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349D" w:rsidRDefault="0081349D" w:rsidP="009A56C5">
      <w:pPr>
        <w:pStyle w:val="a3"/>
        <w:rPr>
          <w:rFonts w:asciiTheme="minorEastAsia" w:eastAsiaTheme="minorEastAsia" w:hAnsiTheme="minorEastAsia" w:cs="ＭＳ 明朝"/>
          <w:sz w:val="40"/>
          <w:szCs w:val="40"/>
        </w:rPr>
      </w:pPr>
      <w:bookmarkStart w:id="0" w:name="_GoBack"/>
      <w:bookmarkEnd w:id="0"/>
    </w:p>
    <w:p w:rsidR="00C85E35" w:rsidRPr="000D7ABB" w:rsidRDefault="005F4D1C" w:rsidP="00065D57">
      <w:pPr>
        <w:pStyle w:val="a3"/>
        <w:jc w:val="center"/>
        <w:rPr>
          <w:rFonts w:asciiTheme="minorEastAsia" w:eastAsiaTheme="minorEastAsia" w:hAnsiTheme="minorEastAsia" w:cs="ＭＳ 明朝"/>
          <w:sz w:val="40"/>
          <w:szCs w:val="40"/>
        </w:rPr>
      </w:pPr>
      <w:r w:rsidRPr="000D7ABB">
        <w:rPr>
          <w:rFonts w:asciiTheme="minorEastAsia" w:eastAsiaTheme="minorEastAsia" w:hAnsiTheme="minorEastAsia" w:cs="ＭＳ 明朝"/>
          <w:sz w:val="40"/>
          <w:szCs w:val="40"/>
        </w:rPr>
        <w:t>再送達上申書</w:t>
      </w:r>
    </w:p>
    <w:p w:rsidR="0011653F" w:rsidRPr="009E6BE3" w:rsidRDefault="0011653F" w:rsidP="000D7ABB">
      <w:pPr>
        <w:pStyle w:val="a3"/>
        <w:rPr>
          <w:rFonts w:asciiTheme="minorEastAsia" w:eastAsiaTheme="minorEastAsia" w:hAnsiTheme="minorEastAsia"/>
          <w:sz w:val="32"/>
          <w:szCs w:val="32"/>
        </w:rPr>
      </w:pPr>
    </w:p>
    <w:p w:rsidR="00C85E35" w:rsidRDefault="0011653F" w:rsidP="00CC5D63">
      <w:pPr>
        <w:spacing w:after="563" w:line="430" w:lineRule="auto"/>
        <w:ind w:left="10" w:right="61" w:firstLineChars="2600" w:firstLine="6240"/>
      </w:pPr>
      <w:r>
        <w:rPr>
          <w:rFonts w:ascii="ＭＳ 明朝" w:eastAsia="ＭＳ 明朝" w:hAnsi="ＭＳ 明朝" w:cs="ＭＳ 明朝" w:hint="eastAsia"/>
          <w:sz w:val="24"/>
        </w:rPr>
        <w:t xml:space="preserve">令和　　</w:t>
      </w:r>
      <w:r w:rsidR="005F4D1C">
        <w:rPr>
          <w:rFonts w:ascii="ＭＳ 明朝" w:eastAsia="ＭＳ 明朝" w:hAnsi="ＭＳ 明朝" w:cs="ＭＳ 明朝"/>
          <w:sz w:val="24"/>
        </w:rPr>
        <w:t>年</w:t>
      </w:r>
      <w:r>
        <w:rPr>
          <w:rFonts w:ascii="ＭＳ 明朝" w:eastAsia="ＭＳ 明朝" w:hAnsi="ＭＳ 明朝" w:cs="ＭＳ 明朝" w:hint="eastAsia"/>
          <w:sz w:val="24"/>
        </w:rPr>
        <w:t xml:space="preserve">　　</w:t>
      </w:r>
      <w:r w:rsidR="005F4D1C">
        <w:rPr>
          <w:rFonts w:ascii="ＭＳ 明朝" w:eastAsia="ＭＳ 明朝" w:hAnsi="ＭＳ 明朝" w:cs="ＭＳ 明朝"/>
          <w:sz w:val="24"/>
        </w:rPr>
        <w:t>月</w:t>
      </w:r>
      <w:r>
        <w:rPr>
          <w:rFonts w:ascii="ＭＳ 明朝" w:eastAsia="ＭＳ 明朝" w:hAnsi="ＭＳ 明朝" w:cs="ＭＳ 明朝" w:hint="eastAsia"/>
          <w:sz w:val="24"/>
        </w:rPr>
        <w:t xml:space="preserve">　　</w:t>
      </w:r>
      <w:r w:rsidR="005F4D1C">
        <w:rPr>
          <w:rFonts w:ascii="ＭＳ 明朝" w:eastAsia="ＭＳ 明朝" w:hAnsi="ＭＳ 明朝" w:cs="ＭＳ 明朝"/>
          <w:sz w:val="24"/>
        </w:rPr>
        <w:t>日</w:t>
      </w:r>
    </w:p>
    <w:p w:rsidR="00C85E35" w:rsidRDefault="009A56C5">
      <w:pPr>
        <w:spacing w:after="561" w:line="452" w:lineRule="auto"/>
        <w:ind w:left="249" w:hanging="10"/>
      </w:pPr>
      <w:r>
        <w:rPr>
          <w:rFonts w:ascii="ＭＳ 明朝" w:eastAsia="ＭＳ 明朝" w:hAnsi="ＭＳ 明朝" w:cs="ＭＳ 明朝" w:hint="eastAsia"/>
          <w:sz w:val="24"/>
        </w:rPr>
        <w:t>釧路</w:t>
      </w:r>
      <w:r w:rsidR="005F4D1C">
        <w:rPr>
          <w:rFonts w:ascii="ＭＳ 明朝" w:eastAsia="ＭＳ 明朝" w:hAnsi="ＭＳ 明朝" w:cs="ＭＳ 明朝"/>
          <w:sz w:val="24"/>
        </w:rPr>
        <w:t>地方裁判所民事部</w:t>
      </w:r>
      <w:r>
        <w:rPr>
          <w:rFonts w:ascii="ＭＳ 明朝" w:eastAsia="ＭＳ 明朝" w:hAnsi="ＭＳ 明朝" w:cs="ＭＳ 明朝" w:hint="eastAsia"/>
          <w:sz w:val="24"/>
        </w:rPr>
        <w:t xml:space="preserve">　</w:t>
      </w:r>
      <w:r w:rsidR="005F4D1C">
        <w:rPr>
          <w:rFonts w:ascii="ＭＳ 明朝" w:eastAsia="ＭＳ 明朝" w:hAnsi="ＭＳ 明朝" w:cs="ＭＳ 明朝"/>
          <w:sz w:val="24"/>
        </w:rPr>
        <w:t>御中</w:t>
      </w:r>
    </w:p>
    <w:p w:rsidR="00C85E35" w:rsidRDefault="005F4D1C">
      <w:pPr>
        <w:tabs>
          <w:tab w:val="center" w:pos="4483"/>
          <w:tab w:val="center" w:pos="8834"/>
        </w:tabs>
        <w:spacing w:after="563" w:line="430" w:lineRule="auto"/>
      </w:pPr>
      <w:r>
        <w:tab/>
      </w:r>
      <w:r>
        <w:rPr>
          <w:rFonts w:ascii="ＭＳ 明朝" w:eastAsia="ＭＳ 明朝" w:hAnsi="ＭＳ 明朝" w:cs="ＭＳ 明朝"/>
          <w:sz w:val="24"/>
        </w:rPr>
        <w:t>債権者</w:t>
      </w:r>
      <w:r>
        <w:rPr>
          <w:rFonts w:ascii="ＭＳ 明朝" w:eastAsia="ＭＳ 明朝" w:hAnsi="ＭＳ 明朝" w:cs="ＭＳ 明朝"/>
          <w:sz w:val="24"/>
        </w:rPr>
        <w:tab/>
        <w:t>印</w:t>
      </w:r>
    </w:p>
    <w:p w:rsidR="0011653F" w:rsidRDefault="005F4D1C" w:rsidP="0011653F">
      <w:pPr>
        <w:spacing w:after="3" w:line="452" w:lineRule="auto"/>
        <w:ind w:left="1800" w:right="6417" w:hanging="10"/>
        <w:rPr>
          <w:rFonts w:ascii="ＭＳ 明朝" w:eastAsia="ＭＳ 明朝" w:hAnsi="ＭＳ 明朝" w:cs="ＭＳ 明朝"/>
          <w:sz w:val="24"/>
        </w:rPr>
      </w:pPr>
      <w:r>
        <w:rPr>
          <w:rFonts w:ascii="ＭＳ 明朝" w:eastAsia="ＭＳ 明朝" w:hAnsi="ＭＳ 明朝" w:cs="ＭＳ 明朝"/>
          <w:sz w:val="24"/>
        </w:rPr>
        <w:t>債</w:t>
      </w:r>
      <w:r w:rsidR="0011653F">
        <w:rPr>
          <w:rFonts w:ascii="ＭＳ 明朝" w:eastAsia="ＭＳ 明朝" w:hAnsi="ＭＳ 明朝" w:cs="ＭＳ 明朝" w:hint="eastAsia"/>
          <w:sz w:val="24"/>
        </w:rPr>
        <w:t xml:space="preserve">　</w:t>
      </w:r>
      <w:r>
        <w:rPr>
          <w:rFonts w:ascii="ＭＳ 明朝" w:eastAsia="ＭＳ 明朝" w:hAnsi="ＭＳ 明朝" w:cs="ＭＳ 明朝"/>
          <w:sz w:val="24"/>
        </w:rPr>
        <w:t>権</w:t>
      </w:r>
      <w:r w:rsidR="0011653F">
        <w:rPr>
          <w:rFonts w:ascii="ＭＳ 明朝" w:eastAsia="ＭＳ 明朝" w:hAnsi="ＭＳ 明朝" w:cs="ＭＳ 明朝" w:hint="eastAsia"/>
          <w:sz w:val="24"/>
        </w:rPr>
        <w:t xml:space="preserve">　</w:t>
      </w:r>
      <w:r>
        <w:rPr>
          <w:rFonts w:ascii="ＭＳ 明朝" w:eastAsia="ＭＳ 明朝" w:hAnsi="ＭＳ 明朝" w:cs="ＭＳ 明朝"/>
          <w:sz w:val="24"/>
        </w:rPr>
        <w:t>者</w:t>
      </w:r>
    </w:p>
    <w:p w:rsidR="0011653F" w:rsidRDefault="0011653F" w:rsidP="0011653F">
      <w:pPr>
        <w:spacing w:after="3" w:line="452" w:lineRule="auto"/>
        <w:ind w:left="1800" w:right="6417" w:hanging="10"/>
        <w:rPr>
          <w:rFonts w:ascii="ＭＳ 明朝" w:eastAsia="ＭＳ 明朝" w:hAnsi="ＭＳ 明朝" w:cs="ＭＳ 明朝"/>
          <w:sz w:val="24"/>
        </w:rPr>
      </w:pPr>
      <w:r>
        <w:rPr>
          <w:rFonts w:ascii="ＭＳ 明朝" w:eastAsia="ＭＳ 明朝" w:hAnsi="ＭＳ 明朝" w:cs="ＭＳ 明朝" w:hint="eastAsia"/>
          <w:sz w:val="24"/>
        </w:rPr>
        <w:t>債　務　者</w:t>
      </w:r>
    </w:p>
    <w:p w:rsidR="0011653F" w:rsidRDefault="0011653F" w:rsidP="0011653F">
      <w:pPr>
        <w:spacing w:after="3" w:line="452" w:lineRule="auto"/>
        <w:ind w:left="1800" w:right="6417" w:hanging="10"/>
        <w:rPr>
          <w:rFonts w:ascii="ＭＳ 明朝" w:eastAsia="ＭＳ 明朝" w:hAnsi="ＭＳ 明朝" w:cs="ＭＳ 明朝"/>
          <w:sz w:val="24"/>
        </w:rPr>
      </w:pPr>
      <w:r>
        <w:rPr>
          <w:rFonts w:ascii="ＭＳ 明朝" w:eastAsia="ＭＳ 明朝" w:hAnsi="ＭＳ 明朝" w:cs="ＭＳ 明朝" w:hint="eastAsia"/>
          <w:sz w:val="24"/>
        </w:rPr>
        <w:t>第三債務者</w:t>
      </w:r>
    </w:p>
    <w:p w:rsidR="0011653F" w:rsidRDefault="0011653F" w:rsidP="0011653F">
      <w:pPr>
        <w:spacing w:after="3" w:line="452" w:lineRule="auto"/>
        <w:ind w:right="6417"/>
        <w:rPr>
          <w:rFonts w:ascii="ＭＳ 明朝" w:eastAsia="ＭＳ 明朝" w:hAnsi="ＭＳ 明朝" w:cs="ＭＳ 明朝"/>
          <w:sz w:val="24"/>
        </w:rPr>
      </w:pPr>
    </w:p>
    <w:p w:rsidR="0011653F" w:rsidRDefault="0011653F" w:rsidP="00CC5D63">
      <w:pPr>
        <w:ind w:firstLineChars="100" w:firstLine="240"/>
        <w:rPr>
          <w:rFonts w:asciiTheme="minorEastAsia" w:eastAsiaTheme="minorEastAsia" w:hAnsiTheme="minorEastAsia"/>
          <w:sz w:val="24"/>
          <w:szCs w:val="24"/>
        </w:rPr>
      </w:pPr>
      <w:r w:rsidRPr="0011653F">
        <w:rPr>
          <w:rFonts w:asciiTheme="minorEastAsia" w:eastAsiaTheme="minorEastAsia" w:hAnsiTheme="minorEastAsia" w:hint="eastAsia"/>
          <w:sz w:val="24"/>
          <w:szCs w:val="24"/>
        </w:rPr>
        <w:t>上記当事者間の御庁令和</w:t>
      </w:r>
      <w:r>
        <w:rPr>
          <w:rFonts w:asciiTheme="minorEastAsia" w:eastAsiaTheme="minorEastAsia" w:hAnsiTheme="minorEastAsia" w:hint="eastAsia"/>
          <w:sz w:val="24"/>
          <w:szCs w:val="24"/>
        </w:rPr>
        <w:t xml:space="preserve">　　</w:t>
      </w:r>
      <w:r w:rsidRPr="0011653F">
        <w:rPr>
          <w:rFonts w:asciiTheme="minorEastAsia" w:eastAsiaTheme="minorEastAsia" w:hAnsiTheme="minorEastAsia" w:hint="eastAsia"/>
          <w:sz w:val="24"/>
          <w:szCs w:val="24"/>
        </w:rPr>
        <w:t>年</w:t>
      </w:r>
      <w:r>
        <w:rPr>
          <w:rFonts w:asciiTheme="minorEastAsia" w:eastAsiaTheme="minorEastAsia" w:hAnsiTheme="minorEastAsia" w:hint="eastAsia"/>
          <w:sz w:val="24"/>
          <w:szCs w:val="24"/>
        </w:rPr>
        <w:t xml:space="preserve">（　</w:t>
      </w:r>
      <w:r w:rsidR="00CC5D63">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）第　　　　号債権差押命令申立事件について，債務者に対する債権差押命令の送達が不在を理由として不送達となって</w:t>
      </w:r>
      <w:r w:rsidR="00CC5D63">
        <w:rPr>
          <w:rFonts w:asciiTheme="minorEastAsia" w:eastAsiaTheme="minorEastAsia" w:hAnsiTheme="minorEastAsia" w:hint="eastAsia"/>
          <w:sz w:val="24"/>
          <w:szCs w:val="24"/>
        </w:rPr>
        <w:t>います</w:t>
      </w:r>
      <w:r>
        <w:rPr>
          <w:rFonts w:asciiTheme="minorEastAsia" w:eastAsiaTheme="minorEastAsia" w:hAnsiTheme="minorEastAsia" w:hint="eastAsia"/>
          <w:sz w:val="24"/>
          <w:szCs w:val="24"/>
        </w:rPr>
        <w:t>ので，日曜日又は休日指定の郵便で，債務者住所にあてて再送達を実施</w:t>
      </w:r>
      <w:r w:rsidR="00CC5D63">
        <w:rPr>
          <w:rFonts w:asciiTheme="minorEastAsia" w:eastAsiaTheme="minorEastAsia" w:hAnsiTheme="minorEastAsia" w:hint="eastAsia"/>
          <w:sz w:val="24"/>
          <w:szCs w:val="24"/>
        </w:rPr>
        <w:t>されるよう</w:t>
      </w:r>
      <w:r>
        <w:rPr>
          <w:rFonts w:asciiTheme="minorEastAsia" w:eastAsiaTheme="minorEastAsia" w:hAnsiTheme="minorEastAsia" w:hint="eastAsia"/>
          <w:sz w:val="24"/>
          <w:szCs w:val="24"/>
        </w:rPr>
        <w:t>上申</w:t>
      </w:r>
      <w:r w:rsidR="00CC5D63">
        <w:rPr>
          <w:rFonts w:asciiTheme="minorEastAsia" w:eastAsiaTheme="minorEastAsia" w:hAnsiTheme="minorEastAsia" w:hint="eastAsia"/>
          <w:sz w:val="24"/>
          <w:szCs w:val="24"/>
        </w:rPr>
        <w:t>します</w:t>
      </w:r>
      <w:r>
        <w:rPr>
          <w:rFonts w:asciiTheme="minorEastAsia" w:eastAsiaTheme="minorEastAsia" w:hAnsiTheme="minorEastAsia" w:hint="eastAsia"/>
          <w:sz w:val="24"/>
          <w:szCs w:val="24"/>
        </w:rPr>
        <w:t>。</w:t>
      </w:r>
    </w:p>
    <w:p w:rsidR="0011653F" w:rsidRDefault="0011653F" w:rsidP="0011653F">
      <w:pPr>
        <w:ind w:firstLineChars="100" w:firstLine="240"/>
        <w:rPr>
          <w:rFonts w:asciiTheme="minorEastAsia" w:eastAsiaTheme="minorEastAsia" w:hAnsiTheme="minorEastAsia"/>
          <w:sz w:val="24"/>
          <w:szCs w:val="24"/>
        </w:rPr>
      </w:pPr>
    </w:p>
    <w:p w:rsidR="0011653F" w:rsidRPr="0011653F" w:rsidRDefault="0011653F" w:rsidP="0011653F">
      <w:pPr>
        <w:ind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配達希望日　　令和　　年　　月　　日（　　）</w:t>
      </w:r>
    </w:p>
    <w:sectPr w:rsidR="0011653F" w:rsidRPr="0011653F">
      <w:headerReference w:type="even" r:id="rId6"/>
      <w:headerReference w:type="default" r:id="rId7"/>
      <w:footerReference w:type="even" r:id="rId8"/>
      <w:footerReference w:type="default" r:id="rId9"/>
      <w:headerReference w:type="first" r:id="rId10"/>
      <w:footerReference w:type="first" r:id="rId11"/>
      <w:pgSz w:w="11900" w:h="16840"/>
      <w:pgMar w:top="1440" w:right="611" w:bottom="1440" w:left="1589"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21C3" w:rsidRDefault="009E21C3" w:rsidP="009E21C3">
      <w:pPr>
        <w:spacing w:after="0" w:line="240" w:lineRule="auto"/>
      </w:pPr>
      <w:r>
        <w:separator/>
      </w:r>
    </w:p>
  </w:endnote>
  <w:endnote w:type="continuationSeparator" w:id="0">
    <w:p w:rsidR="009E21C3" w:rsidRDefault="009E21C3" w:rsidP="009E21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21C3" w:rsidRDefault="009E21C3">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21C3" w:rsidRDefault="009E21C3">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21C3" w:rsidRDefault="009E21C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21C3" w:rsidRDefault="009E21C3" w:rsidP="009E21C3">
      <w:pPr>
        <w:spacing w:after="0" w:line="240" w:lineRule="auto"/>
      </w:pPr>
      <w:r>
        <w:separator/>
      </w:r>
    </w:p>
  </w:footnote>
  <w:footnote w:type="continuationSeparator" w:id="0">
    <w:p w:rsidR="009E21C3" w:rsidRDefault="009E21C3" w:rsidP="009E21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21C3" w:rsidRDefault="009E21C3">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21C3" w:rsidRDefault="009E21C3">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21C3" w:rsidRDefault="009E21C3">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E35"/>
    <w:rsid w:val="00065D57"/>
    <w:rsid w:val="000D7ABB"/>
    <w:rsid w:val="0011653F"/>
    <w:rsid w:val="00226AC7"/>
    <w:rsid w:val="005F4D1C"/>
    <w:rsid w:val="0081349D"/>
    <w:rsid w:val="009A56C5"/>
    <w:rsid w:val="009E21C3"/>
    <w:rsid w:val="009E6BE3"/>
    <w:rsid w:val="00C85E35"/>
    <w:rsid w:val="00CC5D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F4D1C"/>
    <w:rPr>
      <w:rFonts w:ascii="Calibri" w:eastAsia="Calibri" w:hAnsi="Calibri" w:cs="Calibri"/>
      <w:color w:val="000000"/>
      <w:sz w:val="22"/>
    </w:rPr>
  </w:style>
  <w:style w:type="paragraph" w:styleId="a4">
    <w:name w:val="Balloon Text"/>
    <w:basedOn w:val="a"/>
    <w:link w:val="a5"/>
    <w:uiPriority w:val="99"/>
    <w:semiHidden/>
    <w:unhideWhenUsed/>
    <w:rsid w:val="0011653F"/>
    <w:pPr>
      <w:spacing w:after="0" w:line="240" w:lineRule="auto"/>
    </w:pPr>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1653F"/>
    <w:rPr>
      <w:rFonts w:asciiTheme="majorHAnsi" w:eastAsiaTheme="majorEastAsia" w:hAnsiTheme="majorHAnsi" w:cstheme="majorBidi"/>
      <w:color w:val="000000"/>
      <w:sz w:val="18"/>
      <w:szCs w:val="18"/>
    </w:rPr>
  </w:style>
  <w:style w:type="paragraph" w:styleId="a6">
    <w:name w:val="header"/>
    <w:basedOn w:val="a"/>
    <w:link w:val="a7"/>
    <w:uiPriority w:val="99"/>
    <w:unhideWhenUsed/>
    <w:rsid w:val="009E21C3"/>
    <w:pPr>
      <w:tabs>
        <w:tab w:val="center" w:pos="4252"/>
        <w:tab w:val="right" w:pos="8504"/>
      </w:tabs>
      <w:snapToGrid w:val="0"/>
    </w:pPr>
  </w:style>
  <w:style w:type="character" w:customStyle="1" w:styleId="a7">
    <w:name w:val="ヘッダー (文字)"/>
    <w:basedOn w:val="a0"/>
    <w:link w:val="a6"/>
    <w:uiPriority w:val="99"/>
    <w:rsid w:val="009E21C3"/>
    <w:rPr>
      <w:rFonts w:ascii="Calibri" w:eastAsia="Calibri" w:hAnsi="Calibri" w:cs="Calibri"/>
      <w:color w:val="000000"/>
      <w:sz w:val="22"/>
    </w:rPr>
  </w:style>
  <w:style w:type="paragraph" w:styleId="a8">
    <w:name w:val="footer"/>
    <w:basedOn w:val="a"/>
    <w:link w:val="a9"/>
    <w:uiPriority w:val="99"/>
    <w:unhideWhenUsed/>
    <w:rsid w:val="009E21C3"/>
    <w:pPr>
      <w:tabs>
        <w:tab w:val="center" w:pos="4252"/>
        <w:tab w:val="right" w:pos="8504"/>
      </w:tabs>
      <w:snapToGrid w:val="0"/>
    </w:pPr>
  </w:style>
  <w:style w:type="character" w:customStyle="1" w:styleId="a9">
    <w:name w:val="フッター (文字)"/>
    <w:basedOn w:val="a0"/>
    <w:link w:val="a8"/>
    <w:uiPriority w:val="99"/>
    <w:rsid w:val="009E21C3"/>
    <w:rPr>
      <w:rFonts w:ascii="Calibri" w:eastAsia="Calibri" w:hAnsi="Calibri" w:cs="Calibri"/>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Words>
  <Characters>174</Characters>
  <Application>Microsoft Office Word</Application>
  <DocSecurity>0</DocSecurity>
  <Lines>1</Lines>
  <Paragraphs>1</Paragraphs>
  <ScaleCrop>false</ScaleCrop>
  <Company/>
  <LinksUpToDate>false</LinksUpToDate>
  <CharactersWithSpaces>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
  <cp:revision>1</cp:revision>
  <dcterms:created xsi:type="dcterms:W3CDTF">2021-03-10T02:59:00Z</dcterms:created>
  <dcterms:modified xsi:type="dcterms:W3CDTF">2021-03-10T02:59:00Z</dcterms:modified>
</cp:coreProperties>
</file>