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22" w:rsidRDefault="00073B22" w:rsidP="00073B22">
      <w:pPr>
        <w:tabs>
          <w:tab w:val="center" w:pos="6314"/>
          <w:tab w:val="center" w:pos="8378"/>
        </w:tabs>
        <w:spacing w:after="490" w:line="375" w:lineRule="auto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</w:p>
    <w:p w:rsidR="00073B22" w:rsidRDefault="00932805" w:rsidP="00073B22">
      <w:pPr>
        <w:tabs>
          <w:tab w:val="center" w:pos="6314"/>
          <w:tab w:val="center" w:pos="8378"/>
        </w:tabs>
        <w:spacing w:after="490" w:line="20" w:lineRule="atLeast"/>
        <w:jc w:val="center"/>
        <w:rPr>
          <w:rFonts w:ascii="ＭＳ 明朝" w:eastAsia="ＭＳ 明朝" w:hAnsi="ＭＳ 明朝" w:cs="ＭＳ 明朝"/>
          <w:sz w:val="40"/>
          <w:szCs w:val="40"/>
        </w:rPr>
      </w:pPr>
      <w:r w:rsidRPr="00073B22">
        <w:rPr>
          <w:rFonts w:ascii="ＭＳ 明朝" w:eastAsia="ＭＳ 明朝" w:hAnsi="ＭＳ 明朝" w:cs="ＭＳ 明朝"/>
          <w:sz w:val="40"/>
          <w:szCs w:val="40"/>
        </w:rPr>
        <w:t>上</w:t>
      </w:r>
      <w:r w:rsidR="0063265D" w:rsidRPr="00073B22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 w:rsidRPr="00073B22">
        <w:rPr>
          <w:rFonts w:ascii="ＭＳ 明朝" w:eastAsia="ＭＳ 明朝" w:hAnsi="ＭＳ 明朝" w:cs="ＭＳ 明朝"/>
          <w:sz w:val="40"/>
          <w:szCs w:val="40"/>
        </w:rPr>
        <w:t xml:space="preserve"> 申</w:t>
      </w:r>
      <w:r w:rsidR="0063265D" w:rsidRPr="00073B22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 w:rsidRPr="00073B22">
        <w:rPr>
          <w:rFonts w:ascii="ＭＳ 明朝" w:eastAsia="ＭＳ 明朝" w:hAnsi="ＭＳ 明朝" w:cs="ＭＳ 明朝"/>
          <w:sz w:val="40"/>
          <w:szCs w:val="40"/>
        </w:rPr>
        <w:t xml:space="preserve"> 書</w:t>
      </w:r>
    </w:p>
    <w:p w:rsidR="00073B22" w:rsidRDefault="00073B22" w:rsidP="00073B22">
      <w:pPr>
        <w:tabs>
          <w:tab w:val="center" w:pos="6314"/>
          <w:tab w:val="center" w:pos="8378"/>
        </w:tabs>
        <w:spacing w:after="490" w:line="20" w:lineRule="atLeast"/>
        <w:ind w:firstLineChars="2600" w:firstLine="6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　　年　　月　　日</w:t>
      </w:r>
    </w:p>
    <w:p w:rsidR="00C44935" w:rsidRDefault="00050670" w:rsidP="00073B22">
      <w:pPr>
        <w:tabs>
          <w:tab w:val="center" w:pos="6314"/>
          <w:tab w:val="center" w:pos="8378"/>
        </w:tabs>
        <w:spacing w:after="490" w:line="20" w:lineRule="atLeast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932805"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32805">
        <w:rPr>
          <w:rFonts w:ascii="ＭＳ 明朝" w:eastAsia="ＭＳ 明朝" w:hAnsi="ＭＳ 明朝" w:cs="ＭＳ 明朝"/>
          <w:sz w:val="24"/>
        </w:rPr>
        <w:t>御中</w:t>
      </w:r>
    </w:p>
    <w:p w:rsidR="00C44935" w:rsidRDefault="00932805" w:rsidP="00073B22">
      <w:pPr>
        <w:spacing w:after="151" w:line="20" w:lineRule="atLeast"/>
        <w:ind w:left="2079" w:firstLineChars="400" w:firstLine="9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債権者</w:t>
      </w:r>
      <w:r w:rsidR="00073B2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印</w:t>
      </w:r>
    </w:p>
    <w:p w:rsidR="00073B22" w:rsidRDefault="00073B22" w:rsidP="00073B22">
      <w:pPr>
        <w:spacing w:after="151" w:line="20" w:lineRule="atLeast"/>
        <w:rPr>
          <w:rFonts w:ascii="ＭＳ 明朝" w:eastAsia="ＭＳ 明朝" w:hAnsi="ＭＳ 明朝" w:cs="ＭＳ 明朝"/>
          <w:sz w:val="24"/>
        </w:rPr>
      </w:pPr>
    </w:p>
    <w:p w:rsidR="00073B22" w:rsidRDefault="00073B22" w:rsidP="00073B22">
      <w:pPr>
        <w:spacing w:after="151" w:line="20" w:lineRule="atLeas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債　権　者</w:t>
      </w:r>
    </w:p>
    <w:p w:rsidR="00073B22" w:rsidRDefault="00073B22" w:rsidP="00073B22">
      <w:pPr>
        <w:spacing w:after="151" w:line="20" w:lineRule="atLeas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債　務　者</w:t>
      </w:r>
    </w:p>
    <w:p w:rsidR="00073B22" w:rsidRDefault="00073B22" w:rsidP="00073B22">
      <w:pPr>
        <w:spacing w:after="151" w:line="20" w:lineRule="atLeas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第三債務者</w:t>
      </w:r>
    </w:p>
    <w:p w:rsidR="00073B22" w:rsidRDefault="00073B22" w:rsidP="0063265D">
      <w:pPr>
        <w:tabs>
          <w:tab w:val="center" w:pos="5940"/>
        </w:tabs>
        <w:spacing w:after="147" w:line="265" w:lineRule="auto"/>
        <w:ind w:firstLineChars="100" w:firstLine="240"/>
        <w:rPr>
          <w:rFonts w:ascii="ＭＳ 明朝" w:eastAsia="ＭＳ 明朝" w:hAnsi="ＭＳ 明朝" w:cs="ＭＳ 明朝"/>
          <w:sz w:val="24"/>
        </w:rPr>
      </w:pPr>
    </w:p>
    <w:p w:rsidR="00C44935" w:rsidRDefault="00073B22" w:rsidP="00073B22">
      <w:pPr>
        <w:tabs>
          <w:tab w:val="center" w:pos="5940"/>
        </w:tabs>
        <w:spacing w:after="147" w:line="265" w:lineRule="auto"/>
        <w:ind w:rightChars="-213" w:right="-469"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>上記当事者間の</w:t>
      </w:r>
      <w:r w:rsidR="00932805">
        <w:rPr>
          <w:rFonts w:ascii="ＭＳ 明朝" w:eastAsia="ＭＳ 明朝" w:hAnsi="ＭＳ 明朝" w:cs="ＭＳ 明朝"/>
          <w:sz w:val="24"/>
        </w:rPr>
        <w:t>御庁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令和　　</w:t>
      </w:r>
      <w:r w:rsidR="00932805">
        <w:rPr>
          <w:rFonts w:ascii="ＭＳ 明朝" w:eastAsia="ＭＳ 明朝" w:hAnsi="ＭＳ 明朝" w:cs="ＭＳ 明朝"/>
          <w:sz w:val="24"/>
        </w:rPr>
        <w:t>年</w:t>
      </w:r>
      <w:r w:rsidR="0063265D">
        <w:rPr>
          <w:rFonts w:ascii="ＭＳ 明朝" w:eastAsia="ＭＳ 明朝" w:hAnsi="ＭＳ 明朝" w:cs="ＭＳ 明朝" w:hint="eastAsia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）</w:t>
      </w:r>
      <w:r w:rsidR="00932805">
        <w:rPr>
          <w:rFonts w:ascii="ＭＳ 明朝" w:eastAsia="ＭＳ 明朝" w:hAnsi="ＭＳ 明朝" w:cs="ＭＳ 明朝"/>
          <w:sz w:val="24"/>
        </w:rPr>
        <w:t>第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932805">
        <w:rPr>
          <w:rFonts w:ascii="ＭＳ 明朝" w:eastAsia="ＭＳ 明朝" w:hAnsi="ＭＳ 明朝" w:cs="ＭＳ 明朝"/>
          <w:sz w:val="24"/>
        </w:rPr>
        <w:t>号債権差押命令申立事件について，</w:t>
      </w:r>
      <w:r>
        <w:rPr>
          <w:rFonts w:ascii="ＭＳ 明朝" w:eastAsia="ＭＳ 明朝" w:hAnsi="ＭＳ 明朝" w:cs="ＭＳ 明朝" w:hint="eastAsia"/>
          <w:sz w:val="24"/>
        </w:rPr>
        <w:t>債務者</w:t>
      </w:r>
      <w:r w:rsidR="00932805">
        <w:rPr>
          <w:rFonts w:ascii="ＭＳ 明朝" w:eastAsia="ＭＳ 明朝" w:hAnsi="ＭＳ 明朝" w:cs="ＭＳ 明朝"/>
          <w:sz w:val="24"/>
        </w:rPr>
        <w:t>への債権差押命令の送達は，下記１の時間帯に，下記２の場所において，執行官による送達の方法で実施されるよう上申します。</w:t>
      </w:r>
    </w:p>
    <w:p w:rsidR="00C44935" w:rsidRDefault="00932805">
      <w:pPr>
        <w:spacing w:after="180" w:line="265" w:lineRule="auto"/>
        <w:ind w:left="10" w:right="528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C44935" w:rsidRDefault="00932805">
      <w:pPr>
        <w:numPr>
          <w:ilvl w:val="0"/>
          <w:numId w:val="1"/>
        </w:numPr>
        <w:spacing w:after="162"/>
        <w:ind w:hanging="514"/>
      </w:pPr>
      <w:r>
        <w:rPr>
          <w:rFonts w:ascii="ＭＳ 明朝" w:eastAsia="ＭＳ 明朝" w:hAnsi="ＭＳ 明朝" w:cs="ＭＳ 明朝"/>
          <w:sz w:val="24"/>
        </w:rPr>
        <w:t>送達の時間帯（</w:t>
      </w:r>
      <w:r>
        <w:rPr>
          <w:rFonts w:ascii="ＭＳ 明朝" w:eastAsia="ＭＳ 明朝" w:hAnsi="ＭＳ 明朝" w:cs="ＭＳ 明朝"/>
          <w:sz w:val="18"/>
        </w:rPr>
        <w:t>下記ア～カの希望送達日時の番号に○を付して下さい</w:t>
      </w:r>
      <w:r>
        <w:rPr>
          <w:rFonts w:ascii="ＭＳ 明朝" w:eastAsia="ＭＳ 明朝" w:hAnsi="ＭＳ 明朝" w:cs="ＭＳ 明朝" w:hint="eastAsia"/>
          <w:sz w:val="18"/>
        </w:rPr>
        <w:t>。</w:t>
      </w:r>
      <w:r>
        <w:rPr>
          <w:rFonts w:ascii="ＭＳ 明朝" w:eastAsia="ＭＳ 明朝" w:hAnsi="ＭＳ 明朝" w:cs="ＭＳ 明朝"/>
          <w:sz w:val="18"/>
        </w:rPr>
        <w:t>）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ア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平日昼間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イ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平日夜間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ウ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休日昼間</w:t>
      </w:r>
    </w:p>
    <w:p w:rsidR="00C44935" w:rsidRDefault="00932805">
      <w:pPr>
        <w:spacing w:after="0" w:line="395" w:lineRule="auto"/>
        <w:ind w:left="254" w:right="7008" w:hanging="10"/>
      </w:pPr>
      <w:r>
        <w:rPr>
          <w:rFonts w:ascii="ＭＳ 明朝" w:eastAsia="ＭＳ 明朝" w:hAnsi="ＭＳ 明朝" w:cs="ＭＳ 明朝"/>
          <w:sz w:val="24"/>
        </w:rPr>
        <w:t>エ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休日夜間</w:t>
      </w:r>
    </w:p>
    <w:p w:rsidR="00C44935" w:rsidRDefault="0063265D" w:rsidP="0063265D">
      <w:pPr>
        <w:spacing w:after="173" w:line="265" w:lineRule="auto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 xml:space="preserve">オ　</w:t>
      </w:r>
      <w:r w:rsidR="00932805">
        <w:rPr>
          <w:rFonts w:ascii="ＭＳ 明朝" w:eastAsia="ＭＳ 明朝" w:hAnsi="ＭＳ 明朝" w:cs="ＭＳ 明朝"/>
          <w:sz w:val="24"/>
        </w:rPr>
        <w:t>平日昼間以外</w:t>
      </w:r>
    </w:p>
    <w:p w:rsidR="00C44935" w:rsidRDefault="0063265D" w:rsidP="0063265D">
      <w:pPr>
        <w:spacing w:after="593" w:line="265" w:lineRule="auto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 xml:space="preserve">カ　</w:t>
      </w:r>
      <w:r w:rsidR="00932805">
        <w:rPr>
          <w:rFonts w:ascii="ＭＳ 明朝" w:eastAsia="ＭＳ 明朝" w:hAnsi="ＭＳ 明朝" w:cs="ＭＳ 明朝"/>
          <w:sz w:val="24"/>
        </w:rPr>
        <w:t>その他（</w:t>
      </w:r>
      <w:r w:rsidR="00932805"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　　　</w:t>
      </w:r>
      <w:r w:rsidR="00932805">
        <w:rPr>
          <w:rFonts w:ascii="ＭＳ 明朝" w:eastAsia="ＭＳ 明朝" w:hAnsi="ＭＳ 明朝" w:cs="ＭＳ 明朝"/>
          <w:sz w:val="24"/>
        </w:rPr>
        <w:t>）</w:t>
      </w:r>
    </w:p>
    <w:p w:rsidR="00C44935" w:rsidRDefault="00932805">
      <w:pPr>
        <w:numPr>
          <w:ilvl w:val="0"/>
          <w:numId w:val="1"/>
        </w:numPr>
        <w:spacing w:after="0" w:line="265" w:lineRule="auto"/>
        <w:ind w:hanging="514"/>
      </w:pPr>
      <w:r>
        <w:rPr>
          <w:rFonts w:ascii="ＭＳ 明朝" w:eastAsia="ＭＳ 明朝" w:hAnsi="ＭＳ 明朝" w:cs="ＭＳ 明朝"/>
          <w:sz w:val="24"/>
        </w:rPr>
        <w:t>送達をすべき場所</w:t>
      </w:r>
    </w:p>
    <w:p w:rsidR="00C44935" w:rsidRPr="00073B22" w:rsidRDefault="00932805" w:rsidP="00073B22">
      <w:pPr>
        <w:spacing w:after="635"/>
        <w:ind w:left="322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10200" cy="819150"/>
                <wp:effectExtent l="0" t="0" r="19050" b="19050"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19150"/>
                          <a:chOff x="0" y="0"/>
                          <a:chExt cx="5410200" cy="853439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18288" y="0"/>
                            <a:ext cx="5791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8287">
                                <a:moveTo>
                                  <a:pt x="0" y="18287"/>
                                </a:moveTo>
                                <a:cubicBezTo>
                                  <a:pt x="18288" y="15239"/>
                                  <a:pt x="39624" y="0"/>
                                  <a:pt x="57912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287"/>
                            <a:ext cx="76200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35152">
                                <a:moveTo>
                                  <a:pt x="76200" y="835152"/>
                                </a:moveTo>
                                <a:cubicBezTo>
                                  <a:pt x="57912" y="835152"/>
                                  <a:pt x="36576" y="826009"/>
                                  <a:pt x="21336" y="813816"/>
                                </a:cubicBezTo>
                                <a:cubicBezTo>
                                  <a:pt x="9144" y="798576"/>
                                  <a:pt x="0" y="777240"/>
                                  <a:pt x="0" y="758952"/>
                                </a:cubicBezTo>
                                <a:lnTo>
                                  <a:pt x="0" y="57913"/>
                                </a:lnTo>
                                <a:cubicBezTo>
                                  <a:pt x="0" y="39624"/>
                                  <a:pt x="15240" y="18289"/>
                                  <a:pt x="18288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334000" y="0"/>
                            <a:ext cx="76200" cy="85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3439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9624" y="9144"/>
                                  <a:pt x="54864" y="21336"/>
                                </a:cubicBezTo>
                                <a:cubicBezTo>
                                  <a:pt x="67056" y="36576"/>
                                  <a:pt x="76200" y="57911"/>
                                  <a:pt x="76200" y="76200"/>
                                </a:cubicBezTo>
                                <a:lnTo>
                                  <a:pt x="76200" y="777239"/>
                                </a:lnTo>
                                <a:cubicBezTo>
                                  <a:pt x="76200" y="795527"/>
                                  <a:pt x="67056" y="816863"/>
                                  <a:pt x="54864" y="832104"/>
                                </a:cubicBezTo>
                                <a:cubicBezTo>
                                  <a:pt x="39624" y="844296"/>
                                  <a:pt x="18288" y="853439"/>
                                  <a:pt x="0" y="853439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D728C9" id="Group 376" o:spid="_x0000_s1026" style="width:426pt;height:64.5pt;mso-position-horizontal-relative:char;mso-position-vertical-relative:line" coordsize="54102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">
                <v:shape id="Shape 28" o:spid="_x0000_s1027" style="position:absolute;left:182;width:580;height:182;visibility:visible;mso-wrap-style:square;v-text-anchor:top" coordsize="57912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wxsEA&#10;AADbAAAADwAAAGRycy9kb3ducmV2LnhtbERPz2vCMBS+D/wfwhN2W9MqbNIZRQVFT2rd5vXRPNti&#10;81KSTLv/3hyEHT++39N5b1pxI+cbywqyJAVBXFrdcKXg67R+m4DwAVlja5kU/JGH+WzwMsVc2zsf&#10;6VaESsQQ9jkqqEPocil9WZNBn9iOOHIX6wyGCF0ltcN7DDetHKXpuzTYcGyosaNVTeW1+DUKttli&#10;vduP3Xm3LC6b9qfJDu7jW6nXYb/4BBGoD//ip3urFYzi2P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1MMbBAAAA2wAAAA8AAAAAAAAAAAAAAAAAmAIAAGRycy9kb3du&#10;cmV2LnhtbFBLBQYAAAAABAAEAPUAAACGAwAAAAA=&#10;" path="m,18287c18288,15239,39624,,57912,e" filled="f" strokeweight=".72pt">
                  <v:stroke joinstyle="bevel"/>
                  <v:path arrowok="t" textboxrect="0,0,57912,18287"/>
                </v:shape>
                <v:shape id="Shape 29" o:spid="_x0000_s1028" style="position:absolute;top:182;width:762;height:8352;visibility:visible;mso-wrap-style:square;v-text-anchor:top" coordsize="76200,835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GocQA&#10;AADbAAAADwAAAGRycy9kb3ducmV2LnhtbESPT2vCQBTE7wW/w/IEL1I3Faw1uopVBI/1T3t+ZJ9J&#10;NPs2ZNck+uldoeBxmJnfMLNFawpRU+Vyywo+BhEI4sTqnFMFx8Pm/QuE88gaC8uk4EYOFvPO2wxj&#10;bRveUb33qQgQdjEqyLwvYyldkpFBN7AlcfBOtjLog6xSqStsAtwUchhFn9JgzmEhw5JWGSWX/dUo&#10;aO7n7x/XH61lfWzoMP77rft6o1Sv2y6nIDy1/hX+b2+1gu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qHEAAAA2wAAAA8AAAAAAAAAAAAAAAAAmAIAAGRycy9k&#10;b3ducmV2LnhtbFBLBQYAAAAABAAEAPUAAACJAwAAAAA=&#10;" path="m76200,835152v-18288,,-39624,-9143,-54864,-21336c9144,798576,,777240,,758952l,57913c,39624,15240,18289,18288,e" filled="f" strokeweight=".72pt">
                  <v:stroke joinstyle="bevel"/>
                  <v:path arrowok="t" textboxrect="0,0,76200,835152"/>
                </v:shape>
                <v:shape id="Shape 30" o:spid="_x0000_s1029" style="position:absolute;left:53340;width:762;height:8534;visibility:visible;mso-wrap-style:square;v-text-anchor:top" coordsize="76200,85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wscMA&#10;AADbAAAADwAAAGRycy9kb3ducmV2LnhtbESPwWrDMAyG74O9g9Fgt9VZV8rI4pYxKJReStsNdhSx&#10;GofEcrDdJnv76VDoUfz6P+mr1pPv1ZViagMbeJ0VoIjrYFtuDHyfNi/voFJGttgHJgN/lGC9enyo&#10;sLRh5ANdj7lRAuFUogGX81BqnWpHHtMsDMSSnUP0mGWMjbYRR4H7Xs+LYqk9tiwXHA705ajujhcv&#10;lLhZuM4t5tuf8+84HvZ4GoqdMc9P0+cHqExTvi/f2ltr4E2+Fxfx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wscMAAADbAAAADwAAAAAAAAAAAAAAAACYAgAAZHJzL2Rv&#10;d25yZXYueG1sUEsFBgAAAAAEAAQA9QAAAIgDAAAAAA==&#10;" path="m,c18288,,39624,9144,54864,21336,67056,36576,76200,57911,76200,76200r,701039c76200,795527,67056,816863,54864,832104,39624,844296,18288,853439,,853439e" filled="f" strokeweight=".72pt">
                  <v:stroke joinstyle="bevel"/>
                  <v:path arrowok="t" textboxrect="0,0,76200,853439"/>
                </v:shape>
                <w10:anchorlock/>
              </v:group>
            </w:pict>
          </mc:Fallback>
        </mc:AlternateContent>
      </w:r>
    </w:p>
    <w:sectPr w:rsidR="00C44935" w:rsidRPr="0007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72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2D" w:rsidRDefault="0025492D" w:rsidP="0025492D">
      <w:pPr>
        <w:spacing w:after="0" w:line="240" w:lineRule="auto"/>
      </w:pPr>
      <w:r>
        <w:separator/>
      </w:r>
    </w:p>
  </w:endnote>
  <w:endnote w:type="continuationSeparator" w:id="0">
    <w:p w:rsidR="0025492D" w:rsidRDefault="0025492D" w:rsidP="0025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2D" w:rsidRDefault="0025492D" w:rsidP="0025492D">
      <w:pPr>
        <w:spacing w:after="0" w:line="240" w:lineRule="auto"/>
      </w:pPr>
      <w:r>
        <w:separator/>
      </w:r>
    </w:p>
  </w:footnote>
  <w:footnote w:type="continuationSeparator" w:id="0">
    <w:p w:rsidR="0025492D" w:rsidRDefault="0025492D" w:rsidP="0025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9F0"/>
    <w:multiLevelType w:val="hybridMultilevel"/>
    <w:tmpl w:val="C34A71BA"/>
    <w:lvl w:ilvl="0" w:tplc="8CF87338">
      <w:start w:val="1"/>
      <w:numFmt w:val="decimalFullWidth"/>
      <w:lvlText w:val="%1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89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AD9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56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70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A3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A6D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E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0DC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B4DE9"/>
    <w:multiLevelType w:val="hybridMultilevel"/>
    <w:tmpl w:val="507E5B6C"/>
    <w:lvl w:ilvl="0" w:tplc="CDC82C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4305A">
      <w:start w:val="5"/>
      <w:numFmt w:val="aiueoFullWidth"/>
      <w:lvlText w:val="%2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5A38">
      <w:start w:val="1"/>
      <w:numFmt w:val="lowerRoman"/>
      <w:lvlText w:val="%3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97A">
      <w:start w:val="1"/>
      <w:numFmt w:val="decimal"/>
      <w:lvlText w:val="%4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D796">
      <w:start w:val="1"/>
      <w:numFmt w:val="lowerLetter"/>
      <w:lvlText w:val="%5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A322A">
      <w:start w:val="1"/>
      <w:numFmt w:val="lowerRoman"/>
      <w:lvlText w:val="%6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47CEC">
      <w:start w:val="1"/>
      <w:numFmt w:val="decimal"/>
      <w:lvlText w:val="%7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06D20">
      <w:start w:val="1"/>
      <w:numFmt w:val="lowerLetter"/>
      <w:lvlText w:val="%8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62EC0">
      <w:start w:val="1"/>
      <w:numFmt w:val="lowerRoman"/>
      <w:lvlText w:val="%9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5"/>
    <w:rsid w:val="00050670"/>
    <w:rsid w:val="00073B22"/>
    <w:rsid w:val="0025492D"/>
    <w:rsid w:val="004E3A22"/>
    <w:rsid w:val="0063265D"/>
    <w:rsid w:val="0093038F"/>
    <w:rsid w:val="00932805"/>
    <w:rsid w:val="00C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65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92D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54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92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2021-03-10T03:00:00Z</dcterms:created>
  <dcterms:modified xsi:type="dcterms:W3CDTF">2021-03-10T03:00:00Z</dcterms:modified>
</cp:coreProperties>
</file>