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AD" w:rsidRPr="005A7BAD" w:rsidRDefault="005A7BAD" w:rsidP="005A7BAD">
      <w:pPr>
        <w:rPr>
          <w:rFonts w:asciiTheme="minorEastAsia" w:eastAsiaTheme="minorEastAsia" w:hAnsiTheme="minorEastAsia" w:cs="ＭＳ ゴシック"/>
          <w:sz w:val="24"/>
          <w:szCs w:val="24"/>
        </w:rPr>
      </w:pPr>
      <w:bookmarkStart w:id="0" w:name="_GoBack"/>
      <w:bookmarkEnd w:id="0"/>
    </w:p>
    <w:p w:rsidR="005A7BAD" w:rsidRDefault="005A7BAD" w:rsidP="005A7BAD">
      <w:pPr>
        <w:rPr>
          <w:rFonts w:asciiTheme="minorEastAsia" w:eastAsiaTheme="minorEastAsia" w:hAnsiTheme="minorEastAsia" w:cs="ＭＳ ゴシック"/>
          <w:sz w:val="40"/>
          <w:szCs w:val="40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　　　　　　　　</w:t>
      </w:r>
      <w:r w:rsidRPr="005A7BAD">
        <w:rPr>
          <w:rFonts w:asciiTheme="minorEastAsia" w:eastAsiaTheme="minorEastAsia" w:hAnsiTheme="minorEastAsia" w:cs="ＭＳ ゴシック" w:hint="eastAsia"/>
          <w:sz w:val="40"/>
          <w:szCs w:val="40"/>
        </w:rPr>
        <w:t>付郵便送達上申書</w:t>
      </w:r>
    </w:p>
    <w:p w:rsidR="005A7BAD" w:rsidRPr="005A7BAD" w:rsidRDefault="005A7BAD" w:rsidP="005A7BAD">
      <w:pPr>
        <w:rPr>
          <w:sz w:val="24"/>
          <w:szCs w:val="24"/>
        </w:rPr>
      </w:pPr>
      <w:r w:rsidRPr="005A7BA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　　　令和　　年　　月　　日</w:t>
      </w:r>
    </w:p>
    <w:p w:rsidR="005A7BAD" w:rsidRPr="005A7BAD" w:rsidRDefault="006E1A8D" w:rsidP="00BD5B9D">
      <w:pPr>
        <w:ind w:firstLineChars="100" w:firstLine="240"/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釧路</w:t>
      </w:r>
      <w:r w:rsidR="005A7BAD">
        <w:rPr>
          <w:rFonts w:asciiTheme="minorEastAsia" w:eastAsiaTheme="minorEastAsia" w:hAnsiTheme="minorEastAsia" w:hint="eastAsia"/>
          <w:sz w:val="24"/>
          <w:szCs w:val="24"/>
        </w:rPr>
        <w:t>地方裁判所民事部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A7BAD">
        <w:rPr>
          <w:rFonts w:asciiTheme="minorEastAsia" w:eastAsiaTheme="minorEastAsia" w:hAnsiTheme="minorEastAsia" w:hint="eastAsia"/>
          <w:sz w:val="24"/>
          <w:szCs w:val="24"/>
        </w:rPr>
        <w:t>御中</w:t>
      </w:r>
    </w:p>
    <w:p w:rsidR="005A7BAD" w:rsidRPr="005A7BAD" w:rsidRDefault="005A7BAD" w:rsidP="005A7BAD">
      <w:pPr>
        <w:rPr>
          <w:sz w:val="24"/>
          <w:szCs w:val="24"/>
        </w:rPr>
      </w:pPr>
    </w:p>
    <w:p w:rsidR="005A7BAD" w:rsidRPr="005A7BAD" w:rsidRDefault="005A7BAD" w:rsidP="005A7BAD">
      <w:pPr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="00BD5B9D">
        <w:rPr>
          <w:rFonts w:asciiTheme="minorEastAsia" w:eastAsiaTheme="minorEastAsia" w:hAnsiTheme="minorEastAsia" w:hint="eastAsia"/>
          <w:sz w:val="24"/>
          <w:szCs w:val="24"/>
        </w:rPr>
        <w:t>債権者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印</w:t>
      </w:r>
    </w:p>
    <w:p w:rsidR="00BD5B9D" w:rsidRDefault="00BD5B9D" w:rsidP="005A7BA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</w:t>
      </w:r>
    </w:p>
    <w:p w:rsidR="005A7BAD" w:rsidRDefault="00BD5B9D" w:rsidP="00BD5B9D">
      <w:pPr>
        <w:ind w:firstLineChars="700" w:firstLine="16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債　権　者</w:t>
      </w:r>
    </w:p>
    <w:p w:rsidR="00BD5B9D" w:rsidRDefault="00BD5B9D" w:rsidP="005A7BA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債　務　者</w:t>
      </w:r>
    </w:p>
    <w:p w:rsidR="00BD5B9D" w:rsidRPr="005A7BAD" w:rsidRDefault="00BD5B9D" w:rsidP="005A7BAD">
      <w:pPr>
        <w:rPr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第三債務者</w:t>
      </w:r>
    </w:p>
    <w:p w:rsidR="005A7BAD" w:rsidRPr="005A7BAD" w:rsidRDefault="005A7BAD" w:rsidP="005A7BAD">
      <w:pPr>
        <w:rPr>
          <w:sz w:val="24"/>
          <w:szCs w:val="24"/>
        </w:rPr>
      </w:pPr>
    </w:p>
    <w:p w:rsidR="005A7BAD" w:rsidRDefault="005A7BAD" w:rsidP="005A7BA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D5B9D">
        <w:rPr>
          <w:rFonts w:asciiTheme="minorEastAsia" w:eastAsiaTheme="minorEastAsia" w:hAnsiTheme="minorEastAsia" w:hint="eastAsia"/>
          <w:sz w:val="24"/>
          <w:szCs w:val="24"/>
        </w:rPr>
        <w:t>上記当事者間の御庁令和　　年（　　）第　　号債権差押命令申立事件について，債務者に対する債権差押命令の送達は，</w:t>
      </w:r>
      <w:r>
        <w:rPr>
          <w:rFonts w:asciiTheme="minorEastAsia" w:eastAsiaTheme="minorEastAsia" w:hAnsiTheme="minorEastAsia" w:hint="eastAsia"/>
          <w:sz w:val="24"/>
          <w:szCs w:val="24"/>
        </w:rPr>
        <w:t>申立書記載の住居所</w:t>
      </w:r>
      <w:r w:rsidR="00BD5B9D">
        <w:rPr>
          <w:rFonts w:asciiTheme="minorEastAsia" w:eastAsiaTheme="minorEastAsia" w:hAnsiTheme="minorEastAsia" w:hint="eastAsia"/>
          <w:sz w:val="24"/>
          <w:szCs w:val="24"/>
        </w:rPr>
        <w:t>に</w:t>
      </w:r>
      <w:r>
        <w:rPr>
          <w:rFonts w:asciiTheme="minorEastAsia" w:eastAsiaTheme="minorEastAsia" w:hAnsiTheme="minorEastAsia" w:hint="eastAsia"/>
          <w:sz w:val="24"/>
          <w:szCs w:val="24"/>
        </w:rPr>
        <w:t>あ</w:t>
      </w:r>
      <w:r w:rsidR="00BD5B9D">
        <w:rPr>
          <w:rFonts w:asciiTheme="minorEastAsia" w:eastAsiaTheme="minorEastAsia" w:hAnsiTheme="minorEastAsia" w:hint="eastAsia"/>
          <w:sz w:val="24"/>
          <w:szCs w:val="24"/>
        </w:rPr>
        <w:t>て</w:t>
      </w:r>
      <w:r>
        <w:rPr>
          <w:rFonts w:asciiTheme="minorEastAsia" w:eastAsiaTheme="minorEastAsia" w:hAnsiTheme="minorEastAsia" w:hint="eastAsia"/>
          <w:sz w:val="24"/>
          <w:szCs w:val="24"/>
        </w:rPr>
        <w:t>て付郵便による送達を</w:t>
      </w:r>
      <w:r w:rsidR="00BD5B9D">
        <w:rPr>
          <w:rFonts w:asciiTheme="minorEastAsia" w:eastAsiaTheme="minorEastAsia" w:hAnsiTheme="minorEastAsia" w:hint="eastAsia"/>
          <w:sz w:val="24"/>
          <w:szCs w:val="24"/>
        </w:rPr>
        <w:t>実施されるよう</w:t>
      </w:r>
      <w:r>
        <w:rPr>
          <w:rFonts w:asciiTheme="minorEastAsia" w:eastAsiaTheme="minorEastAsia" w:hAnsiTheme="minorEastAsia" w:hint="eastAsia"/>
          <w:sz w:val="24"/>
          <w:szCs w:val="24"/>
        </w:rPr>
        <w:t>上申</w:t>
      </w:r>
      <w:r w:rsidR="00BD5B9D">
        <w:rPr>
          <w:rFonts w:asciiTheme="minorEastAsia" w:eastAsiaTheme="minorEastAsia" w:hAnsiTheme="minorEastAsia" w:hint="eastAsia"/>
          <w:sz w:val="24"/>
          <w:szCs w:val="24"/>
        </w:rPr>
        <w:t>します。</w:t>
      </w:r>
    </w:p>
    <w:p w:rsidR="005A7BAD" w:rsidRDefault="005A7BAD" w:rsidP="005A7BAD">
      <w:pPr>
        <w:pStyle w:val="a3"/>
      </w:pPr>
      <w:r>
        <w:rPr>
          <w:rFonts w:hint="eastAsia"/>
        </w:rPr>
        <w:t>記</w:t>
      </w:r>
    </w:p>
    <w:p w:rsidR="005A7BAD" w:rsidRDefault="005A7BAD" w:rsidP="005A7BAD">
      <w:pPr>
        <w:rPr>
          <w:rFonts w:eastAsiaTheme="minorEastAsia"/>
        </w:rPr>
      </w:pPr>
    </w:p>
    <w:p w:rsidR="005A7BAD" w:rsidRDefault="005A7BAD" w:rsidP="005A7BAD">
      <w:pPr>
        <w:rPr>
          <w:rFonts w:eastAsiaTheme="minorEastAsia"/>
          <w:sz w:val="24"/>
          <w:szCs w:val="24"/>
        </w:rPr>
      </w:pPr>
      <w:r w:rsidRPr="005A7BAD">
        <w:rPr>
          <w:rFonts w:eastAsiaTheme="minorEastAsia" w:hint="eastAsia"/>
          <w:sz w:val="24"/>
          <w:szCs w:val="24"/>
        </w:rPr>
        <w:t>添付書類</w:t>
      </w:r>
      <w:r>
        <w:rPr>
          <w:rFonts w:eastAsiaTheme="minorEastAsia" w:hint="eastAsia"/>
          <w:sz w:val="24"/>
          <w:szCs w:val="24"/>
        </w:rPr>
        <w:t xml:space="preserve">　　□　調査報告書</w:t>
      </w:r>
    </w:p>
    <w:p w:rsidR="005A7BAD" w:rsidRPr="00535622" w:rsidRDefault="00535622" w:rsidP="00535622">
      <w:pPr>
        <w:ind w:left="1440"/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□　</w:t>
      </w:r>
      <w:r w:rsidR="005A7BAD" w:rsidRPr="00535622">
        <w:rPr>
          <w:rFonts w:eastAsiaTheme="minorEastAsia" w:hint="eastAsia"/>
          <w:sz w:val="24"/>
          <w:szCs w:val="24"/>
        </w:rPr>
        <w:t>住民票</w:t>
      </w:r>
    </w:p>
    <w:p w:rsidR="005A7BAD" w:rsidRPr="005A7BAD" w:rsidRDefault="005A7BAD" w:rsidP="005A7BAD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　　　　　□</w:t>
      </w:r>
    </w:p>
    <w:p w:rsidR="005A7BAD" w:rsidRDefault="005A7BAD" w:rsidP="005A7BAD">
      <w:pPr>
        <w:rPr>
          <w:rFonts w:eastAsiaTheme="minorEastAsia"/>
          <w:sz w:val="24"/>
          <w:szCs w:val="24"/>
        </w:rPr>
      </w:pPr>
      <w:r>
        <w:rPr>
          <w:rFonts w:eastAsiaTheme="minorEastAsia" w:hint="eastAsia"/>
          <w:sz w:val="24"/>
          <w:szCs w:val="24"/>
        </w:rPr>
        <w:t xml:space="preserve">　　　　　　□</w:t>
      </w:r>
    </w:p>
    <w:p w:rsidR="005A7BAD" w:rsidRPr="005A7BAD" w:rsidRDefault="005A7BAD" w:rsidP="00BD5B9D">
      <w:pPr>
        <w:rPr>
          <w:rFonts w:eastAsiaTheme="minorEastAsia"/>
          <w:sz w:val="24"/>
          <w:szCs w:val="24"/>
        </w:rPr>
      </w:pPr>
    </w:p>
    <w:p w:rsidR="005A7BAD" w:rsidRPr="005A7BAD" w:rsidRDefault="005A7BAD" w:rsidP="005A7BAD">
      <w:pPr>
        <w:rPr>
          <w:sz w:val="24"/>
          <w:szCs w:val="24"/>
        </w:rPr>
      </w:pPr>
    </w:p>
    <w:p w:rsidR="005A7BAD" w:rsidRDefault="005A7BAD" w:rsidP="005A7BAD">
      <w:pPr>
        <w:tabs>
          <w:tab w:val="center" w:pos="4651"/>
        </w:tabs>
        <w:spacing w:after="743" w:line="503" w:lineRule="auto"/>
        <w:rPr>
          <w:rFonts w:ascii="ＭＳ 明朝" w:eastAsia="ＭＳ 明朝" w:hAnsi="ＭＳ 明朝" w:cs="ＭＳ 明朝"/>
          <w:sz w:val="24"/>
          <w:szCs w:val="24"/>
        </w:rPr>
      </w:pPr>
    </w:p>
    <w:p w:rsidR="005A7BAD" w:rsidRDefault="00BD5B9D" w:rsidP="00BD5B9D">
      <w:pPr>
        <w:tabs>
          <w:tab w:val="center" w:pos="4651"/>
        </w:tabs>
        <w:spacing w:after="100" w:afterAutospacing="1" w:line="240" w:lineRule="atLeast"/>
        <w:ind w:firstLineChars="2200" w:firstLine="52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lastRenderedPageBreak/>
        <w:t>令和　　年（　　）第　　　　号</w:t>
      </w:r>
    </w:p>
    <w:p w:rsidR="00BD5B9D" w:rsidRDefault="00BD5B9D" w:rsidP="00BD5B9D">
      <w:pPr>
        <w:tabs>
          <w:tab w:val="center" w:pos="4651"/>
        </w:tabs>
        <w:spacing w:after="100" w:afterAutospacing="1" w:line="240" w:lineRule="atLeas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釧路地方裁判所民事部　御中</w:t>
      </w:r>
    </w:p>
    <w:p w:rsidR="00BD5B9D" w:rsidRDefault="00BD5B9D" w:rsidP="00BD5B9D">
      <w:pPr>
        <w:tabs>
          <w:tab w:val="center" w:pos="4651"/>
        </w:tabs>
        <w:spacing w:after="100" w:afterAutospacing="1" w:line="240" w:lineRule="atLeast"/>
        <w:ind w:firstLineChars="1700" w:firstLine="40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令和　　年　　月　　日</w:t>
      </w:r>
    </w:p>
    <w:p w:rsidR="00BD5B9D" w:rsidRDefault="00BD5B9D" w:rsidP="00BD5B9D">
      <w:pPr>
        <w:tabs>
          <w:tab w:val="center" w:pos="4651"/>
        </w:tabs>
        <w:spacing w:after="100" w:afterAutospacing="1" w:line="240" w:lineRule="atLeast"/>
        <w:ind w:firstLineChars="1700" w:firstLine="40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　債権者　　　　　　　　　　　　　印</w:t>
      </w:r>
    </w:p>
    <w:p w:rsidR="00ED21FA" w:rsidRPr="005A7BAD" w:rsidRDefault="00702A6B" w:rsidP="00BD5B9D">
      <w:pPr>
        <w:spacing w:after="100" w:afterAutospacing="1" w:line="240" w:lineRule="atLeast"/>
        <w:jc w:val="center"/>
        <w:rPr>
          <w:rFonts w:asciiTheme="minorEastAsia" w:eastAsiaTheme="minorEastAsia" w:hAnsiTheme="minorEastAsia"/>
          <w:sz w:val="32"/>
          <w:szCs w:val="32"/>
        </w:rPr>
      </w:pPr>
      <w:r w:rsidRPr="005A7BAD">
        <w:rPr>
          <w:rFonts w:asciiTheme="minorEastAsia" w:eastAsiaTheme="minorEastAsia" w:hAnsiTheme="minorEastAsia" w:cs="ＭＳ ゴシック" w:hint="eastAsia"/>
          <w:sz w:val="32"/>
          <w:szCs w:val="32"/>
        </w:rPr>
        <w:t>調</w:t>
      </w:r>
      <w:r w:rsidR="00BD5B9D">
        <w:rPr>
          <w:rFonts w:asciiTheme="minorEastAsia" w:eastAsiaTheme="minorEastAsia" w:hAnsiTheme="minorEastAsia" w:cs="ＭＳ ゴシック" w:hint="eastAsia"/>
          <w:sz w:val="32"/>
          <w:szCs w:val="32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32"/>
          <w:szCs w:val="32"/>
        </w:rPr>
        <w:t>査</w:t>
      </w:r>
      <w:r w:rsidR="00BD5B9D">
        <w:rPr>
          <w:rFonts w:asciiTheme="minorEastAsia" w:eastAsiaTheme="minorEastAsia" w:hAnsiTheme="minorEastAsia" w:cs="ＭＳ ゴシック" w:hint="eastAsia"/>
          <w:sz w:val="32"/>
          <w:szCs w:val="32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32"/>
          <w:szCs w:val="32"/>
        </w:rPr>
        <w:t>報</w:t>
      </w:r>
      <w:r w:rsidR="00BD5B9D">
        <w:rPr>
          <w:rFonts w:asciiTheme="minorEastAsia" w:eastAsiaTheme="minorEastAsia" w:hAnsiTheme="minorEastAsia" w:cs="ＭＳ ゴシック" w:hint="eastAsia"/>
          <w:sz w:val="32"/>
          <w:szCs w:val="32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32"/>
          <w:szCs w:val="32"/>
        </w:rPr>
        <w:t>告</w:t>
      </w:r>
      <w:r w:rsidR="00BD5B9D">
        <w:rPr>
          <w:rFonts w:asciiTheme="minorEastAsia" w:eastAsiaTheme="minorEastAsia" w:hAnsiTheme="minorEastAsia" w:cs="ＭＳ ゴシック" w:hint="eastAsia"/>
          <w:sz w:val="32"/>
          <w:szCs w:val="32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32"/>
          <w:szCs w:val="32"/>
        </w:rPr>
        <w:t>書</w:t>
      </w:r>
    </w:p>
    <w:p w:rsidR="00ED21FA" w:rsidRPr="005A7BAD" w:rsidRDefault="00702A6B" w:rsidP="00BD5B9D">
      <w:pPr>
        <w:spacing w:after="100" w:afterAutospacing="1" w:line="240" w:lineRule="atLeas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下記のとおり，申立書記載の住居所について調査した結果，債務者が居住している</w:t>
      </w:r>
    </w:p>
    <w:p w:rsidR="00ED21FA" w:rsidRPr="005A7BAD" w:rsidRDefault="00702A6B" w:rsidP="00BD5B9D">
      <w:pPr>
        <w:spacing w:after="100" w:afterAutospacing="1" w:line="240" w:lineRule="atLeast"/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ことを確認しました。なお，債務者の就業場所等他に送達すべき場所は不明です。</w:t>
      </w:r>
    </w:p>
    <w:p w:rsidR="00ED21FA" w:rsidRPr="005A7BAD" w:rsidRDefault="00535622" w:rsidP="005A7BAD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　　　　　　　　　　　　　　　</w:t>
      </w:r>
      <w:r w:rsidR="00702A6B"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記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59744"/>
        </w:rPr>
        <w:t>調査</w:t>
      </w:r>
      <w:r w:rsidRP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  <w:fitText w:val="1200" w:id="2031359744"/>
        </w:rPr>
        <w:t>者</w:t>
      </w:r>
      <w:r w:rsid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氏名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調査の日時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令和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年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月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日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午前・午後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時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/>
          <w:sz w:val="24"/>
          <w:szCs w:val="24"/>
        </w:rPr>
        <w:t xml:space="preserve"> 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分頃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調査の場所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住所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建物の外観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ビル・集合住宅・一戸建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表札の有無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あり・なし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電気メーター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動いている（微動・勢いよく動いている）・停止している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60000"/>
        </w:rPr>
        <w:t>生活</w:t>
      </w:r>
      <w:r w:rsidRP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  <w:fitText w:val="1200" w:id="2031360000"/>
        </w:rPr>
        <w:t>感</w:t>
      </w:r>
      <w:r w:rsid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あり・なし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60001"/>
        </w:rPr>
        <w:t>郵便</w:t>
      </w:r>
      <w:r w:rsidRP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  <w:fitText w:val="1200" w:id="2031360001"/>
        </w:rPr>
        <w:t>物</w:t>
      </w:r>
      <w:r w:rsid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　　溜まっている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（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>未回収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）・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>溜まっていない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（回収されている）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呼び鈴に対する応答</w:t>
      </w:r>
      <w:r w:rsidR="00535622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あり・なし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35622">
        <w:rPr>
          <w:rFonts w:asciiTheme="minorEastAsia" w:eastAsiaTheme="minorEastAsia" w:hAnsiTheme="minorEastAsia" w:cs="ＭＳ ゴシック" w:hint="eastAsia"/>
          <w:spacing w:val="240"/>
          <w:kern w:val="0"/>
          <w:sz w:val="24"/>
          <w:szCs w:val="24"/>
          <w:fitText w:val="1200" w:id="2031360512"/>
        </w:rPr>
        <w:t>応答</w:t>
      </w:r>
      <w:r w:rsidRP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  <w:fitText w:val="1200" w:id="2031360512"/>
        </w:rPr>
        <w:t>者</w:t>
      </w:r>
      <w:r w:rsidR="00535622">
        <w:rPr>
          <w:rFonts w:asciiTheme="minorEastAsia" w:eastAsiaTheme="minorEastAsia" w:hAnsiTheme="minorEastAsia" w:cs="ＭＳ ゴシック" w:hint="eastAsia"/>
          <w:kern w:val="0"/>
          <w:sz w:val="24"/>
          <w:szCs w:val="24"/>
        </w:rPr>
        <w:t xml:space="preserve">　　</w:t>
      </w: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氏名</w:t>
      </w:r>
    </w:p>
    <w:p w:rsidR="00ED21FA" w:rsidRPr="005A7BAD" w:rsidRDefault="00702A6B" w:rsidP="005A7BAD">
      <w:pPr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近隣への聞き込み結果</w:t>
      </w:r>
    </w:p>
    <w:p w:rsidR="00ED21FA" w:rsidRPr="005A7BAD" w:rsidRDefault="00702A6B" w:rsidP="00702A6B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対象者の氏名</w:t>
      </w:r>
    </w:p>
    <w:p w:rsidR="00ED21FA" w:rsidRPr="005A7BAD" w:rsidRDefault="00702A6B" w:rsidP="00BD5B9D">
      <w:pPr>
        <w:ind w:firstLineChars="400" w:firstLine="960"/>
        <w:rPr>
          <w:rFonts w:asciiTheme="minorEastAsia" w:eastAsiaTheme="minorEastAsia" w:hAnsiTheme="minorEastAsia"/>
          <w:sz w:val="24"/>
          <w:szCs w:val="24"/>
        </w:rPr>
      </w:pPr>
      <w:r w:rsidRPr="005A7BAD">
        <w:rPr>
          <w:rFonts w:asciiTheme="minorEastAsia" w:eastAsiaTheme="minorEastAsia" w:hAnsiTheme="minorEastAsia" w:cs="ＭＳ ゴシック" w:hint="eastAsia"/>
          <w:sz w:val="24"/>
          <w:szCs w:val="24"/>
        </w:rPr>
        <w:t>聴取内容</w:t>
      </w:r>
    </w:p>
    <w:sectPr w:rsidR="00ED21FA" w:rsidRPr="005A7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740" w:right="1014" w:bottom="3209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693" w:rsidRDefault="00477693" w:rsidP="00477693">
      <w:pPr>
        <w:spacing w:after="0" w:line="240" w:lineRule="auto"/>
      </w:pPr>
      <w:r>
        <w:separator/>
      </w:r>
    </w:p>
  </w:endnote>
  <w:endnote w:type="continuationSeparator" w:id="0">
    <w:p w:rsidR="00477693" w:rsidRDefault="00477693" w:rsidP="0047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693" w:rsidRDefault="0047769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693" w:rsidRDefault="0047769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693" w:rsidRDefault="004776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693" w:rsidRDefault="00477693" w:rsidP="00477693">
      <w:pPr>
        <w:spacing w:after="0" w:line="240" w:lineRule="auto"/>
      </w:pPr>
      <w:r>
        <w:separator/>
      </w:r>
    </w:p>
  </w:footnote>
  <w:footnote w:type="continuationSeparator" w:id="0">
    <w:p w:rsidR="00477693" w:rsidRDefault="00477693" w:rsidP="0047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693" w:rsidRDefault="00477693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693" w:rsidRDefault="00477693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693" w:rsidRDefault="004776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44C68"/>
    <w:multiLevelType w:val="hybridMultilevel"/>
    <w:tmpl w:val="DF60F418"/>
    <w:lvl w:ilvl="0" w:tplc="EF6ECE96">
      <w:numFmt w:val="bullet"/>
      <w:lvlText w:val="□"/>
      <w:lvlJc w:val="left"/>
      <w:pPr>
        <w:ind w:left="1800" w:hanging="360"/>
      </w:pPr>
      <w:rPr>
        <w:rFonts w:ascii="ＭＳ 明朝" w:eastAsia="ＭＳ 明朝" w:hAnsi="ＭＳ 明朝" w:cs="Calibr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FA"/>
    <w:rsid w:val="001A1AC2"/>
    <w:rsid w:val="00477693"/>
    <w:rsid w:val="00535622"/>
    <w:rsid w:val="005A7BAD"/>
    <w:rsid w:val="006E1A8D"/>
    <w:rsid w:val="00702A6B"/>
    <w:rsid w:val="00BD5B9D"/>
    <w:rsid w:val="00C4616D"/>
    <w:rsid w:val="00DB5D2D"/>
    <w:rsid w:val="00ED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3" w:line="259" w:lineRule="auto"/>
      <w:jc w:val="center"/>
      <w:outlineLvl w:val="0"/>
    </w:pPr>
    <w:rPr>
      <w:rFonts w:ascii="ＭＳ 明朝" w:eastAsia="ＭＳ 明朝" w:hAnsi="ＭＳ 明朝" w:cs="ＭＳ 明朝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7" w:line="259" w:lineRule="auto"/>
      <w:jc w:val="center"/>
      <w:outlineLvl w:val="1"/>
    </w:pPr>
    <w:rPr>
      <w:rFonts w:ascii="ＭＳ 明朝" w:eastAsia="ＭＳ 明朝" w:hAnsi="ＭＳ 明朝" w:cs="ＭＳ 明朝"/>
      <w:color w:val="000000"/>
      <w:sz w:val="3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12" w:line="265" w:lineRule="auto"/>
      <w:ind w:left="10" w:hanging="10"/>
      <w:outlineLvl w:val="2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30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6"/>
    </w:rPr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4"/>
    </w:rPr>
  </w:style>
  <w:style w:type="paragraph" w:styleId="a3">
    <w:name w:val="Note Heading"/>
    <w:basedOn w:val="a"/>
    <w:next w:val="a"/>
    <w:link w:val="a4"/>
    <w:uiPriority w:val="99"/>
    <w:unhideWhenUsed/>
    <w:rsid w:val="005A7BAD"/>
    <w:pPr>
      <w:jc w:val="center"/>
    </w:pPr>
    <w:rPr>
      <w:rFonts w:asciiTheme="minorEastAsia" w:eastAsia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A7BAD"/>
    <w:rPr>
      <w:rFonts w:asciiTheme="minorEastAsia" w:hAnsiTheme="minorEastAsia" w:cs="Calibri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A7BAD"/>
    <w:pPr>
      <w:jc w:val="right"/>
    </w:pPr>
    <w:rPr>
      <w:rFonts w:asciiTheme="minorEastAsia" w:eastAsia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A7BAD"/>
    <w:rPr>
      <w:rFonts w:asciiTheme="minorEastAsia" w:hAnsiTheme="minorEastAsia" w:cs="Calibri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A7BA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3562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35622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7769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77693"/>
    <w:rPr>
      <w:rFonts w:ascii="Calibri" w:eastAsia="Calibri" w:hAnsi="Calibri" w:cs="Calibri"/>
      <w:color w:val="000000"/>
      <w:sz w:val="22"/>
    </w:rPr>
  </w:style>
  <w:style w:type="paragraph" w:styleId="ac">
    <w:name w:val="footer"/>
    <w:basedOn w:val="a"/>
    <w:link w:val="ad"/>
    <w:uiPriority w:val="99"/>
    <w:unhideWhenUsed/>
    <w:rsid w:val="0047769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77693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2021-03-10T03:00:00Z</dcterms:created>
  <dcterms:modified xsi:type="dcterms:W3CDTF">2021-03-10T03:00:00Z</dcterms:modified>
</cp:coreProperties>
</file>