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</w:p>
    <w:p w:rsidR="005A7BAD" w:rsidRDefault="005A7BAD" w:rsidP="005A7BAD">
      <w:pPr>
        <w:rPr>
          <w:rFonts w:asciiTheme="minorEastAsia" w:eastAsiaTheme="minorEastAsia" w:hAnsiTheme="minorEastAsia" w:cs="ＭＳ ゴシック"/>
          <w:sz w:val="40"/>
          <w:szCs w:val="40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  <w:r w:rsidR="00F11EF5">
        <w:rPr>
          <w:rFonts w:asciiTheme="minorEastAsia" w:eastAsiaTheme="minorEastAsia" w:hAnsiTheme="minorEastAsia" w:cs="ＭＳ ゴシック" w:hint="eastAsia"/>
          <w:sz w:val="40"/>
          <w:szCs w:val="40"/>
        </w:rPr>
        <w:t>公示送達申立書</w:t>
      </w:r>
    </w:p>
    <w:p w:rsidR="005A7BAD" w:rsidRPr="005A7BAD" w:rsidRDefault="005A7BAD" w:rsidP="005A7BAD">
      <w:pPr>
        <w:rPr>
          <w:sz w:val="24"/>
          <w:szCs w:val="24"/>
        </w:rPr>
      </w:pPr>
      <w:r w:rsidRPr="005A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5A7BAD" w:rsidRPr="005A7BAD" w:rsidRDefault="006E1A8D" w:rsidP="00BD5B9D">
      <w:pPr>
        <w:ind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釧路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地方裁判所民事部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御中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債権者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5A7BAD" w:rsidRDefault="00BD5B9D" w:rsidP="00BD5B9D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債　権　者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債　務　者</w:t>
      </w:r>
    </w:p>
    <w:p w:rsidR="00BD5B9D" w:rsidRPr="005A7BAD" w:rsidRDefault="00BD5B9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第三債務者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上記当事者間の御庁令和　　年（　　）第　　号債権差押命令申立事件について，債務者</w:t>
      </w:r>
      <w:r w:rsidR="00F11EF5">
        <w:rPr>
          <w:rFonts w:asciiTheme="minorEastAsia" w:eastAsiaTheme="minorEastAsia" w:hAnsiTheme="minorEastAsia" w:hint="eastAsia"/>
          <w:sz w:val="24"/>
          <w:szCs w:val="24"/>
        </w:rPr>
        <w:t>の住所，居所その他送達すべき場所が知れないため，通常の手続により送達することができないので，公示送達の方法によられたく申し立てる。</w:t>
      </w:r>
    </w:p>
    <w:p w:rsidR="005A7BAD" w:rsidRDefault="005A7BAD" w:rsidP="005A7BAD">
      <w:pPr>
        <w:rPr>
          <w:rFonts w:eastAsiaTheme="minorEastAsia"/>
        </w:rPr>
      </w:pPr>
    </w:p>
    <w:p w:rsidR="005A7BAD" w:rsidRDefault="005A7BAD" w:rsidP="005A7BAD">
      <w:pPr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添付書類</w:t>
      </w:r>
      <w:r>
        <w:rPr>
          <w:rFonts w:eastAsiaTheme="minorEastAsia" w:hint="eastAsia"/>
          <w:sz w:val="24"/>
          <w:szCs w:val="24"/>
        </w:rPr>
        <w:t xml:space="preserve">　　□　調査報告書</w:t>
      </w:r>
    </w:p>
    <w:p w:rsidR="005A7BAD" w:rsidRPr="00535622" w:rsidRDefault="00535622" w:rsidP="00535622">
      <w:pPr>
        <w:ind w:left="14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□　</w:t>
      </w:r>
      <w:r w:rsidR="005A7BAD" w:rsidRPr="00535622">
        <w:rPr>
          <w:rFonts w:eastAsiaTheme="minorEastAsia" w:hint="eastAsia"/>
          <w:sz w:val="24"/>
          <w:szCs w:val="24"/>
        </w:rPr>
        <w:t>住民票</w:t>
      </w:r>
    </w:p>
    <w:p w:rsidR="005A7BAD" w:rsidRP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Pr="005A7BAD" w:rsidRDefault="005A7BAD" w:rsidP="00BD5B9D">
      <w:pPr>
        <w:rPr>
          <w:rFonts w:eastAsiaTheme="minorEastAsia"/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Default="00BD5B9D" w:rsidP="00BD5B9D">
      <w:pPr>
        <w:tabs>
          <w:tab w:val="center" w:pos="4651"/>
        </w:tabs>
        <w:spacing w:after="100" w:afterAutospacing="1" w:line="24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令和　　年（　　）第　　　　号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釧路地方裁判所民事部　御中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　　年　　月　　日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債権者　　　　　　　　　　　　　印</w:t>
      </w:r>
    </w:p>
    <w:p w:rsidR="00ED21FA" w:rsidRPr="005A7BAD" w:rsidRDefault="00702A6B" w:rsidP="00BD5B9D">
      <w:pPr>
        <w:spacing w:after="100" w:afterAutospacing="1"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調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査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報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告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書</w:t>
      </w:r>
    </w:p>
    <w:p w:rsidR="00ED21FA" w:rsidRPr="005A7BAD" w:rsidRDefault="00702A6B" w:rsidP="00BD5B9D">
      <w:pPr>
        <w:spacing w:after="100" w:afterAutospacing="1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申立書記載の</w:t>
      </w:r>
      <w:r w:rsidR="00F11EF5">
        <w:rPr>
          <w:rFonts w:asciiTheme="minorEastAsia" w:eastAsiaTheme="minorEastAsia" w:hAnsiTheme="minorEastAsia" w:cs="ＭＳ ゴシック" w:hint="eastAsia"/>
          <w:sz w:val="24"/>
          <w:szCs w:val="24"/>
        </w:rPr>
        <w:t>債務者の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住居所について調査した結果</w:t>
      </w:r>
      <w:r w:rsidR="00F11EF5">
        <w:rPr>
          <w:rFonts w:asciiTheme="minorEastAsia" w:eastAsiaTheme="minorEastAsia" w:hAnsiTheme="minorEastAsia" w:cs="ＭＳ ゴシック" w:hint="eastAsia"/>
          <w:sz w:val="24"/>
          <w:szCs w:val="24"/>
        </w:rPr>
        <w:t>は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，</w:t>
      </w:r>
      <w:r w:rsidR="00F11EF5">
        <w:rPr>
          <w:rFonts w:asciiTheme="minorEastAsia" w:eastAsiaTheme="minorEastAsia" w:hAnsiTheme="minorEastAsia" w:cs="ＭＳ ゴシック" w:hint="eastAsia"/>
          <w:sz w:val="24"/>
          <w:szCs w:val="24"/>
        </w:rPr>
        <w:t>下記のとおりです。</w:t>
      </w:r>
    </w:p>
    <w:p w:rsidR="00ED21FA" w:rsidRPr="005A7BAD" w:rsidRDefault="00F11EF5" w:rsidP="00F11EF5">
      <w:pPr>
        <w:spacing w:after="100" w:afterAutospacing="1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なお，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債務者の就業場所等他に送達すべき場所は不明です。</w:t>
      </w:r>
    </w:p>
    <w:p w:rsidR="00ED21FA" w:rsidRPr="005A7BAD" w:rsidRDefault="00535622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調査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59744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調査の日時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午前・午後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分頃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調査の場所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住所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建物の外観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ビル・集合住宅・一戸建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表札の有無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電気メーター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動いている（微動・勢いよく動いている）・停止している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生活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0"/>
        </w:rPr>
        <w:t>感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郵便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1"/>
        </w:rPr>
        <w:t>物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溜まっている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未回収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）・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（回収されている）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呼び鈴に対する応答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応答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512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近隣への聞き込み結果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対象者の氏名</w:t>
      </w:r>
    </w:p>
    <w:p w:rsidR="00ED21FA" w:rsidRPr="005A7BAD" w:rsidRDefault="00702A6B" w:rsidP="00BD5B9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</w:p>
    <w:sectPr w:rsidR="00ED21FA" w:rsidRPr="005A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40" w:right="1014" w:bottom="3209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42" w:rsidRDefault="00BB1E42" w:rsidP="00BB1E42">
      <w:pPr>
        <w:spacing w:after="0" w:line="240" w:lineRule="auto"/>
      </w:pPr>
      <w:r>
        <w:separator/>
      </w:r>
    </w:p>
  </w:endnote>
  <w:endnote w:type="continuationSeparator" w:id="0">
    <w:p w:rsidR="00BB1E42" w:rsidRDefault="00BB1E42" w:rsidP="00BB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42" w:rsidRDefault="00BB1E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42" w:rsidRDefault="00BB1E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42" w:rsidRDefault="00BB1E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42" w:rsidRDefault="00BB1E42" w:rsidP="00BB1E42">
      <w:pPr>
        <w:spacing w:after="0" w:line="240" w:lineRule="auto"/>
      </w:pPr>
      <w:r>
        <w:separator/>
      </w:r>
    </w:p>
  </w:footnote>
  <w:footnote w:type="continuationSeparator" w:id="0">
    <w:p w:rsidR="00BB1E42" w:rsidRDefault="00BB1E42" w:rsidP="00BB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42" w:rsidRDefault="00BB1E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42" w:rsidRDefault="00BB1E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42" w:rsidRDefault="00BB1E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C68"/>
    <w:multiLevelType w:val="hybridMultilevel"/>
    <w:tmpl w:val="DF60F418"/>
    <w:lvl w:ilvl="0" w:tplc="EF6ECE9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1A1AC2"/>
    <w:rsid w:val="00535622"/>
    <w:rsid w:val="005A7BAD"/>
    <w:rsid w:val="006E1A8D"/>
    <w:rsid w:val="00702A6B"/>
    <w:rsid w:val="009E34F6"/>
    <w:rsid w:val="00BB1E42"/>
    <w:rsid w:val="00BD5B9D"/>
    <w:rsid w:val="00C4616D"/>
    <w:rsid w:val="00ED21FA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2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5A7B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B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2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1E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1E42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BB1E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1E4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2021-03-10T03:00:00Z</dcterms:created>
  <dcterms:modified xsi:type="dcterms:W3CDTF">2021-03-10T03:00:00Z</dcterms:modified>
</cp:coreProperties>
</file>