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82" w:rsidRDefault="003B0982" w:rsidP="00C11C4B">
      <w:pPr>
        <w:spacing w:after="51"/>
        <w:ind w:left="1"/>
        <w:rPr>
          <w:rFonts w:eastAsiaTheme="minorEastAsia"/>
        </w:rPr>
      </w:pPr>
      <w:bookmarkStart w:id="0" w:name="_GoBack"/>
      <w:bookmarkEnd w:id="0"/>
    </w:p>
    <w:p w:rsidR="00C11C4B" w:rsidRPr="00C11C4B" w:rsidRDefault="00C11C4B" w:rsidP="00C11C4B">
      <w:pPr>
        <w:spacing w:after="51"/>
        <w:ind w:left="1"/>
        <w:rPr>
          <w:rFonts w:eastAsiaTheme="minorEastAsia"/>
        </w:rPr>
      </w:pPr>
    </w:p>
    <w:p w:rsidR="003B0982" w:rsidRDefault="001821F7">
      <w:pPr>
        <w:spacing w:after="224"/>
        <w:ind w:right="348"/>
        <w:jc w:val="center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>債務名義等還付申請書</w:t>
      </w:r>
    </w:p>
    <w:p w:rsidR="00C11C4B" w:rsidRDefault="00C11C4B" w:rsidP="00C11C4B">
      <w:pPr>
        <w:spacing w:after="224"/>
        <w:ind w:right="348"/>
      </w:pPr>
    </w:p>
    <w:p w:rsidR="003B0982" w:rsidRDefault="001821F7">
      <w:pPr>
        <w:spacing w:after="413" w:line="265" w:lineRule="auto"/>
        <w:ind w:left="1688" w:right="6060" w:hanging="10"/>
      </w:pPr>
      <w:r w:rsidRPr="001821F7">
        <w:rPr>
          <w:rFonts w:ascii="ＭＳ 明朝" w:eastAsia="ＭＳ 明朝" w:hAnsi="ＭＳ 明朝" w:cs="ＭＳ 明朝"/>
          <w:spacing w:val="60"/>
          <w:kern w:val="0"/>
          <w:sz w:val="24"/>
          <w:fitText w:val="1200" w:id="2039257090"/>
        </w:rPr>
        <w:t xml:space="preserve">債 権 </w:t>
      </w:r>
      <w:r w:rsidRPr="001821F7">
        <w:rPr>
          <w:rFonts w:ascii="ＭＳ 明朝" w:eastAsia="ＭＳ 明朝" w:hAnsi="ＭＳ 明朝" w:cs="ＭＳ 明朝"/>
          <w:kern w:val="0"/>
          <w:sz w:val="24"/>
          <w:fitText w:val="1200" w:id="2039257090"/>
        </w:rPr>
        <w:t>者</w:t>
      </w:r>
      <w:r>
        <w:rPr>
          <w:rFonts w:ascii="ＭＳ 明朝" w:eastAsia="ＭＳ 明朝" w:hAnsi="ＭＳ 明朝" w:cs="ＭＳ 明朝"/>
          <w:sz w:val="24"/>
        </w:rPr>
        <w:t xml:space="preserve"> </w:t>
      </w:r>
      <w:r w:rsidRPr="00C11C4B">
        <w:rPr>
          <w:rFonts w:ascii="ＭＳ 明朝" w:eastAsia="ＭＳ 明朝" w:hAnsi="ＭＳ 明朝" w:cs="ＭＳ 明朝" w:hint="eastAsia"/>
          <w:spacing w:val="240"/>
          <w:kern w:val="0"/>
          <w:sz w:val="24"/>
          <w:fitText w:val="1200" w:id="2039257089"/>
        </w:rPr>
        <w:t>債務</w:t>
      </w:r>
      <w:r w:rsidRPr="00C11C4B">
        <w:rPr>
          <w:rFonts w:ascii="ＭＳ 明朝" w:eastAsia="ＭＳ 明朝" w:hAnsi="ＭＳ 明朝" w:cs="ＭＳ 明朝" w:hint="eastAsia"/>
          <w:kern w:val="0"/>
          <w:sz w:val="24"/>
          <w:fitText w:val="1200" w:id="2039257089"/>
        </w:rPr>
        <w:t>者</w:t>
      </w:r>
      <w:r w:rsidRPr="001821F7">
        <w:rPr>
          <w:rFonts w:ascii="ＭＳ 明朝" w:eastAsia="ＭＳ 明朝" w:hAnsi="ＭＳ 明朝" w:cs="ＭＳ 明朝"/>
          <w:kern w:val="0"/>
          <w:sz w:val="24"/>
          <w:fitText w:val="1200" w:id="2039257088"/>
        </w:rPr>
        <w:t>第三債務者</w:t>
      </w:r>
    </w:p>
    <w:p w:rsidR="003B0982" w:rsidRDefault="001821F7" w:rsidP="00C11C4B">
      <w:pPr>
        <w:tabs>
          <w:tab w:val="center" w:pos="6275"/>
        </w:tabs>
        <w:spacing w:after="41" w:line="265" w:lineRule="auto"/>
        <w:ind w:firstLineChars="100"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上記当事者間の</w:t>
      </w:r>
      <w:r>
        <w:rPr>
          <w:rFonts w:ascii="ＭＳ 明朝" w:eastAsia="ＭＳ 明朝" w:hAnsi="ＭＳ 明朝" w:cs="ＭＳ 明朝" w:hint="eastAsia"/>
          <w:sz w:val="24"/>
        </w:rPr>
        <w:t xml:space="preserve">令和　</w:t>
      </w:r>
      <w:r>
        <w:rPr>
          <w:rFonts w:ascii="ＭＳ 明朝" w:eastAsia="ＭＳ 明朝" w:hAnsi="ＭＳ 明朝" w:cs="ＭＳ 明朝"/>
          <w:sz w:val="24"/>
        </w:rPr>
        <w:t xml:space="preserve"> 年（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 xml:space="preserve"> ）第</w:t>
      </w:r>
      <w:r>
        <w:rPr>
          <w:rFonts w:ascii="ＭＳ 明朝" w:eastAsia="ＭＳ 明朝" w:hAnsi="ＭＳ 明朝" w:cs="ＭＳ 明朝"/>
          <w:sz w:val="24"/>
        </w:rPr>
        <w:tab/>
        <w:t>号事件について，</w:t>
      </w:r>
    </w:p>
    <w:p w:rsidR="003B0982" w:rsidRDefault="00C11C4B" w:rsidP="00C11C4B">
      <w:pPr>
        <w:tabs>
          <w:tab w:val="center" w:pos="6275"/>
        </w:tabs>
        <w:spacing w:after="41" w:line="265" w:lineRule="auto"/>
        <w:ind w:firstLineChars="200" w:firstLine="480"/>
      </w:pPr>
      <w:r>
        <w:rPr>
          <w:rFonts w:ascii="ＭＳ 明朝" w:eastAsia="ＭＳ 明朝" w:hAnsi="ＭＳ 明朝" w:cs="ＭＳ 明朝" w:hint="eastAsia"/>
          <w:sz w:val="24"/>
        </w:rPr>
        <w:t xml:space="preserve">１　</w:t>
      </w:r>
      <w:r w:rsidR="001821F7">
        <w:rPr>
          <w:rFonts w:ascii="ＭＳ 明朝" w:eastAsia="ＭＳ 明朝" w:hAnsi="ＭＳ 明朝" w:cs="ＭＳ 明朝"/>
          <w:sz w:val="24"/>
        </w:rPr>
        <w:t>取下げにより</w:t>
      </w:r>
    </w:p>
    <w:p w:rsidR="003B0982" w:rsidRDefault="00C11C4B" w:rsidP="00C11C4B">
      <w:pPr>
        <w:spacing w:after="41" w:line="265" w:lineRule="auto"/>
        <w:ind w:right="937" w:firstLineChars="200" w:firstLine="4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２　</w:t>
      </w:r>
      <w:r w:rsidR="001821F7">
        <w:rPr>
          <w:rFonts w:ascii="ＭＳ 明朝" w:eastAsia="ＭＳ 明朝" w:hAnsi="ＭＳ 明朝" w:cs="ＭＳ 明朝"/>
          <w:sz w:val="24"/>
        </w:rPr>
        <w:t>転付確定により</w:t>
      </w:r>
    </w:p>
    <w:p w:rsidR="003B0982" w:rsidRDefault="00C11C4B" w:rsidP="00C11C4B">
      <w:pPr>
        <w:spacing w:after="41" w:line="265" w:lineRule="auto"/>
        <w:ind w:right="937" w:firstLineChars="200" w:firstLine="480"/>
      </w:pPr>
      <w:r>
        <w:rPr>
          <w:rFonts w:ascii="ＭＳ 明朝" w:eastAsia="ＭＳ 明朝" w:hAnsi="ＭＳ 明朝" w:cs="ＭＳ 明朝" w:hint="eastAsia"/>
          <w:sz w:val="24"/>
        </w:rPr>
        <w:t>３</w:t>
      </w:r>
    </w:p>
    <w:p w:rsidR="003B0982" w:rsidRDefault="001821F7" w:rsidP="00C11C4B">
      <w:pPr>
        <w:spacing w:after="424" w:line="265" w:lineRule="auto"/>
        <w:ind w:right="937" w:firstLineChars="100" w:firstLine="240"/>
      </w:pPr>
      <w:r>
        <w:rPr>
          <w:rFonts w:ascii="ＭＳ 明朝" w:eastAsia="ＭＳ 明朝" w:hAnsi="ＭＳ 明朝" w:cs="ＭＳ 明朝"/>
          <w:sz w:val="24"/>
        </w:rPr>
        <w:t>事件が終了したので，債務名義・送達証明書を還付してください。</w:t>
      </w:r>
    </w:p>
    <w:p w:rsidR="003B0982" w:rsidRDefault="001821F7">
      <w:pPr>
        <w:spacing w:after="431"/>
        <w:ind w:right="527"/>
        <w:jc w:val="center"/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C11C4B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年</w:t>
      </w:r>
      <w:r w:rsidR="00C11C4B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 w:rsidR="00C11C4B"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3B0982" w:rsidRDefault="001821F7" w:rsidP="00C11C4B">
      <w:pPr>
        <w:tabs>
          <w:tab w:val="center" w:pos="4373"/>
          <w:tab w:val="right" w:pos="9241"/>
        </w:tabs>
        <w:spacing w:after="455"/>
        <w:ind w:firstLineChars="1700" w:firstLine="4080"/>
      </w:pPr>
      <w:r>
        <w:rPr>
          <w:rFonts w:ascii="ＭＳ 明朝" w:eastAsia="ＭＳ 明朝" w:hAnsi="ＭＳ 明朝" w:cs="ＭＳ 明朝"/>
          <w:sz w:val="24"/>
        </w:rPr>
        <w:t>債権者</w:t>
      </w:r>
      <w:r w:rsidR="00C11C4B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</w:t>
      </w:r>
      <w:r>
        <w:rPr>
          <w:rFonts w:ascii="ＭＳ 明朝" w:eastAsia="ＭＳ 明朝" w:hAnsi="ＭＳ 明朝" w:cs="ＭＳ 明朝"/>
          <w:sz w:val="24"/>
        </w:rPr>
        <w:t>印</w:t>
      </w:r>
    </w:p>
    <w:p w:rsidR="003B0982" w:rsidRDefault="007815DF">
      <w:pPr>
        <w:spacing w:after="93" w:line="265" w:lineRule="auto"/>
        <w:ind w:left="138" w:right="937" w:hanging="10"/>
      </w:pPr>
      <w:r>
        <w:rPr>
          <w:rFonts w:ascii="ＭＳ 明朝" w:eastAsia="ＭＳ 明朝" w:hAnsi="ＭＳ 明朝" w:cs="ＭＳ 明朝" w:hint="eastAsia"/>
          <w:sz w:val="24"/>
        </w:rPr>
        <w:t>釧路</w:t>
      </w:r>
      <w:r w:rsidR="001821F7">
        <w:rPr>
          <w:rFonts w:ascii="ＭＳ 明朝" w:eastAsia="ＭＳ 明朝" w:hAnsi="ＭＳ 明朝" w:cs="ＭＳ 明朝"/>
          <w:sz w:val="24"/>
        </w:rPr>
        <w:t>地方裁判所民事部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821F7">
        <w:rPr>
          <w:rFonts w:ascii="ＭＳ 明朝" w:eastAsia="ＭＳ 明朝" w:hAnsi="ＭＳ 明朝" w:cs="ＭＳ 明朝"/>
          <w:sz w:val="24"/>
        </w:rPr>
        <w:t>御中</w:t>
      </w:r>
    </w:p>
    <w:p w:rsidR="003B0982" w:rsidRDefault="001821F7">
      <w:pPr>
        <w:spacing w:after="449"/>
        <w:ind w:left="72"/>
      </w:pPr>
      <w:r>
        <w:rPr>
          <w:noProof/>
        </w:rPr>
        <mc:AlternateContent>
          <mc:Choice Requires="wpg">
            <w:drawing>
              <wp:inline distT="0" distB="0" distL="0" distR="0">
                <wp:extent cx="5814059" cy="18288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59" cy="18288"/>
                          <a:chOff x="0" y="0"/>
                          <a:chExt cx="5814059" cy="18288"/>
                        </a:xfrm>
                      </wpg:grpSpPr>
                      <wps:wsp>
                        <wps:cNvPr id="1412" name="Shape 1412"/>
                        <wps:cNvSpPr/>
                        <wps:spPr>
                          <a:xfrm>
                            <a:off x="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731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1463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2194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2926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3657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4389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120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852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583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7315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8046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8778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9509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10241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10972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11704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12435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3167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3898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14630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15361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16093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16824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17556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18288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19019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9751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0482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21214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21945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22677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23408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24140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24871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5603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6334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27066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27797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28529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29260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29992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30723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31455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2186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2918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33649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34381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5112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5844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36576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37307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38039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387705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395020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402336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409651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416966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424281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431596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438912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446227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453542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460857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468172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475488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482803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490118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97433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04748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12064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519379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526694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5340096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5413248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5486400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559552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5632704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5705857" y="0"/>
                            <a:ext cx="36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28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5779008" y="0"/>
                            <a:ext cx="3505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1" h="18288">
                                <a:moveTo>
                                  <a:pt x="0" y="0"/>
                                </a:moveTo>
                                <a:lnTo>
                                  <a:pt x="35051" y="0"/>
                                </a:lnTo>
                                <a:lnTo>
                                  <a:pt x="3505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6D4D67D" id="Group 876" o:spid="_x0000_s1026" style="width:457.8pt;height:1.45pt;mso-position-horizontal-relative:char;mso-position-vertical-relative:line" coordsize="58140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">
                <v:shape id="Shape 1412" o:spid="_x0000_s1027" style="position:absolute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siMUA&#10;AADdAAAADwAAAGRycy9kb3ducmV2LnhtbERPTWvCQBC9F/oflin0VjeKtBJdpRYK1oPQ1EO9jdkx&#10;iWZn092pxn/fLRR6m8f7nNmid606U4iNZwPDQQaKuPS24crA9uP1YQIqCrLF1jMZuFKExfz2Zoa5&#10;9Rd+p3MhlUohHHM0UIt0udaxrMlhHPiOOHEHHxxKgqHSNuAlhbtWj7LsUTtsODXU2NFLTeWp+HYG&#10;9sfldl19FVZk97b+3FCYhOWTMfd3/fMUlFAv/+I/98qm+ePh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+y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3" o:spid="_x0000_s1028" style="position:absolute;left:73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JE8UA&#10;AADdAAAADwAAAGRycy9kb3ducmV2LnhtbERPTU/CQBC9m/gfNmPiTbagEVJYiJCQKAcTCwe4Dd2x&#10;rXZny+4I9d+7Jibe5uV9zmzRu1adKcTGs4HhIANFXHrbcGVgt13fTUBFQbbYeiYD3xRhMb++mmFu&#10;/YXf6FxIpVIIxxwN1CJdrnUsa3IYB74jTty7Dw4lwVBpG/CSwl2rR1n2qB02nBpq7GhVU/lZfDkD&#10;x4/lblOdCityeNnsXylMwnJszO1N/zQFJdTLv/jP/WzT/IfhP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0k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4" o:spid="_x0000_s1029" style="position:absolute;left:146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RZ8UA&#10;AADdAAAADwAAAGRycy9kb3ducmV2LnhtbERPTWvCQBC9F/oflin0VjcWsRJdpRYE9VBo6qHexuyY&#10;RLOz6e5U03/fLRR6m8f7nNmid626UIiNZwPDQQaKuPS24crA7n31MAEVBdli65kMfFOExfz2Zoa5&#10;9Vd+o0shlUohHHM0UIt0udaxrMlhHPiOOHFHHxxKgqHSNuA1hbtWP2bZWDtsODXU2NFLTeW5+HIG&#10;Dqflblt9FlZkv9l+vFKYhOWTMfd3/fMUlFAv/+I/99qm+aPh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otF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5" o:spid="_x0000_s1030" style="position:absolute;left:219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0/MUA&#10;AADdAAAADwAAAGRycy9kb3ducmV2LnhtbERPTU/CQBC9m/gfNmPiTbYQFVJYiJCQKAcTCwe4Dd2x&#10;rXZny+4I9d+7Jibe5uV9zmzRu1adKcTGs4HhIANFXHrbcGVgt13fTUBFQbbYeiYD3xRhMb++mmFu&#10;/YXf6FxIpVIIxxwN1CJdrnUsa3IYB74jTty7Dw4lwVBpG/CSwl2rR1n2qB02nBpq7GhVU/lZfDkD&#10;x4/lblOdCityeNnsXylMwnJszO1N/zQFJdTLv/jP/WzT/PvhA/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nT8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6" o:spid="_x0000_s1031" style="position:absolute;left:292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qi8UA&#10;AADdAAAADwAAAGRycy9kb3ducmV2LnhtbERPTWvCQBC9F/oflin0VjeWYiW6Si0I1kOhqYd6G7Nj&#10;Es3OprtTTf+9KxR6m8f7nOm8d606UYiNZwPDQQaKuPS24crA5nP5MAYVBdli65kM/FKE+ez2Zoq5&#10;9Wf+oFMhlUohHHM0UIt0udaxrMlhHPiOOHF7HxxKgqHSNuA5hbtWP2bZSDtsODXU2NFrTeWx+HEG&#10;dofFZl19F1Zk+7b+eqcwDotnY+7v+pcJKKFe/sV/7pVN85+GI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OqL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7" o:spid="_x0000_s1032" style="position:absolute;left:365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PEMUA&#10;AADdAAAADwAAAGRycy9kb3ducmV2LnhtbERPTWvCQBC9F/wPyxR6qxtLqRJdpQqCeig09VBvY3ZM&#10;0mZn091R03/fLRR6m8f7nNmid626UIiNZwOjYQaKuPS24crA/m19PwEVBdli65kMfFOExXxwM8Pc&#10;+iu/0qWQSqUQjjkaqEW6XOtY1uQwDn1HnLiTDw4lwVBpG/Cawl2rH7LsSTtsODXU2NGqpvKzODsD&#10;x4/lfld9FVbksN29v1CYhOXYmLvb/nkKSqiXf/Gfe2PT/MfRG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E8Q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8" o:spid="_x0000_s1033" style="position:absolute;left:438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/bYscA&#10;AADdAAAADwAAAGRycy9kb3ducmV2LnhtbESPQU/DMAyF70j7D5EncWPpJgRTWTaxSUiwAxJlB7iZ&#10;xrSFximJ2cq/xwckbrbe83ufV5sx9OZIKXeRHcxnBRjiOvqOGweH57uLJZgsyB77yOTghzJs1pOz&#10;FZY+nviJjpU0RkM4l+igFRlKa3PdUsA8iwOxau8xBRRdU2N9wpOGh94uiuLKBuxYG1ocaNdS/Vl9&#10;BwdvH9vDvvmqvMjrw/7lkdIyba+dO5+OtzdghEb5N/9d33vFv5wrrn6jI9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v22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19" o:spid="_x0000_s1034" style="position:absolute;left:512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N++cUA&#10;AADdAAAADwAAAGRycy9kb3ducmV2LnhtbERPTU/CQBC9m/gfNmPiTbYYolBZiJCQKAcTCwe4Dd2x&#10;rXZny+4I9d+7Jibc5uV9znTeu1adKMTGs4HhIANFXHrbcGVgu1ndjUFFQbbYeiYDPxRhPru+mmJu&#10;/Znf6VRIpVIIxxwN1CJdrnUsa3IYB74jTtyHDw4lwVBpG/Ccwl2r77PsQTtsODXU2NGypvKr+HYG&#10;Dp+L7bo6FlZk/7revVEYh8WjMbc3/fMTKKFeLuJ/94tN80fDC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375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0" o:spid="_x0000_s1035" style="position:absolute;left:585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d2ccA&#10;AADdAAAADwAAAGRycy9kb3ducmV2LnhtbESPQU/DMAyF70j7D5GRuLGUCcFUlk3bJCTYAYmyA9xM&#10;Y9qyximJ2cq/xwckbrbe83ufF6sx9OZIKXeRHVxNCzDEdfQdNw72L/eXczBZkD32kcnBD2VYLSdn&#10;Cyx9PPEzHStpjIZwLtFBKzKU1ua6pYB5Ggdi1T5iCii6psb6hCcND72dFcWNDdixNrQ40Lal+lB9&#10;Bwfvn5v9rvmqvMjb4+71idI8bW6duzgf13dghEb5N/9dP3jFv54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1Hd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1" o:spid="_x0000_s1036" style="position:absolute;left:658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m4QsUA&#10;AADdAAAADwAAAGRycy9kb3ducmV2LnhtbERPTWvCQBC9F/oflin0VjeKtBJdpRYK1oPQ1EO9jdkx&#10;iWZn092pxn/fLRR6m8f7nNmid606U4iNZwPDQQaKuPS24crA9uP1YQIqCrLF1jMZuFKExfz2Zoa5&#10;9Rd+p3MhlUohHHM0UIt0udaxrMlhHPiOOHEHHxxKgqHSNuAlhbtWj7LsUTtsODXU2NFLTeWp+HYG&#10;9sfldl19FVZk97b+3FCYhOWTMfd3/fMUlFAv/+I/98qm+ePRE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bh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2" o:spid="_x0000_s1037" style="position:absolute;left:731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smNcQA&#10;AADdAAAADwAAAGRycy9kb3ducmV2LnhtbERPTUvDQBC9C/6HZQRvdmMoWmK3pRUKtYeCsQe9jdkx&#10;ic3Oprtjm/57Vyh4m8f7nOl8cJ06UoitZwP3owwUceVty7WB3dvqbgIqCrLFzjMZOFOE+ez6aoqF&#10;9Sd+pWMptUohHAs00Ij0hdaxashhHPmeOHFfPjiUBEOtbcBTCnedzrPsQTtsOTU02NNzQ9W+/HEG&#10;Pr+Xu019KK3Ix8vmfUthEpaPxtzeDIsnUEKD/Isv7rVN88d5Dn/fpB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rJjX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3" o:spid="_x0000_s1038" style="position:absolute;left:804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eDrsUA&#10;AADdAAAADwAAAGRycy9kb3ducmV2LnhtbERPTU/CQBC9m/gfNmPCTbaCEVJYiJiYKAcTCwe4Dd2x&#10;rXZn6+4I5d+zJibe5uV9znzZu1YdKcTGs4G7YQaKuPS24crAdvN8OwUVBdli65kMnCnCcnF9Ncfc&#10;+hO/07GQSqUQjjkaqEW6XOtY1uQwDn1HnLgPHxxKgqHSNuAphbtWj7LsQTtsODXU2NFTTeVX8eMM&#10;HD5X23X1XViR/et690ZhGlYTYwY3/eMMlFAv/+I/94tN8+9HY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4O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4" o:spid="_x0000_s1039" style="position:absolute;left:877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4b2sUA&#10;AADdAAAADwAAAGRycy9kb3ducmV2LnhtbERPTWvCQBC9F/wPywi91U1FrERXqYVC9VBo6qHexuyY&#10;RLOz6e5U03/fLRR6m8f7nMWqd626UIiNZwP3owwUceltw5WB3fvz3QxUFGSLrWcy8E0RVsvBzQJz&#10;66/8RpdCKpVCOOZooBbpcq1jWZPDOPIdceKOPjiUBEOlbcBrCnetHmfZVDtsODXU2NFTTeW5+HIG&#10;Dqf1blt9FlZkv9l+vFKYhfWDMbfD/nEOSqiXf/Gf+8Wm+ZPxB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hva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5" o:spid="_x0000_s1040" style="position:absolute;left:950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K+QcUA&#10;AADdAAAADwAAAGRycy9kb3ducmV2LnhtbERPTU/CQBC9m/gfNmPCTbYSFFJYiJiYKAcTCwe4Dd2x&#10;rXZn6+4I5d+zJibe5uV9znzZu1YdKcTGs4G7YQaKuPS24crAdvN8OwUVBdli65kMnCnCcnF9Ncfc&#10;+hO/07GQSqUQjjkaqEW6XOtY1uQwDn1HnLgPHxxKgqHSNuAphbtWj7LsQTtsODXU2NFTTeVX8eMM&#10;HD5X23X1XViR/et690ZhGlYTYwY3/eMMlFAv/+I/94tN88eje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5B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6" o:spid="_x0000_s1041" style="position:absolute;left:1024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gNsUA&#10;AADdAAAADwAAAGRycy9kb3ducmV2LnhtbERPTWvCQBC9F/wPywi91U2lWImuUguC9VBo6qHexuyY&#10;RLOz6e5U03/fLRR6m8f7nPmyd626UIiNZwP3owwUceltw5WB3fv6bgoqCrLF1jMZ+KYIy8XgZo65&#10;9Vd+o0shlUohHHM0UIt0udaxrMlhHPmOOHFHHxxKgqHSNuA1hbtWj7Nsoh02nBpq7Oi5pvJcfDkD&#10;h9Nqt60+Cyuyf9l+vFKYhtWjMbfD/mkGSqiXf/Gfe2PT/Ifx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UCA2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7" o:spid="_x0000_s1042" style="position:absolute;left:1097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FrcUA&#10;AADdAAAADwAAAGRycy9kb3ducmV2LnhtbERPTWvCQBC9C/0PyxR6002lVImuUguCeig09VBvY3ZM&#10;0mZn091R03/fLRR6m8f7nPmyd626UIiNZwP3owwUceltw5WB/dt6OAUVBdli65kMfFOE5eJmMMfc&#10;+iu/0qWQSqUQjjkaqEW6XOtY1uQwjnxHnLiTDw4lwVBpG/Cawl2rx1n2qB02nBpq7Oi5pvKzODsD&#10;x4/Vfld9FVbksN29v1CYhtXEmLvb/mkGSqiXf/Gfe2PT/Ifx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HIW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8" o:spid="_x0000_s1043" style="position:absolute;left:1170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R38cA&#10;AADdAAAADwAAAGRycy9kb3ducmV2LnhtbESPQU/DMAyF70j7D5GRuLGUCcFUlk3bJCTYAYmyA9xM&#10;Y9qyximJ2cq/xwckbrbe83ufF6sx9OZIKXeRHVxNCzDEdfQdNw72L/eXczBZkD32kcnBD2VYLSdn&#10;Cyx9PPEzHStpjIZwLtFBKzKU1ua6pYB5Ggdi1T5iCii6psb6hCcND72dFcWNDdixNrQ40Lal+lB9&#10;Bwfvn5v9rvmqvMjb4+71idI8bW6duzgf13dghEb5N/9dP3jFv54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DEd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29" o:spid="_x0000_s1044" style="position:absolute;left:1243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+0RMUA&#10;AADdAAAADwAAAGRycy9kb3ducmV2LnhtbERPTU/CQBC9m/gfNmPiTbYSIlBZiJiQKAcSCwe4Dd2x&#10;rXZn6+4I9d+7Jibc5uV9zmzRu1adKMTGs4H7QQaKuPS24crAbru6m4CKgmyx9UwGfijCYn59NcPc&#10;+jO/0amQSqUQjjkaqEW6XOtY1uQwDnxHnLh3HxxKgqHSNuA5hbtWD7PsQTtsODXU2NFzTeVn8e0M&#10;HD+Wu3X1VViRw+t6v6EwCcuxMbc3/dMjKKFeLuJ/94tN80fDKfx9k0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7RE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0" o:spid="_x0000_s1045" style="position:absolute;left:1316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LBMcA&#10;AADdAAAADwAAAGRycy9kb3ducmV2LnhtbESPQU/DMAyF70j7D5EncWPpAMFUlk0MCQl2QKLsADfT&#10;mLascUpitvLv8QGJm633/N7n5XoMvTlQyl1kB/NZAYa4jr7jxsHu5f5sASYLssc+Mjn4oQzr1eRk&#10;iaWPR36mQyWN0RDOJTpoRYbS2ly3FDDP4kCs2kdMAUXX1Fif8KjhobfnRXFlA3asDS0OdNdSva++&#10;g4P3z81u23xVXuTtcfv6RGmRNtfOnU7H2xswQqP8m/+uH7ziX14o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siw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1" o:spid="_x0000_s1046" style="position:absolute;left:1389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Aun8UA&#10;AADdAAAADwAAAGRycy9kb3ducmV2LnhtbERPTU/CQBC9m/gfNmPiTbagEVJYiJCQKAcTCwe4Dd2x&#10;rXZny+4I9d+7Jibe5uV9zmzRu1adKcTGs4HhIANFXHrbcGVgt13fTUBFQbbYeiYD3xRhMb++mmFu&#10;/YXf6FxIpVIIxxwN1CJdrnUsa3IYB74jTty7Dw4lwVBpG/CSwl2rR1n2qB02nBpq7GhVU/lZfDkD&#10;x4/lblOdCityeNnsXylMwnJszO1N/zQFJdTLv/jP/WzT/If7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C6f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2" o:spid="_x0000_s1047" style="position:absolute;left:1463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w6MUA&#10;AADdAAAADwAAAGRycy9kb3ducmV2LnhtbERPTU/CQBC9m/gfNmPCTbaCEVJYiJiYKAcTCwe4Dd2x&#10;rXZn6+4I5d+zJibe5uV9znzZu1YdKcTGs4G7YQaKuPS24crAdvN8OwUVBdli65kMnCnCcnF9Ncfc&#10;+hO/07GQSqUQjjkaqEW6XOtY1uQwDn1HnLgPHxxKgqHSNuAphbtWj7LsQTtsODXU2NFTTeVX8eMM&#10;HD5X23X1XViR/et690ZhGlYTYwY3/eMMlFAv/+I/94tN8+/HI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D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3" o:spid="_x0000_s1048" style="position:absolute;left:1536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4Vc8UA&#10;AADdAAAADwAAAGRycy9kb3ducmV2LnhtbERPTUvDQBC9F/wPywje2o1t0ZB2W1pBsD0Ixh70Ns2O&#10;STQ7G3fHNv57VxC8zeN9znI9uE6dKMTWs4HrSQaKuPK25drA4fl+nIOKgmyx80wGvinCenUxWmJh&#10;/Zmf6FRKrVIIxwINNCJ9oXWsGnIYJ74nTtybDw4lwVBrG/Ccwl2np1l2ox22nBoa7Omuoeqj/HIG&#10;ju/bw77+LK3I627/8kghD9tbY64uh80ClNAg/+I/94NN8+ezG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hV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4" o:spid="_x0000_s1049" style="position:absolute;left:1609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NB8UA&#10;AADdAAAADwAAAGRycy9kb3ducmV2LnhtbERPTU/CQBC9m/gfNmPiTbYKEVJYiJCQKAcTCwe4Dd2x&#10;rXZny+4I9d+7Jibe5uV9zmzRu1adKcTGs4H7QQaKuPS24crAbru+m4CKgmyx9UwGvinCYn59NcPc&#10;+gu/0bmQSqUQjjkaqEW6XOtY1uQwDnxHnLh3HxxKgqHSNuAlhbtWP2TZo3bYcGqosaNVTeVn8eUM&#10;HD+Wu011KqzI4WWzf6UwCcuxMbc3/dMUlFAv/+I/97NN80fD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40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5" o:spid="_x0000_s1050" style="position:absolute;left:1682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onMQA&#10;AADdAAAADwAAAGRycy9kb3ducmV2LnhtbERPS2vCQBC+C/0PyxR6003fkrpKFQrWg2DqQW/T7DRJ&#10;m52Nu1NN/71bKPQ2H99zJrPetepIITaeDVyPMlDEpbcNVwa2by/DMagoyBZbz2TghyLMpheDCebW&#10;n3hDx0IqlUI45migFulyrWNZk8M48h1x4j58cCgJhkrbgKcU7lp9k2UP2mHDqaHGjhY1lV/FtzPw&#10;/jnfrqpDYUX2r6vdmsI4zB+Nubrsn59ACfXyL/5zL22af3d7D7/fpBP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bKJz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6" o:spid="_x0000_s1051" style="position:absolute;left:1755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268UA&#10;AADdAAAADwAAAGRycy9kb3ducmV2LnhtbERPTU/CQBC9m/gfNmPiTbaKAVJYiJCQKAcTCwe4Dd2x&#10;rXZny+4I9d+7Jibe5uV9zmzRu1adKcTGs4H7QQaKuPS24crAbru+m4CKgmyx9UwGvinCYn59NcPc&#10;+gu/0bmQSqUQjjkaqEW6XOtY1uQwDnxHnLh3HxxKgqHSNuAlhbtWP2TZSDtsODXU2NGqpvKz+HIG&#10;jh/L3aY6FVbk8LLZv1KYhOXYmNub/mkKSqiXf/Gf+9mm+Y/D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bbr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7" o:spid="_x0000_s1052" style="position:absolute;left:1828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UTcMUA&#10;AADdAAAADwAAAGRycy9kb3ducmV2LnhtbERPTU/CQBC9m/gfNmPiTbaKEVJYiJCQKAcTCwe4Dd2x&#10;rXZny+4I9d+7Jibc5uV9znTeu1adKMTGs4H7QQaKuPS24crAdrO6G4OKgmyx9UwGfijCfHZ9NcXc&#10;+jO/06mQSqUQjjkaqEW6XOtY1uQwDnxHnLgPHxxKgqHSNuA5hbtWP2TZk3bYcGqosaNlTeVX8e0M&#10;HD4X23V1LKzI/nW9e6MwDouRMbc3/fMElFAvF/G/+8Wm+Y/DE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RNw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8" o:spid="_x0000_s1053" style="position:absolute;left:1901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HAscA&#10;AADdAAAADwAAAGRycy9kb3ducmV2LnhtbESPQU/DMAyF70j7D5EncWPpAMFUlk0MCQl2QKLsADfT&#10;mLascUpitvLv8QGJm633/N7n5XoMvTlQyl1kB/NZAYa4jr7jxsHu5f5sASYLssc+Mjn4oQzr1eRk&#10;iaWPR36mQyWN0RDOJTpoRYbS2ly3FDDP4kCs2kdMAUXX1Fif8KjhobfnRXFlA3asDS0OdNdSva++&#10;g4P3z81u23xVXuTtcfv6RGmRNtfOnU7H2xswQqP8m/+uH7ziX14o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ahw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39" o:spid="_x0000_s1054" style="position:absolute;left:1975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imcUA&#10;AADdAAAADwAAAGRycy9kb3ducmV2LnhtbERPTU/CQBC9m/gfNmPCTbaCUagsBExIlIOJlYPcxu7Y&#10;VruzdXeA8u9dEhNv8/I+Z7boXasOFGLj2cDNMANFXHrbcGVg+7a+noCKgmyx9UwGThRhMb+8mGFu&#10;/ZFf6VBIpVIIxxwN1CJdrnUsa3IYh74jTtynDw4lwVBpG/CYwl2rR1l2px02nBpq7OixpvK72DsD&#10;H1+r7ab6KazI7nnz/kJhElb3xgyu+uUDKKFe/sV/7ieb5t+Op3D+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iK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0" o:spid="_x0000_s1055" style="position:absolute;left:2048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r4eccA&#10;AADdAAAADwAAAGRycy9kb3ducmV2LnhtbESPQU/DMAyF70j7D5GRuLEUNMFUlk3bJCTYAYmyA9xM&#10;Y9qyximJ2cq/xwckbrbe83ufF6sx9OZIKXeRHVxNCzDEdfQdNw72L/eXczBZkD32kcnBD2VYLSdn&#10;Cyx9PPEzHStpjIZwLtFBKzKU1ua6pYB5Ggdi1T5iCii6psb6hCcND729LoobG7BjbWhxoG1L9aH6&#10;Dg7ePzf7XfNVeZG3x93rE6V52tw6d3E+ru/ACI3yb/67fvCKP5s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q+H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1" o:spid="_x0000_s1056" style="position:absolute;left:2121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d4sUA&#10;AADdAAAADwAAAGRycy9kb3ducmV2LnhtbERPTWvCQBC9F/oflin0VjcWsRJdpRYE9VBo6qHexuyY&#10;RLOz6e5U03/fLRR6m8f7nNmid626UIiNZwPDQQaKuPS24crA7n31MAEVBdli65kMfFOExfz2Zoa5&#10;9Vd+o0shlUohHHM0UIt0udaxrMlhHPiOOHFHHxxKgqHSNuA1hbtWP2bZWDtsODXU2NFLTeW5+HIG&#10;Dqflblt9FlZkv9l+vFKYhOWTMfd3/fMUlFAv/+I/99qm+aPRE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l3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2" o:spid="_x0000_s1057" style="position:absolute;left:2194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DlcUA&#10;AADdAAAADwAAAGRycy9kb3ducmV2LnhtbERPTWvCQBC9F/wPywi91U1FrERXqYVC9VBo6qHexuyY&#10;RLOz6e5U03/fLRR6m8f7nMWqd626UIiNZwP3owwUceltw5WB3fvz3QxUFGSLrWcy8E0RVsvBzQJz&#10;66/8RpdCKpVCOOZooBbpcq1jWZPDOPIdceKOPjiUBEOlbcBrCnetHmfZVDtsODXU2NFTTeW5+HIG&#10;Dqf1blt9FlZkv9l+vFKYhfWDMbfD/nEOSqiXf/Gf+8Wm+ZPJG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MOV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3" o:spid="_x0000_s1058" style="position:absolute;left:2267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mDsUA&#10;AADdAAAADwAAAGRycy9kb3ducmV2LnhtbERPTU/CQBC9m/gfNmPiTbYKEVJYiJCQKAcTCwe4Dd2x&#10;rXZny+4I9d+7Jibe5uV9zmzRu1adKcTGs4H7QQaKuPS24crAbru+m4CKgmyx9UwGvinCYn59NcPc&#10;+gu/0bmQSqUQjjkaqEW6XOtY1uQwDnxHnLh3HxxKgqHSNuAlhbtWP2TZo3bYcGqosaNVTeVn8eUM&#10;HD+Wu011KqzI4WWzf6UwCcuxMbc3/dMUlFAv/+I/97NN80ej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GY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4" o:spid="_x0000_s1059" style="position:absolute;left:2340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+esQA&#10;AADdAAAADwAAAGRycy9kb3ducmV2LnhtbERPTUvDQBC9C/6HZQRvdmMJWmK3pRUKtYeCsQe9jdkx&#10;ic3Oprtjm/57Vyh4m8f7nOl8cJ06UoitZwP3owwUceVty7WB3dvqbgIqCrLFzjMZOFOE+ez6aoqF&#10;9Sd+pWMptUohHAs00Ij0hdaxashhHPmeOHFfPjiUBEOtbcBTCnedHmfZg3bYcmposKfnhqp9+eMM&#10;fH4vd5v6UFqRj5fN+5bCJCwfjbm9GRZPoIQG+Rdf3Gub5ud5Dn/fpBP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R/nr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5" o:spid="_x0000_s1060" style="position:absolute;left:24140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b4cUA&#10;AADdAAAADwAAAGRycy9kb3ducmV2LnhtbERPTUvDQBC9F/wPywje2o2l1ZB2W1pBsD0Ixh70Ns2O&#10;STQ7G3fHNv57VxC8zeN9znI9uE6dKMTWs4HrSQaKuPK25drA4fl+nIOKgmyx80wGvinCenUxWmJh&#10;/Zmf6FRKrVIIxwINNCJ9oXWsGnIYJ74nTtybDw4lwVBrG/Ccwl2np1l2ox22nBoa7Omuoeqj/HIG&#10;ju/bw77+LK3I627/8kghD9tbY64uh80ClNAg/+I/94NN82ezO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Vv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6" o:spid="_x0000_s1061" style="position:absolute;left:2487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FlsUA&#10;AADdAAAADwAAAGRycy9kb3ducmV2LnhtbERPTWvCQBC9F/wPywje6qZFrERXqYWC9VBo6qHexuyY&#10;RLOz6e5U03/fLRR6m8f7nMWqd626UIiNZwN34wwUceltw5WB3fvz7QxUFGSLrWcy8E0RVsvBzQJz&#10;66/8RpdCKpVCOOZooBbpcq1jWZPDOPYdceKOPjiUBEOlbcBrCnetvs+yqXbYcGqosaOnmspz8eUM&#10;HE7r3bb6LKzI/mX78UphFtYPxoyG/eMclFAv/+I/98am+ZPJF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j8WW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7" o:spid="_x0000_s1062" style="position:absolute;left:25603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gDcUA&#10;AADdAAAADwAAAGRycy9kb3ducmV2LnhtbERPTWvCQBC9F/oflil4q5sWqRJdpRYK1kPB1EO9jdkx&#10;iWZn092ppv/eLRR6m8f7nNmid606U4iNZwMPwwwUceltw5WB7cfr/QRUFGSLrWcy8EMRFvPbmxnm&#10;1l94Q+dCKpVCOOZooBbpcq1jWZPDOPQdceIOPjiUBEOlbcBLCnetfsyyJ+2w4dRQY0cvNZWn4tsZ&#10;2B+X23X1VViR3dv6853CJCzHxgzu+ucpKKFe/sV/7pVN80ejM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2A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8" o:spid="_x0000_s1063" style="position:absolute;left:2633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z0f8cA&#10;AADdAAAADwAAAGRycy9kb3ducmV2LnhtbESPQU/DMAyF70j7D5GRuLEUNMFUlk3bJCTYAYmyA9xM&#10;Y9qyximJ2cq/xwckbrbe83ufF6sx9OZIKXeRHVxNCzDEdfQdNw72L/eXczBZkD32kcnBD2VYLSdn&#10;Cyx9PPEzHStpjIZwLtFBKzKU1ua6pYB5Ggdi1T5iCii6psb6hCcND729LoobG7BjbWhxoG1L9aH6&#10;Dg7ePzf7XfNVeZG3x93rE6V52tw6d3E+ru/ACI3yb/67fvCKP5s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c9H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49" o:spid="_x0000_s1064" style="position:absolute;left:2706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R5MUA&#10;AADdAAAADwAAAGRycy9kb3ducmV2LnhtbERPTU/CQBC9k/gfNmPiDbYaolBZiJiYCAcTKwe4Dd2x&#10;rXZn6+4A9d+zJCbe5uV9zmzRu1YdKcTGs4HbUQaKuPS24crA5uNlOAEVBdli65kM/FKExfxqMMPc&#10;+hO/07GQSqUQjjkaqEW6XOtY1uQwjnxHnLhPHxxKgqHSNuAphbtW32XZvXbYcGqosaPnmsrv4uAM&#10;7L+Wm3X1U1iR3Wq9faMwCcsHY26u+6dHUEK9/Iv/3K82zR+Pp3D5Jp2g5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FHk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0" o:spid="_x0000_s1065" style="position:absolute;left:2779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NupMcA&#10;AADdAAAADwAAAGRycy9kb3ducmV2LnhtbESPzU7DQAyE70h9h5UrcaObIn6q0G1FkZCgByRCD3Az&#10;WZOEZr1h17Th7fEBiZutGc98Xq7H0JsDpdxFdjCfFWCI6+g7bhzsXu7PFmCyIHvsI5ODH8qwXk1O&#10;llj6eORnOlTSGA3hXKKDVmQorc11SwHzLA7Eqn3EFFB0TY31CY8aHnp7XhRXNmDH2tDiQHct1fvq&#10;Ozh4/9zsts1X5UXeHrevT5QWaXPt3Ol0vL0BIzTKv/nv+sEr/sWl8us3OoJ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zbq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1" o:spid="_x0000_s1066" style="position:absolute;left:2852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/LP8UA&#10;AADdAAAADwAAAGRycy9kb3ducmV2LnhtbERPTU/CQBC9m/gfNmPiTbYQFVJYiJCQKAcTCwe4Dd2x&#10;rXZny+4I9d+7Jibe5uV9zmzRu1adKcTGs4HhIANFXHrbcGVgt13fTUBFQbbYeiYD3xRhMb++mmFu&#10;/YXf6FxIpVIIxxwN1CJdrnUsa3IYB74jTty7Dw4lwVBpG/CSwl2rR1n2qB02nBpq7GhVU/lZfDkD&#10;x4/lblOdCityeNnsXylMwnJszO1N/zQFJdTLv/jP/WzT/PuH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8s/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2" o:spid="_x0000_s1067" style="position:absolute;left:2926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1VSMUA&#10;AADdAAAADwAAAGRycy9kb3ducmV2LnhtbERPTU/CQBC9m/gfNmPCTbYSFFJYiJiYKAcTCwe4Dd2x&#10;rXZn6+4I5d+zJibe5uV9znzZu1YdKcTGs4G7YQaKuPS24crAdvN8OwUVBdli65kMnCnCcnF9Ncfc&#10;+hO/07GQSqUQjjkaqEW6XOtY1uQwDn1HnLgPHxxKgqHSNuAphbtWj7LsQTtsODXU2NFTTeVX8eMM&#10;HD5X23X1XViR/et690ZhGlYTYwY3/eMMlFAv/+I/94tN88f3I/j9Jp2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bVVI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3" o:spid="_x0000_s1068" style="position:absolute;left:2999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w08QA&#10;AADdAAAADwAAAGRycy9kb3ducmV2LnhtbERPS2vCQBC+C/0PyxR6003fkrpKFQrWg2DqQW/T7DRJ&#10;m52Nu1NN/71bKPQ2H99zJrPetepIITaeDVyPMlDEpbcNVwa2by/DMagoyBZbz2TghyLMpheDCebW&#10;n3hDx0IqlUI45migFulyrWNZk8M48h1x4j58cCgJhkrbgKcU7lp9k2UP2mHDqaHGjhY1lV/FtzPw&#10;/jnfrqpDYUX2r6vdmsI4zB+Nubrsn59ACfXyL/5zL22af3d/C7/fpBP09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h8NP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4" o:spid="_x0000_s1069" style="position:absolute;left:3072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hop8UA&#10;AADdAAAADwAAAGRycy9kb3ducmV2LnhtbERPTUvDQBC9F/wPywje2o2l1ZB2W1pBsD0Ixh70Ns2O&#10;STQ7G3fHNv57VxC8zeN9znI9uE6dKMTWs4HrSQaKuPK25drA4fl+nIOKgmyx80wGvinCenUxWmJh&#10;/Zmf6FRKrVIIxwINNCJ9oXWsGnIYJ74nTtybDw4lwVBrG/Ccwl2np1l2ox22nBoa7Omuoeqj/HIG&#10;ju/bw77+LK3I627/8kghD9tbY64uh80ClNAg/+I/94NN82fzGfx+k07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Gin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5" o:spid="_x0000_s1070" style="position:absolute;left:3145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NPMUA&#10;AADdAAAADwAAAGRycy9kb3ducmV2LnhtbERPTU/CQBC9m/gfNmPiTbYaEFJYiJCQKAcTCwe4Dd2x&#10;rXZny+4I9d+7Jibe5uV9zmzRu1adKcTGs4H7QQaKuPS24crAbru+m4CKgmyx9UwGvinCYn59NcPc&#10;+gu/0bmQSqUQjjkaqEW6XOtY1uQwDnxHnLh3HxxKgqHSNuAlhbtWP2TZo3bYcGqosaNVTeVn8eUM&#10;HD+Wu011KqzI4WWzf6UwCcuxMbc3/dMUlFAv/+I/97NN84ej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M08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6" o:spid="_x0000_s1071" style="position:absolute;left:3218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ZTS8UA&#10;AADdAAAADwAAAGRycy9kb3ducmV2LnhtbERPTU/CQBC9m/gfNmPiTbYaBFJYiJCQKAcTCwe4Dd2x&#10;rXZny+4I9d+7Jibe5uV9zmzRu1adKcTGs4H7QQaKuPS24crAbru+m4CKgmyx9UwGvinCYn59NcPc&#10;+gu/0bmQSqUQjjkaqEW6XOtY1uQwDnxHnLh3HxxKgqHSNuAlhbtWP2TZSDtsODXU2NGqpvKz+HIG&#10;jh/L3aY6FVbk8LLZv1KYhOXYmNub/mkKSqiXf/Gf+9mm+cPHE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VlNL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7" o:spid="_x0000_s1072" style="position:absolute;left:3291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20MUA&#10;AADdAAAADwAAAGRycy9kb3ducmV2LnhtbERPTU/CQBC9m/gfNmPiTbYaFFJYiJCQKAcTCwe4Dd2x&#10;rXZny+4I9d+7Jibc5uV9znTeu1adKMTGs4H7QQaKuPS24crAdrO6G4OKgmyx9UwGfijCfHZ9NcXc&#10;+jO/06mQSqUQjjkaqEW6XOtY1uQwDnxHnLgPHxxKgqHSNuA5hbtWP2TZk3bYcGqosaNlTeVX8e0M&#10;HD4X23V1LKzI/nW9e6MwDouRMbc3/fMElFAvF/G/+8Wm+cPHE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vbQ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8" o:spid="_x0000_s1073" style="position:absolute;left:3364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VioscA&#10;AADdAAAADwAAAGRycy9kb3ducmV2LnhtbESPzU7DQAyE70h9h5UrcaObIn6q0G1FkZCgByRCD3Az&#10;WZOEZr1h17Th7fEBiZutGc98Xq7H0JsDpdxFdjCfFWCI6+g7bhzsXu7PFmCyIHvsI5ODH8qwXk1O&#10;llj6eORnOlTSGA3hXKKDVmQorc11SwHzLA7Eqn3EFFB0TY31CY8aHnp7XhRXNmDH2tDiQHct1fvq&#10;Ozh4/9zsts1X5UXeHrevT5QWaXPt3Ol0vL0BIzTKv/nv+sEr/sWl4uo3OoJd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FYq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59" o:spid="_x0000_s1074" style="position:absolute;left:3438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HOcUA&#10;AADdAAAADwAAAGRycy9kb3ducmV2LnhtbERPTU/CQBC9m/gfNmPCTbYSVKgsBExIlIOJlYPcxu7Y&#10;VruzdXeA8u9dEhNv8/I+Z7boXasOFGLj2cDNMANFXHrbcGVg+7a+noCKgmyx9UwGThRhMb+8mGFu&#10;/ZFf6VBIpVIIxxwN1CJdrnUsa3IYh74jTtynDw4lwVBpG/CYwl2rR1l2px02nBpq7OixpvK72DsD&#10;H1+r7ab6KazI7nnz/kJhElb3xgyu+uUDKKFe/sV/7ieb5o9vp3D+Jp2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cc5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0" o:spid="_x0000_s1075" style="position:absolute;left:3511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kGccA&#10;AADdAAAADwAAAGRycy9kb3ducmV2LnhtbESPQU/DMAyF70j7D5GRuLEUhMZUlk1sEhLsgLSyA9xM&#10;Y9pC45TEbOXfzwckbrbe83ufF6sx9OZAKXeRHVxNCzDEdfQdNw72Lw+XczBZkD32kcnBL2VYLSdn&#10;Cyx9PPKODpU0RkM4l+igFRlKa3PdUsA8jQOxah8xBRRdU2N9wqOGh95eF8XMBuxYG1ocaNNS/VX9&#10;BAfvn+v9tvmuvMjb0/b1mdI8rW+duzgf7+/ACI3yb/67fvSKfzNTfv1GR7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fpBn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1" o:spid="_x0000_s1076" style="position:absolute;left:3584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MBgsUA&#10;AADdAAAADwAAAGRycy9kb3ducmV2LnhtbERPTWvCQBC9F/oflin0VjeWYiW6Si0I1kOhqYd6G7Nj&#10;Es3OprtTTf+9KxR6m8f7nOm8d606UYiNZwPDQQaKuPS24crA5nP5MAYVBdli65kM/FKE+ez2Zoq5&#10;9Wf+oFMhlUohHHM0UIt0udaxrMlhHPiOOHF7HxxKgqHSNuA5hbtWP2bZSDtsODXU2NFrTeWx+HEG&#10;dofFZl19F1Zk+7b+eqcwDotnY+7v+pcJKKFe/sV/7pVN859GQ7h+k07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wG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2" o:spid="_x0000_s1077" style="position:absolute;left:36576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Gf9cUA&#10;AADdAAAADwAAAGRycy9kb3ducmV2LnhtbERPTWvCQBC9F/wPywi91U2lWImuUguC9VBo6qHexuyY&#10;RLOz6e5U03/fLRR6m8f7nPmyd626UIiNZwP3owwUceltw5WB3fv6bgoqCrLF1jMZ+KYIy8XgZo65&#10;9Vd+o0shlUohHHM0UIt0udaxrMlhHPmOOHFHHxxKgqHSNuA1hbtWj7Nsoh02nBpq7Oi5pvJcfDkD&#10;h9Nqt60+Cyuyf9l+vFKYhtWjMbfD/mkGSqiXf/Gfe2PT/IfJG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Z/1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3" o:spid="_x0000_s1078" style="position:absolute;left:3730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6bsUA&#10;AADdAAAADwAAAGRycy9kb3ducmV2LnhtbERPTU/CQBC9m/gfNmPiTbaKAVJYiJCQKAcTCwe4Dd2x&#10;rXZny+4I9d+7Jibe5uV9zmzRu1adKcTGs4H7QQaKuPS24crAbru+m4CKgmyx9UwGvinCYn59NcPc&#10;+gu/0bmQSqUQjjkaqEW6XOtY1uQwDnxHnLh3HxxKgqHSNuAlhbtWP2TZSDtsODXU2NGqpvKz+HIG&#10;jh/L3aY6FVbk8LLZv1KYhOXYmNub/mkKSqiXf/Gf+9mm+Y+jIf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Tp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4" o:spid="_x0000_s1079" style="position:absolute;left:38039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iGsUA&#10;AADdAAAADwAAAGRycy9kb3ducmV2LnhtbERPTWvCQBC9F/wPywje6qZFrERXqYWC9VBo6qHexuyY&#10;RLOz6e5U03/fLRR6m8f7nMWqd626UIiNZwN34wwUceltw5WB3fvz7QxUFGSLrWcy8E0RVsvBzQJz&#10;66/8RpdCKpVCOOZooBbpcq1jWZPDOPYdceKOPjiUBEOlbcBrCnetvs+yqXbYcGqosaOnmspz8eUM&#10;HE7r3bb6LKzI/mX78UphFtYPxoyG/eMclFAv/+I/98am+ZPpBH6/SS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KIa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5" o:spid="_x0000_s1080" style="position:absolute;left:3877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gHgcUA&#10;AADdAAAADwAAAGRycy9kb3ducmV2LnhtbERPTU/CQBC9m/gfNmPiTbYaBFJYiJCQKAcTCwe4Dd2x&#10;rXZny+4I9d+7Jibe5uV9zmzRu1adKcTGs4H7QQaKuPS24crAbru+m4CKgmyx9UwGvinCYn59NcPc&#10;+gu/0bmQSqUQjjkaqEW6XOtY1uQwDnxHnLh3HxxKgqHSNuAlhbtWP2TZSDtsODXU2NGqpvKz+HIG&#10;jh/L3aY6FVbk8LLZv1KYhOXYmNub/mkKSqiXf/Gf+9mm+cPRI/x+k07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6AeB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6" o:spid="_x0000_s1081" style="position:absolute;left:39502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Z9sQA&#10;AADdAAAADwAAAGRycy9kb3ducmV2LnhtbERPTUvDQBC9C/6HZQRvdqNILLHbYoVC24Ng2oPexuw0&#10;Sc3Oxt1pG/+9KxR6m8f7nMlscJ06UoitZwP3owwUceVty7WB7WZxNwYVBdli55kM/FKE2fT6aoKF&#10;9Sd+p2MptUohHAs00Ij0hdaxashhHPmeOHE7HxxKgqHWNuAphbtOP2RZrh22nBoa7Om1oeq7PDgD&#10;X/v5dl3/lFbkc7X+eKMwDvMnY25vhpdnUEKDXMRn99Km+Y95Dv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6mfb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7" o:spid="_x0000_s1082" style="position:absolute;left:4023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Y8bcUA&#10;AADdAAAADwAAAGRycy9kb3ducmV2LnhtbERPTWvCQBC9F/oflin0VjctohJdpRYK1kPB1EO9jdkx&#10;iWZn092ppv/eLRR6m8f7nNmid606U4iNZwOPgwwUceltw5WB7cfrwwRUFGSLrWcy8EMRFvPbmxnm&#10;1l94Q+dCKpVCOOZooBbpcq1jWZPDOPAdceIOPjiUBEOlbcBLCnetfsqykXbYcGqosaOXmspT8e0M&#10;7I/L7br6KqzI7m39+U5hEpZjY+7v+ucpKKFe/sV/7pVN84ejM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jxt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8" o:spid="_x0000_s1083" style="position:absolute;left:40965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moH8cA&#10;AADdAAAADwAAAGRycy9kb3ducmV2LnhtbESPQU/DMAyF70j7D5GRuLEUhMZUlk1sEhLsgLSyA9xM&#10;Y9pC45TEbOXfzwckbrbe83ufF6sx9OZAKXeRHVxNCzDEdfQdNw72Lw+XczBZkD32kcnBL2VYLSdn&#10;Cyx9PPKODpU0RkM4l+igFRlKa3PdUsA8jQOxah8xBRRdU2N9wqOGh95eF8XMBuxYG1ocaNNS/VX9&#10;BAfvn+v9tvmuvMjb0/b1mdI8rW+duzgf7+/ACI3yb/67fvSKfzNTXP1GR7DL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pqB/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69" o:spid="_x0000_s1084" style="position:absolute;left:4169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UNhMUA&#10;AADdAAAADwAAAGRycy9kb3ducmV2LnhtbERPTU/CQBC9m/gfNmPiTbYag1BZiJiQCAcTCwe4Dd2x&#10;rXZny+4I5d+7Jibc5uV9zmTWu1YdKcTGs4H7QQaKuPS24crAZr24G4GKgmyx9UwGzhRhNr2+mmBu&#10;/Yk/6FhIpVIIxxwN1CJdrnUsa3IYB74jTtynDw4lwVBpG/CUwl2rH7JsqB02nBpq7Oi1pvK7+HEG&#10;9l/zzao6FFZkt1xt3ymMwvzJmNub/uUZlFAvF/G/+82m+Y/DMfx9k07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Q2E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0" o:spid="_x0000_s1085" style="position:absolute;left:42428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yxMcA&#10;AADdAAAADwAAAGRycy9kb3ducmV2LnhtbESPQU/DMAyF70j7D5GRuLEUhNhUlk3bJCTYAYmyA9xM&#10;Y9qyximJ2cq/xwckbrbe83ufF6sx9OZIKXeRHVxNCzDEdfQdNw72L/eXczBZkD32kcnBD2VYLSdn&#10;Cyx9PPEzHStpjIZwLtFBKzKU1ua6pYB5Ggdi1T5iCii6psb6hCcND729LopbG7BjbWhxoG1L9aH6&#10;Dg7ePzf7XfNVeZG3x93rE6V52sycuzgf13dghEb5N/9dP3jFv5kpv3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GMsT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1" o:spid="_x0000_s1086" style="position:absolute;left:4315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XX8UA&#10;AADdAAAADwAAAGRycy9kb3ducmV2LnhtbERPTWvCQBC9F/wPyxR6qxtLqRJdpQqCeig09VBvY3ZM&#10;0mZn091R03/fLRR6m8f7nNmid626UIiNZwOjYQaKuPS24crA/m19PwEVBdli65kMfFOExXxwM8Pc&#10;+iu/0qWQSqUQjjkaqEW6XOtY1uQwDn1HnLiTDw4lwVBpG/Cawl2rH7LsSTtsODXU2NGqpvKzODsD&#10;x4/lfld9FVbksN29v1CYhOXYmLvb/nkKSqiXf/Gfe2PT/MfxCH6/SSfo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pdf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2" o:spid="_x0000_s1087" style="position:absolute;left:43891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JKMUA&#10;AADdAAAADwAAAGRycy9kb3ducmV2LnhtbERPTWvCQBC9C/0PyxR6002lVImuUguCeig09VBvY3ZM&#10;0mZn091R03/fLRR6m8f7nPmyd626UIiNZwP3owwUceltw5WB/dt6OAUVBdli65kMfFOE5eJmMMfc&#10;+iu/0qWQSqUQjjkaqEW6XOtY1uQwjnxHnLiTDw4lwVBpG/Cawl2rx1n2qB02nBpq7Oi5pvKzODsD&#10;x4/Vfld9FVbksN29v1CYhtXEmLvb/mkGSqiXf/Gfe2PT/IfJG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Ako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3" o:spid="_x0000_s1088" style="position:absolute;left:4462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Sss8UA&#10;AADdAAAADwAAAGRycy9kb3ducmV2LnhtbERPTU/CQBC9m/gfNmPiTbaKEVJYiJCQKAcTCwe4Dd2x&#10;rXZny+4I9d+7Jibc5uV9znTeu1adKMTGs4H7QQaKuPS24crAdrO6G4OKgmyx9UwGfijCfHZ9NcXc&#10;+jO/06mQSqUQjjkaqEW6XOtY1uQwDnxHnLgPHxxKgqHSNuA5hbtWP2TZk3bYcGqosaNlTeVX8e0M&#10;HD4X23V1LKzI/nW9e6MwDouRMbc3/fMElFAvF/G/+8Wm+Y+jIf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Ky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4" o:spid="_x0000_s1089" style="position:absolute;left:4535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00x8UA&#10;AADdAAAADwAAAGRycy9kb3ducmV2LnhtbERPTWvCQBC9F/oflil4q5sWqRJdpRYK1kPB1EO9jdkx&#10;iWZn092ppv/eLRR6m8f7nNmid606U4iNZwMPwwwUceltw5WB7cfr/QRUFGSLrWcy8EMRFvPbmxnm&#10;1l94Q+dCKpVCOOZooBbpcq1jWZPDOPQdceIOPjiUBEOlbcBLCnetfsyyJ+2w4dRQY0cvNZWn4tsZ&#10;2B+X23X1VViR3dv6853CJCzHxgzu+ucpKKFe/sV/7pVN80fjE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TTH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5" o:spid="_x0000_s1090" style="position:absolute;left:4608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GRXMUA&#10;AADdAAAADwAAAGRycy9kb3ducmV2LnhtbERPTU/CQBC9m/gfNmPiTbYaFFJYiJCQKAcTCwe4Dd2x&#10;rXZny+4I9d+7Jibc5uV9znTeu1adKMTGs4H7QQaKuPS24crAdrO6G4OKgmyx9UwGfijCfHZ9NcXc&#10;+jO/06mQSqUQjjkaqEW6XOtY1uQwDnxHnLgPHxxKgqHSNuA5hbtWP2TZk3bYcGqosaNlTeVX8e0M&#10;HD4X23V1LKzI/nW9e6MwDouRMbc3/fMElFAvF/G/+8Wm+cPRI/x9k07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ZFc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6" o:spid="_x0000_s1091" style="position:absolute;left:4681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MPK8UA&#10;AADdAAAADwAAAGRycy9kb3ducmV2LnhtbERPTWvCQBC9F/oflin0VjctohJdpRYK1kPB1EO9jdkx&#10;iWZn092ppv/eLRR6m8f7nNmid606U4iNZwOPgwwUceltw5WB7cfrwwRUFGSLrWcy8EMRFvPbmxnm&#10;1l94Q+dCKpVCOOZooBbpcq1jWZPDOPAdceIOPjiUBEOlbcBLCnetfsqykXbYcGqosaOXmspT8e0M&#10;7I/L7br6KqzI7m39+U5hEpZjY+7v+ucpKKFe/sV/7pVN84fjEfx+k07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4w8r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7" o:spid="_x0000_s1092" style="position:absolute;left:4754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+qsMQA&#10;AADdAAAADwAAAGRycy9kb3ducmV2LnhtbERPTUvDQBC9C/6HZQRvdqOIKbHb0gqF2oNg2oPexuw0&#10;SZudjbtjG/+9KxR6m8f7nMlscJ06UoitZwP3owwUceVty7WB7WZ5NwYVBdli55kM/FKE2fT6aoKF&#10;9Sd+p2MptUohHAs00Ij0hdaxashhHPmeOHE7HxxKgqHWNuAphbtOP2TZk3bYcmposKeXhqpD+eMM&#10;fO0X23X9XVqRz9f1xxuFcVjkxtzeDPNnUEKDXMRn98qm+Y95Dv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vqrD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8" o:spid="_x0000_s1093" style="position:absolute;left:4828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A+wscA&#10;AADdAAAADwAAAGRycy9kb3ducmV2LnhtbESPQU/DMAyF70j7D5GRuLEUhNhUlk3bJCTYAYmyA9xM&#10;Y9qyximJ2cq/xwckbrbe83ufF6sx9OZIKXeRHVxNCzDEdfQdNw72L/eXczBZkD32kcnBD2VYLSdn&#10;Cyx9PPEzHStpjIZwLtFBKzKU1ua6pYB5Ggdi1T5iCii6psb6hCcND729LopbG7BjbWhxoG1L9aH6&#10;Dg7ePzf7XfNVeZG3x93rE6V52sycuzgf13dghEb5N/9dP3jFv5kprn6jI9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wPsL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79" o:spid="_x0000_s1094" style="position:absolute;left:49011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WcUA&#10;AADdAAAADwAAAGRycy9kb3ducmV2LnhtbERPS0vDQBC+C/6HZQRvdqNIH7HbYoWC7UEw7aG9TbNj&#10;Es3OprtjG/+9Kwi9zcf3nOm8d606UYiNZwP3gwwUceltw5WB7WZ5NwYVBdli65kM/FCE+ez6aoq5&#10;9Wd+p1MhlUohHHM0UIt0udaxrMlhHPiOOHEfPjiUBEOlbcBzCnetfsiyoXbYcGqosaOXmsqv4tsZ&#10;OHwutuvqWFiR/Wq9e6MwDouRMbc3/fMTKKFeLuJ/96tN8x9HE/j7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JtZ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0" o:spid="_x0000_s1095" style="position:absolute;left:49743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NC48YA&#10;AADdAAAADwAAAGRycy9kb3ducmV2LnhtbESPQU/DMAyF70j8h8hI3FgKQlCVZRNDQoIdkCg7wM1r&#10;vLbQOCUxW/n3+IC0m633/N7n+XIKg9lTyn1kB5ezAgxxE33PrYPN2+NFCSYLsschMjn4pQzLxenJ&#10;HCsfD/xK+1paoyGcK3TQiYyVtbnpKGCexZFYtV1MAUXX1Fqf8KDhYbBXRXFjA/asDR2O9NBR81X/&#10;BAfbz9Vm3X7XXuTjef3+QqlMq1vnzs+m+zswQpMczf/XT17xr0vl1290BL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pNC48YAAADd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1" o:spid="_x0000_s1096" style="position:absolute;left:50474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/neMQA&#10;AADdAAAADwAAAGRycy9kb3ducmV2LnhtbERPTUvDQBC9F/wPywje2k1FNKTdFisI2oNg7KG9TbNj&#10;Es3Oxt2xjf++Wyh4m8f7nPlycJ06UIitZwPTSQaKuPK25drA5uN5nIOKgmyx80wG/ijCcnE1mmNh&#10;/ZHf6VBKrVIIxwINNCJ9oXWsGnIYJ74nTtynDw4lwVBrG/CYwl2nb7PsXjtsOTU02NNTQ9V3+esM&#10;7L9Wm3X9U1qR3et6+0YhD6sHY26uh8cZKKFB/sUX94tN8+/yKZy/SSfo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53j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2" o:spid="_x0000_s1097" style="position:absolute;left:51206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5D8QA&#10;AADdAAAADwAAAGRycy9kb3ducmV2LnhtbERPTUvDQBC9C/6HZQRvdmORGmK3pRUE20PB2IPexuyY&#10;xGZn4+7Ypv++Wyh4m8f7nOl8cJ3aU4itZwP3owwUceVty7WB7fvLXQ4qCrLFzjMZOFKE+ez6aoqF&#10;9Qd+o30ptUohHAs00Ij0hdaxashhHPmeOHHfPjiUBEOtbcBDCnedHmfZRDtsOTU02NNzQ9Wu/HMG&#10;vn6W23X9W1qRz9X6Y0MhD8tHY25vhsUTKKFB/sUX96tN8x/yMZy/SSfo2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eQ/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3" o:spid="_x0000_s1098" style="position:absolute;left:51937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clMUA&#10;AADdAAAADwAAAGRycy9kb3ducmV2LnhtbERPTUvDQBC9C/6HZYTe7EYrGmK3xQpC7aHQ2IPexuyY&#10;RLOzcXfapv++WxC8zeN9znQ+uE7tKcTWs4GbcQaKuPK25drA9u3lOgcVBdli55kMHCnCfHZ5McXC&#10;+gNvaF9KrVIIxwINNCJ9oXWsGnIYx74nTtyXDw4lwVBrG/CQwl2nb7PsXjtsOTU02NNzQ9VPuXMG&#10;Pr8X21X9W1qRj9fV+5pCHhYPxoyuhqdHUEKD/Iv/3Eub5t/lE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QdyU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4" o:spid="_x0000_s1099" style="position:absolute;left:52669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E4MQA&#10;AADdAAAADwAAAGRycy9kb3ducmV2LnhtbERPTUvDQBC9F/wPywje2o2laIjdFisI2kPB2IPexuyY&#10;RLOz6e7Ypv++Wyh4m8f7nPlycJ3aU4itZwO3kwwUceVty7WB7fvzOAcVBdli55kMHCnCcnE1mmNh&#10;/YHfaF9KrVIIxwINNCJ9oXWsGnIYJ74nTty3Dw4lwVBrG/CQwl2np1l2px22nBoa7Ompoeq3/HMG&#10;vn5W23W9K63I5+v6Y0MhD6t7Y26uh8cHUEKD/Isv7heb5s/yGZy/SSfoxQ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oROD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5" o:spid="_x0000_s1100" style="position:absolute;left:53400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he8UA&#10;AADdAAAADwAAAGRycy9kb3ducmV2LnhtbERPTUvDQBC9C/6HZYTe7EapGmK3xQpC7aHQ2IPexuyY&#10;RLOzcXfapv++WxC8zeN9znQ+uE7tKcTWs4GbcQaKuPK25drA9u3lOgcVBdli55kMHCnCfHZ5McXC&#10;+gNvaF9KrVIIxwINNCJ9oXWsGnIYx74nTtyXDw4lwVBrG/CQwl2nb7PsXjtsOTU02NNzQ9VPuXMG&#10;Pr8X21X9W1qRj9fV+5pCHhYPxoyuhqdHUEKD/Iv/3Eub5k/yOzh/k07Qs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OF7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6" o:spid="_x0000_s1101" style="position:absolute;left:54132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/DMQA&#10;AADdAAAADwAAAGRycy9kb3ducmV2LnhtbERPTUvDQBC9C/6HZQRvdqNIDbHb0gqF2oNg2oPexuw0&#10;SZudjbtjG/+9KxR6m8f7nMlscJ06UoitZwP3owwUceVty7WB7WZ5l4OKgmyx80wGfinCbHp9NcHC&#10;+hO/07GUWqUQjgUaaET6QutYNeQwjnxPnLidDw4lwVBrG/CUwl2nH7JsrB22nBoa7OmloepQ/jgD&#10;X/vFdl1/l1bk83X98UYhD4snY25vhvkzKKFBLuKze2XT/Md8DP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2fwz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7" o:spid="_x0000_s1102" style="position:absolute;left:54864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ral8QA&#10;AADdAAAADwAAAGRycy9kb3ducmV2LnhtbERPTUvDQBC9C/6HZQRvdqOIDbHb0gqF2oNg2oPexuw0&#10;SZudjbtjG/+9KxR6m8f7nMlscJ06UoitZwP3owwUceVty7WB7WZ5l4OKgmyx80wGfinCbHp9NcHC&#10;+hO/07GUWqUQjgUaaET6QutYNeQwjnxPnLidDw4lwVBrG/CUwl2nH7LsSTtsOTU02NNLQ9Wh/HEG&#10;vvaL7br+Lq3I5+v6441CHhZjY25vhvkzKKFBLuKze2XT/Md8DP/fpBP0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62pfEAAAA3QAAAA8AAAAAAAAAAAAAAAAAmAIAAGRycy9k&#10;b3ducmV2LnhtbFBLBQYAAAAABAAEAPUAAACJ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8" o:spid="_x0000_s1103" style="position:absolute;left:55595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O5cYA&#10;AADdAAAADwAAAGRycy9kb3ducmV2LnhtbESPQU/DMAyF70j8h8hI3FgKQlCVZRNDQoIdkCg7wM1r&#10;vLbQOCUxW/n3+IC0m633/N7n+XIKg9lTyn1kB5ezAgxxE33PrYPN2+NFCSYLsschMjn4pQzLxenJ&#10;HCsfD/xK+1paoyGcK3TQiYyVtbnpKGCexZFYtV1MAUXX1Fqf8KDhYbBXRXFjA/asDR2O9NBR81X/&#10;BAfbz9Vm3X7XXuTjef3+QqlMq1vnzs+m+zswQpMczf/XT17xr0vF1W90BLv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VO5cYAAADdAAAADwAAAAAAAAAAAAAAAACYAgAAZHJz&#10;L2Rvd25yZXYueG1sUEsFBgAAAAAEAAQA9QAAAIsDAAAAAA=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89" o:spid="_x0000_s1104" style="position:absolute;left:56327;width:365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nrfsUA&#10;AADdAAAADwAAAGRycy9kb3ducmV2LnhtbERPTUvDQBC9C/0Pywje7EYpGmO3xRYK2oPQ2IPexuyY&#10;xGZn092xjf/eFQq9zeN9znQ+uE4dKMTWs4GbcQaKuPK25drA9m11nYOKgmyx80wGfinCfDa6mGJh&#10;/ZE3dCilVimEY4EGGpG+0DpWDTmMY98TJ+7LB4eSYKi1DXhM4a7Tt1l2px22nBoa7GnZULUrf5yB&#10;z+/Fdl3vSyvy8bJ+f6WQh8W9MVeXw9MjKKFBzuKT+9mm+ZP8A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et+xQAAAN0AAAAPAAAAAAAAAAAAAAAAAJgCAABkcnMv&#10;ZG93bnJldi54bWxQSwUGAAAAAAQABAD1AAAAigMAAAAA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0" o:spid="_x0000_s1105" style="position:absolute;left:57058;width:366;height:182;visibility:visible;mso-wrap-style:square;v-text-anchor:top" coordsize="3657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UPscA&#10;AADdAAAADwAAAGRycy9kb3ducmV2LnhtbESPQU/DMAyF70j7D5EncWPpEIJRlk0MCQl2QKLsADfT&#10;mLascUpitvLv8QGJm633/N7n5XoMvTlQyl1kB/NZAYa4jr7jxsHu5f5sASYLssc+Mjn4oQzr1eRk&#10;iaWPR36mQyWN0RDOJTpoRYbS2ly3FDDP4kCs2kdMAUXX1Fif8KjhobfnRXFpA3asDS0OdNdSva++&#10;g4P3z81u23xVXuTtcfv6RGmRNlfOnU7H2xswQqP8m/+uH7ziX1w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K1D7HAAAA3QAAAA8AAAAAAAAAAAAAAAAAmAIAAGRy&#10;cy9kb3ducmV2LnhtbFBLBQYAAAAABAAEAPUAAACMAwAAAAA=&#10;" path="m,l36576,r,18288l,18288,,e" fillcolor="black" stroked="f" strokeweight="0">
                  <v:stroke miterlimit="83231f" joinstyle="miter"/>
                  <v:path arrowok="t" textboxrect="0,0,36576,18288"/>
                </v:shape>
                <v:shape id="Shape 1491" o:spid="_x0000_s1106" style="position:absolute;left:57790;width:350;height:182;visibility:visible;mso-wrap-style:square;v-text-anchor:top" coordsize="3505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WmcMA&#10;AADdAAAADwAAAGRycy9kb3ducmV2LnhtbERPS4vCMBC+C/6HMMLeNFVkWatRfLCy4EF8IHgbmrGp&#10;NpPSZLX7782C4G0+vudMZo0txZ1qXzhW0O8lIIgzpwvOFRwP390vED4gaywdk4I/8jCbtlsTTLV7&#10;8I7u+5CLGMI+RQUmhCqV0meGLPqeq4gjd3G1xRBhnUtd4yOG21IOkuRTWiw4NhisaGkou+1/rYJt&#10;uZDFebhZn7AarK/b5cpc5welPjrNfAwiUBPe4pf7R8f5w1Ef/r+JJ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DWmcMAAADdAAAADwAAAAAAAAAAAAAAAACYAgAAZHJzL2Rv&#10;d25yZXYueG1sUEsFBgAAAAAEAAQA9QAAAIgDAAAAAA==&#10;" path="m,l35051,r,18288l,18288,,e" fillcolor="black" stroked="f" strokeweight="0">
                  <v:stroke miterlimit="83231f" joinstyle="miter"/>
                  <v:path arrowok="t" textboxrect="0,0,35051,18288"/>
                </v:shape>
                <w10:anchorlock/>
              </v:group>
            </w:pict>
          </mc:Fallback>
        </mc:AlternateContent>
      </w:r>
    </w:p>
    <w:p w:rsidR="00D2089A" w:rsidRDefault="001821F7">
      <w:pPr>
        <w:spacing w:after="184" w:line="265" w:lineRule="auto"/>
        <w:ind w:left="128" w:right="937" w:firstLine="3850"/>
        <w:rPr>
          <w:rFonts w:ascii="ＭＳ 明朝" w:eastAsia="ＭＳ 明朝" w:hAnsi="ＭＳ 明朝" w:cs="ＭＳ 明朝"/>
          <w:sz w:val="40"/>
        </w:rPr>
      </w:pPr>
      <w:r>
        <w:rPr>
          <w:rFonts w:ascii="ＭＳ 明朝" w:eastAsia="ＭＳ 明朝" w:hAnsi="ＭＳ 明朝" w:cs="ＭＳ 明朝"/>
          <w:sz w:val="40"/>
        </w:rPr>
        <w:t>受 書</w:t>
      </w:r>
    </w:p>
    <w:p w:rsidR="003B0982" w:rsidRDefault="001821F7" w:rsidP="00D2089A">
      <w:pPr>
        <w:spacing w:after="184" w:line="265" w:lineRule="auto"/>
        <w:ind w:right="937"/>
      </w:pPr>
      <w:r>
        <w:rPr>
          <w:rFonts w:ascii="ＭＳ 明朝" w:eastAsia="ＭＳ 明朝" w:hAnsi="ＭＳ 明朝" w:cs="ＭＳ 明朝"/>
          <w:sz w:val="24"/>
        </w:rPr>
        <w:t>下記書類を受領しました。</w:t>
      </w:r>
    </w:p>
    <w:p w:rsidR="00D2089A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１　執行力のある債務名義の正本　　　　　通</w:t>
      </w:r>
    </w:p>
    <w:p w:rsid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２　同送達証明書　　　　　　　　　　　　通</w:t>
      </w:r>
    </w:p>
    <w:p w:rsid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３</w:t>
      </w:r>
    </w:p>
    <w:p w:rsid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</w:p>
    <w:p w:rsidR="00C11C4B" w:rsidRDefault="00C11C4B" w:rsidP="00C11C4B">
      <w:pPr>
        <w:spacing w:after="41" w:line="265" w:lineRule="auto"/>
        <w:ind w:right="937" w:firstLineChars="1300" w:firstLine="312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　　年　　月　　日</w:t>
      </w:r>
    </w:p>
    <w:p w:rsid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</w:p>
    <w:p w:rsidR="00C11C4B" w:rsidRDefault="00C11C4B" w:rsidP="00C11C4B">
      <w:pPr>
        <w:spacing w:after="41" w:line="265" w:lineRule="auto"/>
        <w:ind w:right="-115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債権者　　　　　　　　　　　　　　　　印</w:t>
      </w:r>
    </w:p>
    <w:p w:rsidR="00C11C4B" w:rsidRPr="00C11C4B" w:rsidRDefault="00C11C4B" w:rsidP="00C11C4B">
      <w:pPr>
        <w:spacing w:after="41" w:line="265" w:lineRule="auto"/>
        <w:ind w:right="937"/>
        <w:rPr>
          <w:rFonts w:ascii="ＭＳ 明朝" w:eastAsia="ＭＳ 明朝" w:hAnsi="ＭＳ 明朝" w:cs="ＭＳ 明朝"/>
          <w:sz w:val="24"/>
        </w:rPr>
      </w:pPr>
    </w:p>
    <w:p w:rsidR="003B0982" w:rsidRDefault="007815DF">
      <w:pPr>
        <w:spacing w:after="41" w:line="265" w:lineRule="auto"/>
        <w:ind w:left="138" w:right="937" w:hanging="10"/>
      </w:pPr>
      <w:r>
        <w:rPr>
          <w:rFonts w:ascii="ＭＳ 明朝" w:eastAsia="ＭＳ 明朝" w:hAnsi="ＭＳ 明朝" w:cs="ＭＳ 明朝" w:hint="eastAsia"/>
          <w:sz w:val="24"/>
        </w:rPr>
        <w:t>釧路地方</w:t>
      </w:r>
      <w:r w:rsidR="001821F7">
        <w:rPr>
          <w:rFonts w:ascii="ＭＳ 明朝" w:eastAsia="ＭＳ 明朝" w:hAnsi="ＭＳ 明朝" w:cs="ＭＳ 明朝"/>
          <w:sz w:val="24"/>
        </w:rPr>
        <w:t>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1821F7">
        <w:rPr>
          <w:rFonts w:ascii="ＭＳ 明朝" w:eastAsia="ＭＳ 明朝" w:hAnsi="ＭＳ 明朝" w:cs="ＭＳ 明朝"/>
          <w:sz w:val="24"/>
        </w:rPr>
        <w:t>御中</w:t>
      </w:r>
    </w:p>
    <w:sectPr w:rsidR="003B0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0"/>
      <w:pgMar w:top="854" w:right="963" w:bottom="2009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392" w:rsidRDefault="003F3392" w:rsidP="003F3392">
      <w:pPr>
        <w:spacing w:after="0" w:line="240" w:lineRule="auto"/>
      </w:pPr>
      <w:r>
        <w:separator/>
      </w:r>
    </w:p>
  </w:endnote>
  <w:endnote w:type="continuationSeparator" w:id="0">
    <w:p w:rsidR="003F3392" w:rsidRDefault="003F3392" w:rsidP="003F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2" w:rsidRDefault="003F33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2" w:rsidRDefault="003F339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2" w:rsidRDefault="003F33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392" w:rsidRDefault="003F3392" w:rsidP="003F3392">
      <w:pPr>
        <w:spacing w:after="0" w:line="240" w:lineRule="auto"/>
      </w:pPr>
      <w:r>
        <w:separator/>
      </w:r>
    </w:p>
  </w:footnote>
  <w:footnote w:type="continuationSeparator" w:id="0">
    <w:p w:rsidR="003F3392" w:rsidRDefault="003F3392" w:rsidP="003F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2" w:rsidRDefault="003F33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2" w:rsidRDefault="003F339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392" w:rsidRDefault="003F33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3332C"/>
    <w:multiLevelType w:val="hybridMultilevel"/>
    <w:tmpl w:val="A3D6BB78"/>
    <w:lvl w:ilvl="0" w:tplc="94D06ADC">
      <w:start w:val="1"/>
      <w:numFmt w:val="decimalFullWidth"/>
      <w:lvlText w:val="%1"/>
      <w:lvlJc w:val="left"/>
      <w:pPr>
        <w:ind w:left="9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A88A72">
      <w:start w:val="1"/>
      <w:numFmt w:val="lowerLetter"/>
      <w:lvlText w:val="%2"/>
      <w:lvlJc w:val="left"/>
      <w:pPr>
        <w:ind w:left="1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942E64">
      <w:start w:val="1"/>
      <w:numFmt w:val="lowerRoman"/>
      <w:lvlText w:val="%3"/>
      <w:lvlJc w:val="left"/>
      <w:pPr>
        <w:ind w:left="20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E2F8DA">
      <w:start w:val="1"/>
      <w:numFmt w:val="decimal"/>
      <w:lvlText w:val="%4"/>
      <w:lvlJc w:val="left"/>
      <w:pPr>
        <w:ind w:left="27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865FA">
      <w:start w:val="1"/>
      <w:numFmt w:val="lowerLetter"/>
      <w:lvlText w:val="%5"/>
      <w:lvlJc w:val="left"/>
      <w:pPr>
        <w:ind w:left="34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94383E">
      <w:start w:val="1"/>
      <w:numFmt w:val="lowerRoman"/>
      <w:lvlText w:val="%6"/>
      <w:lvlJc w:val="left"/>
      <w:pPr>
        <w:ind w:left="42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D8C180">
      <w:start w:val="1"/>
      <w:numFmt w:val="decimal"/>
      <w:lvlText w:val="%7"/>
      <w:lvlJc w:val="left"/>
      <w:pPr>
        <w:ind w:left="49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C041C6">
      <w:start w:val="1"/>
      <w:numFmt w:val="lowerLetter"/>
      <w:lvlText w:val="%8"/>
      <w:lvlJc w:val="left"/>
      <w:pPr>
        <w:ind w:left="56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78D94A">
      <w:start w:val="1"/>
      <w:numFmt w:val="lowerRoman"/>
      <w:lvlText w:val="%9"/>
      <w:lvlJc w:val="left"/>
      <w:pPr>
        <w:ind w:left="63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82"/>
    <w:rsid w:val="001821F7"/>
    <w:rsid w:val="003B0982"/>
    <w:rsid w:val="003F3392"/>
    <w:rsid w:val="007815DF"/>
    <w:rsid w:val="00C03317"/>
    <w:rsid w:val="00C11C4B"/>
    <w:rsid w:val="00C738A7"/>
    <w:rsid w:val="00D2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21F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1F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3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3392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3F3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3392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2021-03-10T03:02:00Z</dcterms:created>
  <dcterms:modified xsi:type="dcterms:W3CDTF">2021-03-10T03:02:00Z</dcterms:modified>
</cp:coreProperties>
</file>