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6C" w:rsidRDefault="00FD2C6C" w:rsidP="00FD2C6C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  <w:bookmarkStart w:id="0" w:name="_GoBack"/>
      <w:bookmarkEnd w:id="0"/>
      <w:r w:rsidRPr="00FD2C6C">
        <w:rPr>
          <w:rFonts w:ascii="ＭＳ 明朝" w:eastAsia="ＭＳ 明朝" w:cs="ＭＳ 明朝" w:hint="eastAsia"/>
          <w:kern w:val="0"/>
          <w:sz w:val="32"/>
          <w:szCs w:val="32"/>
        </w:rPr>
        <w:t>債務名義等還付申請書</w:t>
      </w:r>
    </w:p>
    <w:p w:rsidR="00910480" w:rsidRDefault="00910480" w:rsidP="00A971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910480" w:rsidRDefault="00A97137" w:rsidP="009104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釧路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>地方裁判所民事部</w:t>
      </w:r>
      <w:r w:rsidR="006C460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6F6A6E" w:rsidRPr="00910480" w:rsidRDefault="006F6A6E" w:rsidP="009104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D2C6C" w:rsidRDefault="006C4987" w:rsidP="00FD2C6C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御庁令和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年（リ）第　　　　　号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配当等手続事件について，配当等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（供託金の交付）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が実施されたので，債務名義及び送達証明書を還付してください。</w:t>
      </w:r>
    </w:p>
    <w:p w:rsidR="00FD2C6C" w:rsidRDefault="006C4987" w:rsidP="00FD2C6C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FD2C6C" w:rsidRDefault="00FD2C6C" w:rsidP="00FD2C6C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債権者　　　　　　　　　　　　　　　印</w:t>
      </w:r>
    </w:p>
    <w:p w:rsidR="00A155F3" w:rsidRPr="00910480" w:rsidRDefault="00910480" w:rsidP="009104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dotted"/>
        </w:rPr>
      </w:pPr>
      <w:r w:rsidRPr="00910480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910480" w:rsidRDefault="00910480" w:rsidP="00A971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FD2C6C" w:rsidRPr="00FD2C6C" w:rsidRDefault="00FD2C6C" w:rsidP="00FD2C6C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FD2C6C">
        <w:rPr>
          <w:rFonts w:ascii="ＭＳ 明朝" w:eastAsia="ＭＳ 明朝" w:cs="ＭＳ 明朝" w:hint="eastAsia"/>
          <w:kern w:val="0"/>
          <w:sz w:val="32"/>
          <w:szCs w:val="32"/>
        </w:rPr>
        <w:t>受　　　　　書</w:t>
      </w:r>
    </w:p>
    <w:p w:rsidR="00FD2C6C" w:rsidRDefault="00A97137" w:rsidP="00FD2C6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釧路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地方裁判所民事部</w:t>
      </w:r>
      <w:r w:rsidR="006C460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FD2C6C" w:rsidRDefault="00FD2C6C" w:rsidP="00FD2C6C">
      <w:pPr>
        <w:autoSpaceDE w:val="0"/>
        <w:autoSpaceDN w:val="0"/>
        <w:adjustRightInd w:val="0"/>
        <w:ind w:firstLineChars="300" w:firstLine="84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下記書類を受領しました。</w:t>
      </w:r>
    </w:p>
    <w:p w:rsidR="00FD2C6C" w:rsidRDefault="006C4987" w:rsidP="00FD2C6C">
      <w:pPr>
        <w:autoSpaceDE w:val="0"/>
        <w:autoSpaceDN w:val="0"/>
        <w:adjustRightInd w:val="0"/>
        <w:ind w:firstLineChars="600" w:firstLine="169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FD2C6C" w:rsidRDefault="00FD2C6C" w:rsidP="00FD2C6C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債権者　　　　　　　　　　　　　　　印</w:t>
      </w:r>
    </w:p>
    <w:p w:rsidR="00FD2C6C" w:rsidRDefault="00FD2C6C" w:rsidP="00FD2C6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記</w:t>
      </w:r>
    </w:p>
    <w:p w:rsidR="00FD2C6C" w:rsidRDefault="00FD2C6C" w:rsidP="00FD2C6C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　執行文付債務名義正本（奥書付）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通</w:t>
      </w:r>
    </w:p>
    <w:p w:rsidR="00C5242A" w:rsidRPr="00E87B25" w:rsidRDefault="00B25690" w:rsidP="00FD2C6C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送達証明書　　　　　　　　　　　　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通</w:t>
      </w:r>
    </w:p>
    <w:sectPr w:rsidR="00C5242A" w:rsidRPr="00E87B25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64" w:rsidRDefault="005B6164" w:rsidP="00E87B25">
      <w:r>
        <w:separator/>
      </w:r>
    </w:p>
  </w:endnote>
  <w:endnote w:type="continuationSeparator" w:id="0">
    <w:p w:rsidR="005B6164" w:rsidRDefault="005B616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3D" w:rsidRDefault="00734C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3D" w:rsidRDefault="00734C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3D" w:rsidRDefault="00734C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64" w:rsidRDefault="005B6164" w:rsidP="00E87B25">
      <w:r>
        <w:separator/>
      </w:r>
    </w:p>
  </w:footnote>
  <w:footnote w:type="continuationSeparator" w:id="0">
    <w:p w:rsidR="005B6164" w:rsidRDefault="005B616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3D" w:rsidRDefault="00734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3D" w:rsidRDefault="00734C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3D" w:rsidRDefault="00734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6C"/>
    <w:rsid w:val="00002910"/>
    <w:rsid w:val="003E1E45"/>
    <w:rsid w:val="00461B82"/>
    <w:rsid w:val="005B6164"/>
    <w:rsid w:val="006C4605"/>
    <w:rsid w:val="006C4987"/>
    <w:rsid w:val="006F6A6E"/>
    <w:rsid w:val="00734C3D"/>
    <w:rsid w:val="00843DFC"/>
    <w:rsid w:val="00910480"/>
    <w:rsid w:val="00A155F3"/>
    <w:rsid w:val="00A97137"/>
    <w:rsid w:val="00AE084A"/>
    <w:rsid w:val="00B25690"/>
    <w:rsid w:val="00C5242A"/>
    <w:rsid w:val="00E87B25"/>
    <w:rsid w:val="00EF07A6"/>
    <w:rsid w:val="00FB2F4B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2021-03-10T03:05:00Z</dcterms:created>
  <dcterms:modified xsi:type="dcterms:W3CDTF">2021-03-10T03:05:00Z</dcterms:modified>
</cp:coreProperties>
</file>