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87143" w:rsidRDefault="006530C1" w:rsidP="006530C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Cs w:val="21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4752975</wp:posOffset>
                </wp:positionH>
                <wp:positionV relativeFrom="paragraph">
                  <wp:posOffset>6350</wp:posOffset>
                </wp:positionV>
                <wp:extent cx="1066800" cy="876300"/>
                <wp:effectExtent l="0" t="0" r="19050" b="19050"/>
                <wp:wrapNone/>
                <wp:docPr id="466" name="正方形/長方形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30C1" w:rsidRDefault="006530C1" w:rsidP="006530C1">
                            <w:pPr>
                              <w:spacing w:line="180" w:lineRule="exact"/>
                              <w:jc w:val="left"/>
                              <w:rPr>
                                <w:rFonts w:ascii="ＭＳ ゴシック" w:eastAsia="ＭＳ ゴシック" w:hAnsi="ＭＳ ゴシック" w:cs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6530C1" w:rsidRPr="001B2A1A" w:rsidRDefault="006530C1" w:rsidP="006530C1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B2A1A">
                              <w:rPr>
                                <w:rFonts w:asciiTheme="minorEastAsia" w:hAnsiTheme="minorEastAsia" w:cs="ＭＳ ゴシック" w:hint="eastAsia"/>
                                <w:sz w:val="16"/>
                                <w:szCs w:val="16"/>
                              </w:rPr>
                              <w:t>収入印</w:t>
                            </w:r>
                            <w:r w:rsidRPr="001B2A1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紙</w:t>
                            </w:r>
                          </w:p>
                          <w:p w:rsidR="006530C1" w:rsidRPr="001B2A1A" w:rsidRDefault="006530C1" w:rsidP="006530C1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 w:cs="ＭＳ ゴシック"/>
                                <w:sz w:val="16"/>
                                <w:szCs w:val="16"/>
                              </w:rPr>
                            </w:pPr>
                          </w:p>
                          <w:p w:rsidR="006530C1" w:rsidRPr="001B2A1A" w:rsidRDefault="006530C1" w:rsidP="006530C1">
                            <w:pPr>
                              <w:spacing w:line="180" w:lineRule="exact"/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B2A1A">
                              <w:rPr>
                                <w:rFonts w:asciiTheme="minorEastAsia" w:hAnsiTheme="minorEastAsia" w:cs="ＭＳ ゴシック" w:hint="eastAsia"/>
                                <w:sz w:val="16"/>
                                <w:szCs w:val="16"/>
                              </w:rPr>
                              <w:t>１５０円分貼</w:t>
                            </w:r>
                            <w:r w:rsidRPr="001B2A1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付</w:t>
                            </w:r>
                          </w:p>
                          <w:p w:rsidR="006530C1" w:rsidRPr="001B2A1A" w:rsidRDefault="006530C1" w:rsidP="006530C1">
                            <w:pPr>
                              <w:jc w:val="left"/>
                              <w:rPr>
                                <w:rFonts w:asciiTheme="minorEastAsia" w:hAnsiTheme="minorEastAsia"/>
                                <w:sz w:val="16"/>
                                <w:szCs w:val="16"/>
                              </w:rPr>
                            </w:pPr>
                            <w:r w:rsidRPr="001B2A1A">
                              <w:rPr>
                                <w:rFonts w:asciiTheme="minorEastAsia" w:hAnsiTheme="minorEastAsia" w:cs="ＭＳ ゴシック" w:hint="eastAsia"/>
                                <w:sz w:val="16"/>
                                <w:szCs w:val="16"/>
                              </w:rPr>
                              <w:t>割印はしな</w:t>
                            </w:r>
                            <w:r w:rsidRPr="001B2A1A">
                              <w:rPr>
                                <w:rFonts w:asciiTheme="minorEastAsia" w:hAnsiTheme="minorEastAsia" w:hint="eastAsia"/>
                                <w:sz w:val="16"/>
                                <w:szCs w:val="16"/>
                              </w:rPr>
                              <w:t>い</w:t>
                            </w:r>
                          </w:p>
                          <w:p w:rsidR="006530C1" w:rsidRDefault="006530C1" w:rsidP="006530C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66" o:spid="_x0000_s1026" style="position:absolute;margin-left:374.25pt;margin-top:.5pt;width:84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">
                <v:textbox inset="5.85pt,.7pt,5.85pt,.7pt">
                  <w:txbxContent>
                    <w:p w:rsidR="006530C1" w:rsidRDefault="006530C1" w:rsidP="006530C1">
                      <w:pPr>
                        <w:spacing w:line="180" w:lineRule="exact"/>
                        <w:jc w:val="left"/>
                        <w:rPr>
                          <w:rFonts w:ascii="ＭＳ ゴシック" w:eastAsia="ＭＳ ゴシック" w:hAnsi="ＭＳ ゴシック" w:cs="ＭＳ ゴシック"/>
                          <w:sz w:val="16"/>
                          <w:szCs w:val="16"/>
                        </w:rPr>
                      </w:pPr>
                    </w:p>
                    <w:p w:rsidR="006530C1" w:rsidRPr="001B2A1A" w:rsidRDefault="006530C1" w:rsidP="006530C1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B2A1A">
                        <w:rPr>
                          <w:rFonts w:asciiTheme="minorEastAsia" w:hAnsiTheme="minorEastAsia" w:cs="ＭＳ ゴシック" w:hint="eastAsia"/>
                          <w:sz w:val="16"/>
                          <w:szCs w:val="16"/>
                        </w:rPr>
                        <w:t>収入印</w:t>
                      </w:r>
                      <w:r w:rsidRPr="001B2A1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紙</w:t>
                      </w:r>
                    </w:p>
                    <w:p w:rsidR="006530C1" w:rsidRPr="001B2A1A" w:rsidRDefault="006530C1" w:rsidP="006530C1">
                      <w:pPr>
                        <w:spacing w:line="180" w:lineRule="exact"/>
                        <w:jc w:val="left"/>
                        <w:rPr>
                          <w:rFonts w:asciiTheme="minorEastAsia" w:hAnsiTheme="minorEastAsia" w:cs="ＭＳ ゴシック"/>
                          <w:sz w:val="16"/>
                          <w:szCs w:val="16"/>
                        </w:rPr>
                      </w:pPr>
                    </w:p>
                    <w:p w:rsidR="006530C1" w:rsidRPr="001B2A1A" w:rsidRDefault="006530C1" w:rsidP="006530C1">
                      <w:pPr>
                        <w:spacing w:line="180" w:lineRule="exact"/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B2A1A">
                        <w:rPr>
                          <w:rFonts w:asciiTheme="minorEastAsia" w:hAnsiTheme="minorEastAsia" w:cs="ＭＳ ゴシック" w:hint="eastAsia"/>
                          <w:sz w:val="16"/>
                          <w:szCs w:val="16"/>
                        </w:rPr>
                        <w:t>１５０円分貼</w:t>
                      </w:r>
                      <w:r w:rsidRPr="001B2A1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付</w:t>
                      </w:r>
                    </w:p>
                    <w:p w:rsidR="006530C1" w:rsidRPr="001B2A1A" w:rsidRDefault="006530C1" w:rsidP="006530C1">
                      <w:pPr>
                        <w:jc w:val="left"/>
                        <w:rPr>
                          <w:rFonts w:asciiTheme="minorEastAsia" w:hAnsiTheme="minorEastAsia"/>
                          <w:sz w:val="16"/>
                          <w:szCs w:val="16"/>
                        </w:rPr>
                      </w:pPr>
                      <w:r w:rsidRPr="001B2A1A">
                        <w:rPr>
                          <w:rFonts w:asciiTheme="minorEastAsia" w:hAnsiTheme="minorEastAsia" w:cs="ＭＳ ゴシック" w:hint="eastAsia"/>
                          <w:sz w:val="16"/>
                          <w:szCs w:val="16"/>
                        </w:rPr>
                        <w:t>割印はしな</w:t>
                      </w:r>
                      <w:r w:rsidRPr="001B2A1A">
                        <w:rPr>
                          <w:rFonts w:asciiTheme="minorEastAsia" w:hAnsiTheme="minorEastAsia" w:hint="eastAsia"/>
                          <w:sz w:val="16"/>
                          <w:szCs w:val="16"/>
                        </w:rPr>
                        <w:t>い</w:t>
                      </w:r>
                    </w:p>
                    <w:p w:rsidR="006530C1" w:rsidRDefault="006530C1" w:rsidP="006530C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87143" w:rsidRDefault="001C6C16" w:rsidP="001B2ED6">
      <w:pPr>
        <w:autoSpaceDE w:val="0"/>
        <w:autoSpaceDN w:val="0"/>
        <w:adjustRightInd w:val="0"/>
        <w:ind w:firstLineChars="700" w:firstLine="2534"/>
        <w:jc w:val="left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t>訴え</w:t>
      </w:r>
      <w:r w:rsidR="001B2ED6">
        <w:rPr>
          <w:rFonts w:ascii="ＭＳ 明朝" w:eastAsia="ＭＳ 明朝" w:cs="ＭＳ 明朝" w:hint="eastAsia"/>
          <w:kern w:val="0"/>
          <w:sz w:val="32"/>
          <w:szCs w:val="32"/>
        </w:rPr>
        <w:t>提起</w:t>
      </w:r>
      <w:r w:rsidR="00787143" w:rsidRPr="00787143">
        <w:rPr>
          <w:rFonts w:ascii="ＭＳ 明朝" w:eastAsia="ＭＳ 明朝" w:cs="ＭＳ 明朝" w:hint="eastAsia"/>
          <w:kern w:val="0"/>
          <w:sz w:val="32"/>
          <w:szCs w:val="32"/>
        </w:rPr>
        <w:t>証明申請</w:t>
      </w:r>
      <w:r w:rsidR="00787143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787143" w:rsidRPr="00787143" w:rsidRDefault="00787143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787143" w:rsidRDefault="00787143" w:rsidP="003E72B7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</w:t>
      </w:r>
      <w:r w:rsidR="003E72B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御中</w:t>
      </w:r>
    </w:p>
    <w:p w:rsidR="00787143" w:rsidRDefault="001C6C16" w:rsidP="00787143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787143" w:rsidRPr="00787143" w:rsidRDefault="00787143" w:rsidP="00787143">
      <w:pPr>
        <w:autoSpaceDE w:val="0"/>
        <w:autoSpaceDN w:val="0"/>
        <w:adjustRightInd w:val="0"/>
        <w:ind w:firstLineChars="1600" w:firstLine="4512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87143">
        <w:rPr>
          <w:rFonts w:ascii="ＭＳ 明朝" w:eastAsia="ＭＳ 明朝" w:cs="ＭＳ 明朝" w:hint="eastAsia"/>
          <w:kern w:val="0"/>
          <w:sz w:val="24"/>
          <w:szCs w:val="24"/>
        </w:rPr>
        <w:t>原　告　　　　　　　　　　　　印</w:t>
      </w:r>
    </w:p>
    <w:p w:rsidR="00787143" w:rsidRDefault="00787143" w:rsidP="00787143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　　告</w:t>
      </w:r>
    </w:p>
    <w:p w:rsidR="006530C1" w:rsidRDefault="00787143" w:rsidP="006530C1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　　告</w:t>
      </w:r>
    </w:p>
    <w:p w:rsidR="006530C1" w:rsidRDefault="001C6C16" w:rsidP="0078714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上記当事者間の御庁令和　　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（</w:t>
      </w:r>
      <w:r w:rsidR="003E72B7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）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第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号配当異議訴訟事件・請求異議訴訟事件の訴えは，別紙訴状のとおり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6530C1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年</w:t>
      </w:r>
      <w:r w:rsidR="006530C1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>月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 w:rsidR="006530C1">
        <w:rPr>
          <w:rFonts w:ascii="ＭＳ 明朝" w:eastAsia="ＭＳ 明朝" w:cs="ＭＳ 明朝" w:hint="eastAsia"/>
          <w:kern w:val="0"/>
          <w:sz w:val="24"/>
          <w:szCs w:val="24"/>
        </w:rPr>
        <w:t xml:space="preserve">　</w:t>
      </w:r>
    </w:p>
    <w:p w:rsidR="00787143" w:rsidRDefault="00787143" w:rsidP="006530C1">
      <w:pPr>
        <w:autoSpaceDE w:val="0"/>
        <w:autoSpaceDN w:val="0"/>
        <w:adjustRightInd w:val="0"/>
        <w:ind w:firstLineChars="200" w:firstLine="56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日御庁に提起されたことを証明して</w:t>
      </w:r>
      <w:r w:rsidR="006530C1">
        <w:rPr>
          <w:rFonts w:ascii="ＭＳ 明朝" w:eastAsia="ＭＳ 明朝" w:cs="ＭＳ 明朝" w:hint="eastAsia"/>
          <w:kern w:val="0"/>
          <w:sz w:val="24"/>
          <w:szCs w:val="24"/>
        </w:rPr>
        <w:t>ください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。</w:t>
      </w:r>
    </w:p>
    <w:p w:rsidR="002E4A04" w:rsidRPr="001C6C16" w:rsidRDefault="002E4A04" w:rsidP="0078714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2E4A04" w:rsidRPr="00A0702E" w:rsidRDefault="00A0702E" w:rsidP="00787143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  <w:u w:val="dotted"/>
        </w:rPr>
      </w:pPr>
      <w:r w:rsidRPr="00A0702E">
        <w:rPr>
          <w:rFonts w:ascii="ＭＳ 明朝" w:eastAsia="ＭＳ 明朝" w:cs="ＭＳ 明朝" w:hint="eastAsia"/>
          <w:kern w:val="0"/>
          <w:sz w:val="24"/>
          <w:szCs w:val="24"/>
          <w:u w:val="dotted"/>
        </w:rPr>
        <w:t xml:space="preserve">　　　　　　　　　　　　　　　　　　　　　　　　　　　　　　　　</w:t>
      </w:r>
    </w:p>
    <w:p w:rsidR="00787143" w:rsidRPr="00787143" w:rsidRDefault="00787143" w:rsidP="00787143">
      <w:pPr>
        <w:autoSpaceDE w:val="0"/>
        <w:autoSpaceDN w:val="0"/>
        <w:adjustRightInd w:val="0"/>
        <w:ind w:firstLineChars="900" w:firstLine="3258"/>
        <w:jc w:val="left"/>
        <w:rPr>
          <w:rFonts w:ascii="ＭＳ 明朝" w:eastAsia="ＭＳ 明朝" w:cs="ＭＳ 明朝"/>
          <w:kern w:val="0"/>
          <w:sz w:val="32"/>
          <w:szCs w:val="32"/>
        </w:rPr>
      </w:pPr>
      <w:r w:rsidRPr="00787143">
        <w:rPr>
          <w:rFonts w:ascii="ＭＳ 明朝" w:eastAsia="ＭＳ 明朝" w:cs="ＭＳ 明朝" w:hint="eastAsia"/>
          <w:kern w:val="0"/>
          <w:sz w:val="32"/>
          <w:szCs w:val="32"/>
        </w:rPr>
        <w:t>受</w:t>
      </w:r>
      <w:r>
        <w:rPr>
          <w:rFonts w:ascii="ＭＳ 明朝" w:eastAsia="ＭＳ 明朝" w:cs="ＭＳ 明朝" w:hint="eastAsia"/>
          <w:kern w:val="0"/>
          <w:sz w:val="32"/>
          <w:szCs w:val="32"/>
        </w:rPr>
        <w:t xml:space="preserve">　　　　　</w:t>
      </w:r>
      <w:r w:rsidRPr="00787143"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787143" w:rsidRDefault="00787143" w:rsidP="003E72B7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</w:t>
      </w:r>
      <w:r w:rsidR="003E72B7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御中</w:t>
      </w:r>
    </w:p>
    <w:p w:rsidR="00787143" w:rsidRDefault="00787143" w:rsidP="00787143">
      <w:pPr>
        <w:autoSpaceDE w:val="0"/>
        <w:autoSpaceDN w:val="0"/>
        <w:adjustRightInd w:val="0"/>
        <w:ind w:firstLineChars="600" w:firstLine="169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上記証明書を受領しました。</w:t>
      </w:r>
    </w:p>
    <w:p w:rsidR="00787143" w:rsidRDefault="001C6C16" w:rsidP="00787143">
      <w:pPr>
        <w:autoSpaceDE w:val="0"/>
        <w:autoSpaceDN w:val="0"/>
        <w:adjustRightInd w:val="0"/>
        <w:ind w:firstLineChars="1000" w:firstLine="282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</w:t>
      </w:r>
      <w:r w:rsidR="00787143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年　　　月　　　日</w:t>
      </w:r>
    </w:p>
    <w:p w:rsidR="00787143" w:rsidRPr="00745C2A" w:rsidRDefault="00787143" w:rsidP="00787143">
      <w:pPr>
        <w:autoSpaceDE w:val="0"/>
        <w:autoSpaceDN w:val="0"/>
        <w:adjustRightInd w:val="0"/>
        <w:ind w:firstLineChars="1300" w:firstLine="3666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告</w:t>
      </w:r>
      <w:r w:rsidR="00A0702E"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>
        <w:rPr>
          <w:rFonts w:ascii="ＭＳ 明朝" w:eastAsia="ＭＳ 明朝" w:cs="ＭＳ 明朝"/>
          <w:kern w:val="0"/>
          <w:sz w:val="24"/>
          <w:szCs w:val="24"/>
        </w:rPr>
        <w:t xml:space="preserve"> </w:t>
      </w: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</w:t>
      </w:r>
      <w:r w:rsidRPr="00745C2A">
        <w:rPr>
          <w:rFonts w:ascii="ＭＳ 明朝" w:eastAsia="ＭＳ 明朝" w:cs="ＭＳ 明朝" w:hint="eastAsia"/>
          <w:kern w:val="0"/>
          <w:sz w:val="24"/>
          <w:szCs w:val="24"/>
        </w:rPr>
        <w:t xml:space="preserve">　印</w:t>
      </w:r>
    </w:p>
    <w:p w:rsidR="002E4A04" w:rsidRDefault="002E4A04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2E4A04" w:rsidRDefault="002E4A04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6530C1" w:rsidRDefault="006530C1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</w:p>
    <w:p w:rsidR="006530C1" w:rsidRDefault="006530C1" w:rsidP="006530C1">
      <w:pPr>
        <w:autoSpaceDE w:val="0"/>
        <w:autoSpaceDN w:val="0"/>
        <w:adjustRightInd w:val="0"/>
        <w:ind w:firstLineChars="700" w:firstLine="2534"/>
        <w:jc w:val="left"/>
        <w:rPr>
          <w:rFonts w:ascii="ＭＳ 明朝" w:eastAsia="ＭＳ 明朝" w:cs="ＭＳ 明朝"/>
          <w:kern w:val="0"/>
          <w:sz w:val="32"/>
          <w:szCs w:val="32"/>
        </w:rPr>
      </w:pPr>
      <w:r>
        <w:rPr>
          <w:rFonts w:ascii="ＭＳ 明朝" w:eastAsia="ＭＳ 明朝" w:cs="ＭＳ 明朝" w:hint="eastAsia"/>
          <w:kern w:val="0"/>
          <w:sz w:val="32"/>
          <w:szCs w:val="32"/>
        </w:rPr>
        <w:lastRenderedPageBreak/>
        <w:t>訴え提起</w:t>
      </w:r>
      <w:r w:rsidRPr="00787143">
        <w:rPr>
          <w:rFonts w:ascii="ＭＳ 明朝" w:eastAsia="ＭＳ 明朝" w:cs="ＭＳ 明朝" w:hint="eastAsia"/>
          <w:kern w:val="0"/>
          <w:sz w:val="32"/>
          <w:szCs w:val="32"/>
        </w:rPr>
        <w:t>証明申請</w:t>
      </w:r>
      <w:r>
        <w:rPr>
          <w:rFonts w:ascii="ＭＳ 明朝" w:eastAsia="ＭＳ 明朝" w:cs="ＭＳ 明朝" w:hint="eastAsia"/>
          <w:kern w:val="0"/>
          <w:sz w:val="32"/>
          <w:szCs w:val="32"/>
        </w:rPr>
        <w:t>書</w:t>
      </w:r>
    </w:p>
    <w:p w:rsidR="006530C1" w:rsidRPr="00787143" w:rsidRDefault="006530C1" w:rsidP="006530C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32"/>
          <w:szCs w:val="32"/>
        </w:rPr>
      </w:pPr>
    </w:p>
    <w:p w:rsidR="006530C1" w:rsidRDefault="006530C1" w:rsidP="006530C1">
      <w:pPr>
        <w:autoSpaceDE w:val="0"/>
        <w:autoSpaceDN w:val="0"/>
        <w:adjustRightInd w:val="0"/>
        <w:ind w:firstLineChars="400" w:firstLine="1128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地方裁判所　　　　御中</w:t>
      </w:r>
    </w:p>
    <w:p w:rsidR="006530C1" w:rsidRDefault="006530C1" w:rsidP="006530C1">
      <w:pPr>
        <w:autoSpaceDE w:val="0"/>
        <w:autoSpaceDN w:val="0"/>
        <w:adjustRightInd w:val="0"/>
        <w:ind w:firstLineChars="700" w:firstLine="197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令和　　　年　　　月　　　日</w:t>
      </w:r>
    </w:p>
    <w:p w:rsidR="006530C1" w:rsidRPr="00787143" w:rsidRDefault="006530C1" w:rsidP="006530C1">
      <w:pPr>
        <w:autoSpaceDE w:val="0"/>
        <w:autoSpaceDN w:val="0"/>
        <w:adjustRightInd w:val="0"/>
        <w:ind w:firstLineChars="1600" w:firstLine="4512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787143">
        <w:rPr>
          <w:rFonts w:ascii="ＭＳ 明朝" w:eastAsia="ＭＳ 明朝" w:cs="ＭＳ 明朝" w:hint="eastAsia"/>
          <w:kern w:val="0"/>
          <w:sz w:val="24"/>
          <w:szCs w:val="24"/>
        </w:rPr>
        <w:t>原　告　　　　　　　　　　　　印</w:t>
      </w:r>
    </w:p>
    <w:p w:rsidR="006530C1" w:rsidRDefault="006530C1" w:rsidP="006530C1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原　　告</w:t>
      </w:r>
    </w:p>
    <w:p w:rsidR="006530C1" w:rsidRDefault="006530C1" w:rsidP="006530C1">
      <w:pPr>
        <w:autoSpaceDE w:val="0"/>
        <w:autoSpaceDN w:val="0"/>
        <w:adjustRightInd w:val="0"/>
        <w:ind w:firstLineChars="1200" w:firstLine="338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被　　告</w:t>
      </w:r>
    </w:p>
    <w:p w:rsidR="006530C1" w:rsidRDefault="006530C1" w:rsidP="006530C1">
      <w:pPr>
        <w:autoSpaceDE w:val="0"/>
        <w:autoSpaceDN w:val="0"/>
        <w:adjustRightInd w:val="0"/>
        <w:ind w:firstLineChars="100" w:firstLine="282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上記当事者間の御庁令和　　　年（　　）第　　　　　号配当異議訴訟事件・請求異議訴訟事件の訴えは，別紙訴状のとおり令和　　年　　月　　　　</w:t>
      </w:r>
    </w:p>
    <w:p w:rsidR="006530C1" w:rsidRDefault="006530C1" w:rsidP="006530C1">
      <w:pPr>
        <w:autoSpaceDE w:val="0"/>
        <w:autoSpaceDN w:val="0"/>
        <w:adjustRightInd w:val="0"/>
        <w:ind w:firstLineChars="200" w:firstLine="564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>日御庁に提起されたことを証明してください。</w:t>
      </w:r>
    </w:p>
    <w:p w:rsidR="006530C1" w:rsidRDefault="006530C1" w:rsidP="006530C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:rsidR="006530C1" w:rsidRDefault="006530C1" w:rsidP="006530C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上記のとおり証明する</w:t>
      </w:r>
    </w:p>
    <w:p w:rsidR="006530C1" w:rsidRDefault="006530C1" w:rsidP="006530C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令和　　年　　月　　日</w:t>
      </w:r>
    </w:p>
    <w:p w:rsidR="006530C1" w:rsidRDefault="006530C1" w:rsidP="006530C1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</w:t>
      </w:r>
      <w:r w:rsidR="00C174EB">
        <w:rPr>
          <w:rFonts w:ascii="ＭＳ 明朝" w:eastAsia="ＭＳ 明朝" w:cs="ＭＳ 明朝" w:hint="eastAsia"/>
          <w:kern w:val="0"/>
          <w:sz w:val="24"/>
          <w:szCs w:val="24"/>
        </w:rPr>
        <w:t xml:space="preserve">　　</w:t>
      </w:r>
      <w:r>
        <w:rPr>
          <w:rFonts w:ascii="ＭＳ 明朝" w:eastAsia="ＭＳ 明朝" w:cs="ＭＳ 明朝" w:hint="eastAsia"/>
          <w:kern w:val="0"/>
          <w:sz w:val="24"/>
          <w:szCs w:val="24"/>
        </w:rPr>
        <w:t>地方裁判所</w:t>
      </w:r>
    </w:p>
    <w:p w:rsidR="00A0702E" w:rsidRPr="006530C1" w:rsidRDefault="006530C1" w:rsidP="00C317D5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0"/>
          <w:szCs w:val="20"/>
        </w:rPr>
      </w:pPr>
      <w:r>
        <w:rPr>
          <w:rFonts w:ascii="ＭＳ 明朝" w:eastAsia="ＭＳ 明朝" w:cs="ＭＳ 明朝" w:hint="eastAsia"/>
          <w:kern w:val="0"/>
          <w:sz w:val="24"/>
          <w:szCs w:val="24"/>
        </w:rPr>
        <w:t xml:space="preserve">　　　　　　　　　　　　　裁判所書記官</w:t>
      </w:r>
    </w:p>
    <w:sectPr w:rsidR="00A0702E" w:rsidRPr="006530C1" w:rsidSect="00E87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985" w:right="851" w:bottom="1531" w:left="1701" w:header="851" w:footer="992" w:gutter="0"/>
      <w:cols w:space="425"/>
      <w:docGrid w:type="linesAndChars" w:linePitch="512" w:charSpace="86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18D" w:rsidRDefault="00A8718D" w:rsidP="00E87B25">
      <w:r>
        <w:separator/>
      </w:r>
    </w:p>
  </w:endnote>
  <w:endnote w:type="continuationSeparator" w:id="0">
    <w:p w:rsidR="00A8718D" w:rsidRDefault="00A8718D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1A" w:rsidRDefault="00531C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1A" w:rsidRDefault="00531C1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1A" w:rsidRDefault="00531C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18D" w:rsidRDefault="00A8718D" w:rsidP="00E87B25">
      <w:r>
        <w:separator/>
      </w:r>
    </w:p>
  </w:footnote>
  <w:footnote w:type="continuationSeparator" w:id="0">
    <w:p w:rsidR="00A8718D" w:rsidRDefault="00A8718D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1A" w:rsidRDefault="00531C1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1A" w:rsidRDefault="00531C1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C1A" w:rsidRDefault="00531C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6"/>
  <w:drawingGridVerticalSpacing w:val="25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143"/>
    <w:rsid w:val="000365E4"/>
    <w:rsid w:val="00133FF2"/>
    <w:rsid w:val="0018058D"/>
    <w:rsid w:val="001B2A1A"/>
    <w:rsid w:val="001B2ED6"/>
    <w:rsid w:val="001C6C16"/>
    <w:rsid w:val="00222755"/>
    <w:rsid w:val="00254131"/>
    <w:rsid w:val="002B48EA"/>
    <w:rsid w:val="002E4A04"/>
    <w:rsid w:val="0034060C"/>
    <w:rsid w:val="003E72B7"/>
    <w:rsid w:val="00482054"/>
    <w:rsid w:val="00525698"/>
    <w:rsid w:val="00531C1A"/>
    <w:rsid w:val="006530C1"/>
    <w:rsid w:val="00745C2A"/>
    <w:rsid w:val="00787143"/>
    <w:rsid w:val="00A0702E"/>
    <w:rsid w:val="00A8718D"/>
    <w:rsid w:val="00B509A3"/>
    <w:rsid w:val="00C174EB"/>
    <w:rsid w:val="00C317D5"/>
    <w:rsid w:val="00C5242A"/>
    <w:rsid w:val="00D86473"/>
    <w:rsid w:val="00E410C1"/>
    <w:rsid w:val="00E87B25"/>
    <w:rsid w:val="00EA5D9B"/>
    <w:rsid w:val="00F9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2021-03-10T03:06:00Z</dcterms:created>
  <dcterms:modified xsi:type="dcterms:W3CDTF">2021-03-10T03:06:00Z</dcterms:modified>
</cp:coreProperties>
</file>