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F3" w:rsidRDefault="001677F6" w:rsidP="00D528F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>(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リ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>)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第　　　　　　号外　　件</w:t>
      </w:r>
    </w:p>
    <w:p w:rsidR="00D528F3" w:rsidRDefault="00D528F3" w:rsidP="006C32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D528F3" w:rsidP="00D528F3">
      <w:pPr>
        <w:autoSpaceDE w:val="0"/>
        <w:autoSpaceDN w:val="0"/>
        <w:adjustRightInd w:val="0"/>
        <w:ind w:firstLineChars="800" w:firstLine="2896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上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</w:t>
      </w: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申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</w:t>
      </w:r>
      <w:r w:rsidRPr="00D528F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D528F3" w:rsidRPr="00D528F3" w:rsidRDefault="00D528F3" w:rsidP="006C32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D528F3" w:rsidRDefault="006C3279" w:rsidP="00D528F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釧路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地方裁判所民事部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御中</w:t>
      </w:r>
    </w:p>
    <w:p w:rsidR="00506D8E" w:rsidRDefault="00506D8E" w:rsidP="00506D8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D528F3" w:rsidP="00D528F3">
      <w:pPr>
        <w:autoSpaceDE w:val="0"/>
        <w:autoSpaceDN w:val="0"/>
        <w:adjustRightInd w:val="0"/>
        <w:ind w:firstLineChars="500" w:firstLine="141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9A60C1" w:rsidRDefault="009A60C1" w:rsidP="006C32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9A60C1" w:rsidP="00D528F3">
      <w:pPr>
        <w:autoSpaceDE w:val="0"/>
        <w:autoSpaceDN w:val="0"/>
        <w:adjustRightInd w:val="0"/>
        <w:ind w:firstLineChars="900" w:firstLine="2538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>者</w:t>
      </w:r>
      <w:r w:rsidR="00D528F3"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D528F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="00D528F3">
        <w:rPr>
          <w:rFonts w:ascii="ＭＳ 明朝" w:eastAsia="ＭＳ 明朝" w:cs="ＭＳ 明朝" w:hint="eastAsia"/>
          <w:kern w:val="0"/>
          <w:szCs w:val="21"/>
        </w:rPr>
        <w:t>印</w:t>
      </w:r>
    </w:p>
    <w:p w:rsidR="009A60C1" w:rsidRDefault="009A60C1" w:rsidP="006C327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</w:p>
    <w:p w:rsidR="00D528F3" w:rsidRDefault="00D528F3" w:rsidP="00D528F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債権者</w:t>
      </w:r>
    </w:p>
    <w:p w:rsidR="00D528F3" w:rsidRDefault="00D528F3" w:rsidP="00D528F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債務者</w:t>
      </w:r>
    </w:p>
    <w:p w:rsidR="00506D8E" w:rsidRDefault="00506D8E" w:rsidP="00506D8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528F3" w:rsidRDefault="00D528F3" w:rsidP="009A60C1">
      <w:pPr>
        <w:autoSpaceDE w:val="0"/>
        <w:autoSpaceDN w:val="0"/>
        <w:adjustRightInd w:val="0"/>
        <w:ind w:leftChars="50" w:left="126" w:firstLineChars="44" w:firstLine="12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上記当事者間の配当異議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>・請求異議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訴訟事件（御庁</w:t>
      </w:r>
      <w:r w:rsidR="00506D8E"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>（ワ）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号）は，令和</w:t>
      </w:r>
      <w:r w:rsidR="00A208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9A6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20821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日判決により終了しましたので，配当期日を指定されるよう上申します。</w:t>
      </w:r>
    </w:p>
    <w:p w:rsidR="00D528F3" w:rsidRDefault="00D528F3" w:rsidP="00D528F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06D8E" w:rsidRDefault="00D528F3" w:rsidP="00506D8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添付書類</w:t>
      </w:r>
    </w:p>
    <w:p w:rsidR="00D528F3" w:rsidRDefault="00D528F3" w:rsidP="00506D8E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判決正本</w:t>
      </w:r>
    </w:p>
    <w:p w:rsidR="00D528F3" w:rsidRDefault="00D528F3" w:rsidP="00506D8E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２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確定証明書</w:t>
      </w:r>
    </w:p>
    <w:p w:rsidR="009A60C1" w:rsidRDefault="00D528F3" w:rsidP="00506D8E">
      <w:pPr>
        <w:ind w:firstLineChars="100" w:firstLine="282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郵便切手</w:t>
      </w:r>
    </w:p>
    <w:p w:rsidR="00C5242A" w:rsidRPr="009A60C1" w:rsidRDefault="009A60C1" w:rsidP="00506D8E">
      <w:pPr>
        <w:ind w:firstLineChars="100" w:firstLine="25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 xml:space="preserve">※　</w:t>
      </w:r>
      <w:r w:rsidRPr="009A60C1">
        <w:rPr>
          <w:rFonts w:ascii="ＭＳ 明朝" w:eastAsia="ＭＳ 明朝" w:cs="ＭＳ 明朝" w:hint="eastAsia"/>
          <w:kern w:val="0"/>
          <w:szCs w:val="21"/>
        </w:rPr>
        <w:t>切手の額は担当書記官にご確認ください。</w:t>
      </w:r>
    </w:p>
    <w:sectPr w:rsidR="00C5242A" w:rsidRPr="009A60C1" w:rsidSect="00E87B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5C" w:rsidRDefault="00592D5C" w:rsidP="00E87B25">
      <w:r>
        <w:separator/>
      </w:r>
    </w:p>
  </w:endnote>
  <w:endnote w:type="continuationSeparator" w:id="0">
    <w:p w:rsidR="00592D5C" w:rsidRDefault="00592D5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5C" w:rsidRDefault="00592D5C" w:rsidP="00E87B25">
      <w:r>
        <w:separator/>
      </w:r>
    </w:p>
  </w:footnote>
  <w:footnote w:type="continuationSeparator" w:id="0">
    <w:p w:rsidR="00592D5C" w:rsidRDefault="00592D5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322" w:rsidRDefault="004F03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D43C1"/>
    <w:multiLevelType w:val="hybridMultilevel"/>
    <w:tmpl w:val="842AAA9C"/>
    <w:lvl w:ilvl="0" w:tplc="A48CFAA8">
      <w:numFmt w:val="bullet"/>
      <w:lvlText w:val="※"/>
      <w:lvlJc w:val="left"/>
      <w:pPr>
        <w:ind w:left="48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9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F3"/>
    <w:rsid w:val="00045310"/>
    <w:rsid w:val="00133A7B"/>
    <w:rsid w:val="001677F6"/>
    <w:rsid w:val="004A66E3"/>
    <w:rsid w:val="004F0322"/>
    <w:rsid w:val="00506D8E"/>
    <w:rsid w:val="00592D5C"/>
    <w:rsid w:val="006233AF"/>
    <w:rsid w:val="006C3279"/>
    <w:rsid w:val="006F0DD4"/>
    <w:rsid w:val="00900CB5"/>
    <w:rsid w:val="00991CBD"/>
    <w:rsid w:val="009A60C1"/>
    <w:rsid w:val="00A20821"/>
    <w:rsid w:val="00C5242A"/>
    <w:rsid w:val="00D528F3"/>
    <w:rsid w:val="00E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A20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082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A6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2021-03-10T03:07:00Z</dcterms:created>
  <dcterms:modified xsi:type="dcterms:W3CDTF">2021-03-10T03:07:00Z</dcterms:modified>
</cp:coreProperties>
</file>