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335B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980E5D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F356" wp14:editId="69961337">
                <wp:simplePos x="0" y="0"/>
                <wp:positionH relativeFrom="margin">
                  <wp:posOffset>4758690</wp:posOffset>
                </wp:positionH>
                <wp:positionV relativeFrom="paragraph">
                  <wp:posOffset>6350</wp:posOffset>
                </wp:positionV>
                <wp:extent cx="1057275" cy="971550"/>
                <wp:effectExtent l="0" t="0" r="28575" b="19050"/>
                <wp:wrapNone/>
                <wp:docPr id="466" name="正方形/長方形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E5D" w:rsidRPr="00DE2C70" w:rsidRDefault="00980E5D" w:rsidP="00980E5D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DE2C70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収入印</w:t>
                            </w:r>
                            <w:r w:rsidRPr="00DE2C7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紙</w:t>
                            </w:r>
                          </w:p>
                          <w:p w:rsidR="00980E5D" w:rsidRPr="00DE2C70" w:rsidRDefault="00980E5D" w:rsidP="00980E5D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DE2C70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１５０円分貼</w:t>
                            </w:r>
                            <w:r w:rsidRPr="00DE2C7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  <w:p w:rsidR="00980E5D" w:rsidRPr="00DE2C70" w:rsidRDefault="00980E5D" w:rsidP="00980E5D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DE2C70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割印はしな</w:t>
                            </w:r>
                            <w:r w:rsidRPr="00DE2C7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F356" id="正方形/長方形 466" o:spid="_x0000_s1026" style="position:absolute;margin-left:374.7pt;margin-top:.5pt;width:8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">
                <v:textbox inset="5.85pt,.7pt,5.85pt,.7pt">
                  <w:txbxContent>
                    <w:p w:rsidR="00980E5D" w:rsidRPr="00DE2C70" w:rsidRDefault="00980E5D" w:rsidP="00980E5D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DE2C70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収入印</w:t>
                      </w:r>
                      <w:r w:rsidRPr="00DE2C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紙</w:t>
                      </w:r>
                    </w:p>
                    <w:p w:rsidR="00980E5D" w:rsidRPr="00DE2C70" w:rsidRDefault="00980E5D" w:rsidP="00980E5D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DE2C70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１５０円分貼</w:t>
                      </w:r>
                      <w:r w:rsidRPr="00DE2C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付</w:t>
                      </w:r>
                    </w:p>
                    <w:p w:rsidR="00980E5D" w:rsidRPr="00DE2C70" w:rsidRDefault="00980E5D" w:rsidP="00980E5D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DE2C70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割印はしな</w:t>
                      </w:r>
                      <w:r w:rsidRPr="00DE2C7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35B" w:rsidRPr="00980E5D" w:rsidRDefault="008B606D" w:rsidP="00980E5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 w:rsidRPr="00980E5D">
        <w:rPr>
          <w:rFonts w:ascii="ＭＳ 明朝" w:eastAsia="ＭＳ 明朝" w:cs="ＭＳ 明朝" w:hint="eastAsia"/>
          <w:kern w:val="0"/>
          <w:sz w:val="36"/>
          <w:szCs w:val="36"/>
        </w:rPr>
        <w:t>取下</w:t>
      </w:r>
      <w:r w:rsidR="003F335B" w:rsidRPr="00980E5D">
        <w:rPr>
          <w:rFonts w:ascii="ＭＳ 明朝" w:eastAsia="ＭＳ 明朝" w:cs="ＭＳ 明朝" w:hint="eastAsia"/>
          <w:kern w:val="0"/>
          <w:sz w:val="36"/>
          <w:szCs w:val="36"/>
        </w:rPr>
        <w:t>証明申請書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980E5D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7A3E0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980E5D">
      <w:pPr>
        <w:autoSpaceDE w:val="0"/>
        <w:autoSpaceDN w:val="0"/>
        <w:adjustRightInd w:val="0"/>
        <w:ind w:firstLineChars="1100" w:firstLine="310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Default="003F335B" w:rsidP="00980E5D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被　告　　　　　　　　　　　　　</w:t>
      </w:r>
      <w:r w:rsidRPr="00980E5D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980E5D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告</w:t>
      </w:r>
    </w:p>
    <w:p w:rsidR="00980E5D" w:rsidRDefault="00980E5D" w:rsidP="003F335B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3F335B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上記当事者間の御庁令和　　年（ワ）第　　　　号配当異議</w:t>
      </w:r>
      <w:r w:rsidR="00532A39">
        <w:rPr>
          <w:rFonts w:ascii="ＭＳ 明朝" w:eastAsia="ＭＳ 明朝" w:cs="ＭＳ 明朝" w:hint="eastAsia"/>
          <w:kern w:val="0"/>
          <w:sz w:val="24"/>
          <w:szCs w:val="24"/>
        </w:rPr>
        <w:t>・請求異議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訴訟事件は，令和　　　年　　　月　　　日取り下げられたことを証明して</w:t>
      </w:r>
      <w:r w:rsidR="00980E5D">
        <w:rPr>
          <w:rFonts w:ascii="ＭＳ 明朝" w:eastAsia="ＭＳ 明朝" w:cs="ＭＳ 明朝" w:hint="eastAsia"/>
          <w:kern w:val="0"/>
          <w:sz w:val="24"/>
          <w:szCs w:val="24"/>
        </w:rPr>
        <w:t>くださ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い。</w:t>
      </w:r>
    </w:p>
    <w:p w:rsidR="003F335B" w:rsidRDefault="003F335B" w:rsidP="003F335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Pr="008B606D" w:rsidRDefault="008B606D" w:rsidP="003F335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8B606D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F335B" w:rsidRDefault="003F335B" w:rsidP="00980E5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8B606D" w:rsidRPr="003F335B" w:rsidRDefault="008B606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3F335B" w:rsidRDefault="003F335B" w:rsidP="003F335B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980E5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3F335B" w:rsidRDefault="003F335B" w:rsidP="00980E5D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上記証明書を受領しました。</w:t>
      </w:r>
    </w:p>
    <w:p w:rsidR="003F335B" w:rsidRDefault="003F335B" w:rsidP="003F335B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Pr="00980E5D" w:rsidRDefault="003F335B" w:rsidP="003F335B">
      <w:pPr>
        <w:autoSpaceDE w:val="0"/>
        <w:autoSpaceDN w:val="0"/>
        <w:adjustRightInd w:val="0"/>
        <w:ind w:firstLineChars="1100" w:firstLine="310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告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</w:t>
      </w:r>
      <w:r w:rsidRPr="00980E5D">
        <w:rPr>
          <w:rFonts w:ascii="ＭＳ 明朝" w:eastAsia="ＭＳ 明朝" w:cs="ＭＳ 明朝" w:hint="eastAsia"/>
          <w:kern w:val="0"/>
          <w:sz w:val="24"/>
          <w:szCs w:val="24"/>
        </w:rPr>
        <w:t xml:space="preserve">　印</w:t>
      </w:r>
    </w:p>
    <w:p w:rsidR="003F335B" w:rsidRDefault="003F335B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980E5D" w:rsidRPr="00980E5D" w:rsidRDefault="00980E5D" w:rsidP="00980E5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 w:rsidRPr="00980E5D">
        <w:rPr>
          <w:rFonts w:ascii="ＭＳ 明朝" w:eastAsia="ＭＳ 明朝" w:cs="ＭＳ 明朝" w:hint="eastAsia"/>
          <w:kern w:val="0"/>
          <w:sz w:val="36"/>
          <w:szCs w:val="36"/>
        </w:rPr>
        <w:lastRenderedPageBreak/>
        <w:t>取下証明申請書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80E5D" w:rsidRDefault="00980E5D" w:rsidP="00980E5D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　御中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80E5D" w:rsidRDefault="00980E5D" w:rsidP="00980E5D">
      <w:pPr>
        <w:autoSpaceDE w:val="0"/>
        <w:autoSpaceDN w:val="0"/>
        <w:adjustRightInd w:val="0"/>
        <w:ind w:firstLineChars="1100" w:firstLine="310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980E5D" w:rsidRDefault="00980E5D" w:rsidP="00980E5D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被　告　　　　　　　　　　　　　</w:t>
      </w:r>
      <w:r w:rsidRPr="00980E5D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980E5D" w:rsidRDefault="00980E5D" w:rsidP="00980E5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80E5D" w:rsidRDefault="00980E5D" w:rsidP="00980E5D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</w:p>
    <w:p w:rsidR="00980E5D" w:rsidRDefault="00980E5D" w:rsidP="00980E5D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告</w:t>
      </w:r>
    </w:p>
    <w:p w:rsidR="00980E5D" w:rsidRDefault="00980E5D" w:rsidP="00980E5D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80E5D" w:rsidRDefault="00980E5D" w:rsidP="00980E5D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上記当事者間の御庁令和　　年（ワ）第　　　　号配当異議・請求異議訴訟事件は，令和　　　年　　　月　　　日取り下げられたことを証明してください。</w:t>
      </w:r>
    </w:p>
    <w:p w:rsidR="00980E5D" w:rsidRDefault="00980E5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980E5D" w:rsidRDefault="00980E5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</w:t>
      </w:r>
      <w:r w:rsidRPr="00980E5D">
        <w:rPr>
          <w:rFonts w:ascii="ＭＳ 明朝" w:eastAsia="ＭＳ 明朝" w:cs="ＭＳ 明朝" w:hint="eastAsia"/>
          <w:kern w:val="0"/>
          <w:sz w:val="24"/>
          <w:szCs w:val="24"/>
        </w:rPr>
        <w:t>上記の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とおり証明する</w:t>
      </w:r>
    </w:p>
    <w:p w:rsidR="00980E5D" w:rsidRDefault="00980E5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令和　　年　　月　　日</w:t>
      </w:r>
    </w:p>
    <w:p w:rsidR="00980E5D" w:rsidRDefault="00980E5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地方裁判所</w:t>
      </w:r>
    </w:p>
    <w:p w:rsidR="00980E5D" w:rsidRPr="00980E5D" w:rsidRDefault="00980E5D" w:rsidP="007A3E0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裁判所書記官</w:t>
      </w:r>
    </w:p>
    <w:sectPr w:rsidR="00980E5D" w:rsidRPr="00980E5D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0E" w:rsidRDefault="0067580E" w:rsidP="00E87B25">
      <w:r>
        <w:separator/>
      </w:r>
    </w:p>
  </w:endnote>
  <w:endnote w:type="continuationSeparator" w:id="0">
    <w:p w:rsidR="0067580E" w:rsidRDefault="0067580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0E" w:rsidRDefault="0067580E" w:rsidP="00E87B25">
      <w:r>
        <w:separator/>
      </w:r>
    </w:p>
  </w:footnote>
  <w:footnote w:type="continuationSeparator" w:id="0">
    <w:p w:rsidR="0067580E" w:rsidRDefault="0067580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86" w:rsidRDefault="00993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5B"/>
    <w:rsid w:val="00061D52"/>
    <w:rsid w:val="003F335B"/>
    <w:rsid w:val="00532A39"/>
    <w:rsid w:val="00671DC0"/>
    <w:rsid w:val="0067580E"/>
    <w:rsid w:val="00695709"/>
    <w:rsid w:val="00720E32"/>
    <w:rsid w:val="007A3E0C"/>
    <w:rsid w:val="008B606D"/>
    <w:rsid w:val="00980E5D"/>
    <w:rsid w:val="00993686"/>
    <w:rsid w:val="00A80793"/>
    <w:rsid w:val="00C5242A"/>
    <w:rsid w:val="00D42FCA"/>
    <w:rsid w:val="00DE2C70"/>
    <w:rsid w:val="00E87B25"/>
    <w:rsid w:val="00E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2021-03-10T03:07:00Z</dcterms:created>
  <dcterms:modified xsi:type="dcterms:W3CDTF">2021-03-10T03:07:00Z</dcterms:modified>
</cp:coreProperties>
</file>