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701EC" w:rsidRDefault="00EC77D6" w:rsidP="00EC77D6">
      <w:pPr>
        <w:autoSpaceDE w:val="0"/>
        <w:autoSpaceDN w:val="0"/>
        <w:adjustRightInd w:val="0"/>
        <w:jc w:val="left"/>
        <w:rPr>
          <w:rFonts w:ascii="ＭＳ 明朝" w:eastAsia="ＭＳ 明朝" w:cs="ＭＳ 明朝"/>
          <w:kern w:val="0"/>
          <w:szCs w:val="21"/>
        </w:rPr>
      </w:pPr>
      <w:r w:rsidRPr="00EC77D6">
        <w:rPr>
          <w:rFonts w:ascii="ＭＳ Ｐゴシック" w:eastAsia="ＭＳ Ｐゴシック" w:hAnsi="ＭＳ Ｐゴシック" w:cs="ＭＳ Ｐゴシック"/>
          <w:noProof/>
          <w:color w:val="000000"/>
          <w:kern w:val="0"/>
          <w:sz w:val="24"/>
          <w:szCs w:val="24"/>
        </w:rPr>
        <mc:AlternateContent>
          <mc:Choice Requires="wps">
            <w:drawing>
              <wp:anchor distT="0" distB="0" distL="114300" distR="114300" simplePos="0" relativeHeight="251659264" behindDoc="0" locked="0" layoutInCell="1" allowOverlap="1" wp14:anchorId="5802A058" wp14:editId="77CE38CA">
                <wp:simplePos x="0" y="0"/>
                <wp:positionH relativeFrom="margin">
                  <wp:posOffset>4739640</wp:posOffset>
                </wp:positionH>
                <wp:positionV relativeFrom="paragraph">
                  <wp:posOffset>6350</wp:posOffset>
                </wp:positionV>
                <wp:extent cx="1085850" cy="1019175"/>
                <wp:effectExtent l="0" t="0" r="19050" b="28575"/>
                <wp:wrapNone/>
                <wp:docPr id="466" name="正方形/長方形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1019175"/>
                        </a:xfrm>
                        <a:prstGeom prst="rect">
                          <a:avLst/>
                        </a:prstGeom>
                        <a:solidFill>
                          <a:srgbClr val="FFFFFF"/>
                        </a:solidFill>
                        <a:ln w="9525">
                          <a:solidFill>
                            <a:srgbClr val="000000"/>
                          </a:solidFill>
                          <a:miter lim="800000"/>
                          <a:headEnd/>
                          <a:tailEnd/>
                        </a:ln>
                      </wps:spPr>
                      <wps:txbx>
                        <w:txbxContent>
                          <w:p w:rsidR="00EC77D6" w:rsidRPr="00EA53BF" w:rsidRDefault="00EC77D6" w:rsidP="00EC77D6">
                            <w:pPr>
                              <w:jc w:val="left"/>
                              <w:rPr>
                                <w:rFonts w:asciiTheme="minorEastAsia" w:hAnsiTheme="minorEastAsia"/>
                                <w:sz w:val="16"/>
                                <w:szCs w:val="16"/>
                              </w:rPr>
                            </w:pPr>
                            <w:r w:rsidRPr="00EA53BF">
                              <w:rPr>
                                <w:rFonts w:asciiTheme="minorEastAsia" w:hAnsiTheme="minorEastAsia" w:cs="ＭＳ ゴシック" w:hint="eastAsia"/>
                                <w:sz w:val="16"/>
                                <w:szCs w:val="16"/>
                              </w:rPr>
                              <w:t>収入印</w:t>
                            </w:r>
                            <w:r w:rsidRPr="00EA53BF">
                              <w:rPr>
                                <w:rFonts w:asciiTheme="minorEastAsia" w:hAnsiTheme="minorEastAsia" w:hint="eastAsia"/>
                                <w:sz w:val="16"/>
                                <w:szCs w:val="16"/>
                              </w:rPr>
                              <w:t>紙</w:t>
                            </w:r>
                          </w:p>
                          <w:p w:rsidR="00EC77D6" w:rsidRPr="00EA53BF" w:rsidRDefault="00EC77D6" w:rsidP="00EC77D6">
                            <w:pPr>
                              <w:rPr>
                                <w:rFonts w:asciiTheme="minorEastAsia" w:hAnsiTheme="minorEastAsia"/>
                                <w:sz w:val="16"/>
                                <w:szCs w:val="16"/>
                              </w:rPr>
                            </w:pPr>
                            <w:r w:rsidRPr="00EA53BF">
                              <w:rPr>
                                <w:rFonts w:asciiTheme="minorEastAsia" w:hAnsiTheme="minorEastAsia" w:cs="ＭＳ ゴシック" w:hint="eastAsia"/>
                                <w:sz w:val="16"/>
                                <w:szCs w:val="16"/>
                              </w:rPr>
                              <w:t>１５０円分貼</w:t>
                            </w:r>
                            <w:r w:rsidRPr="00EA53BF">
                              <w:rPr>
                                <w:rFonts w:asciiTheme="minorEastAsia" w:hAnsiTheme="minorEastAsia" w:hint="eastAsia"/>
                                <w:sz w:val="16"/>
                                <w:szCs w:val="16"/>
                              </w:rPr>
                              <w:t>付</w:t>
                            </w:r>
                          </w:p>
                          <w:p w:rsidR="00EC77D6" w:rsidRPr="00EA53BF" w:rsidRDefault="00EC77D6" w:rsidP="00EC77D6">
                            <w:pPr>
                              <w:rPr>
                                <w:rFonts w:asciiTheme="minorEastAsia" w:hAnsiTheme="minorEastAsia"/>
                                <w:sz w:val="16"/>
                                <w:szCs w:val="16"/>
                              </w:rPr>
                            </w:pPr>
                            <w:r w:rsidRPr="00EA53BF">
                              <w:rPr>
                                <w:rFonts w:asciiTheme="minorEastAsia" w:hAnsiTheme="minorEastAsia" w:cs="ＭＳ ゴシック" w:hint="eastAsia"/>
                                <w:sz w:val="16"/>
                                <w:szCs w:val="16"/>
                              </w:rPr>
                              <w:t>割印はしな</w:t>
                            </w:r>
                            <w:r w:rsidRPr="00EA53BF">
                              <w:rPr>
                                <w:rFonts w:asciiTheme="minorEastAsia" w:hAnsiTheme="minorEastAsia" w:hint="eastAsia"/>
                                <w:sz w:val="16"/>
                                <w:szCs w:val="16"/>
                              </w:rPr>
                              <w:t>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2A058" id="正方形/長方形 466" o:spid="_x0000_s1026" style="position:absolute;margin-left:373.2pt;margin-top:.5pt;width:85.5pt;height:8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">
                <v:textbox inset="5.85pt,.7pt,5.85pt,.7pt">
                  <w:txbxContent>
                    <w:p w:rsidR="00EC77D6" w:rsidRPr="00EA53BF" w:rsidRDefault="00EC77D6" w:rsidP="00EC77D6">
                      <w:pPr>
                        <w:jc w:val="left"/>
                        <w:rPr>
                          <w:rFonts w:asciiTheme="minorEastAsia" w:hAnsiTheme="minorEastAsia"/>
                          <w:sz w:val="16"/>
                          <w:szCs w:val="16"/>
                        </w:rPr>
                      </w:pPr>
                      <w:r w:rsidRPr="00EA53BF">
                        <w:rPr>
                          <w:rFonts w:asciiTheme="minorEastAsia" w:hAnsiTheme="minorEastAsia" w:cs="ＭＳ ゴシック" w:hint="eastAsia"/>
                          <w:sz w:val="16"/>
                          <w:szCs w:val="16"/>
                        </w:rPr>
                        <w:t>収入印</w:t>
                      </w:r>
                      <w:r w:rsidRPr="00EA53BF">
                        <w:rPr>
                          <w:rFonts w:asciiTheme="minorEastAsia" w:hAnsiTheme="minorEastAsia" w:hint="eastAsia"/>
                          <w:sz w:val="16"/>
                          <w:szCs w:val="16"/>
                        </w:rPr>
                        <w:t>紙</w:t>
                      </w:r>
                    </w:p>
                    <w:p w:rsidR="00EC77D6" w:rsidRPr="00EA53BF" w:rsidRDefault="00EC77D6" w:rsidP="00EC77D6">
                      <w:pPr>
                        <w:rPr>
                          <w:rFonts w:asciiTheme="minorEastAsia" w:hAnsiTheme="minorEastAsia"/>
                          <w:sz w:val="16"/>
                          <w:szCs w:val="16"/>
                        </w:rPr>
                      </w:pPr>
                      <w:r w:rsidRPr="00EA53BF">
                        <w:rPr>
                          <w:rFonts w:asciiTheme="minorEastAsia" w:hAnsiTheme="minorEastAsia" w:cs="ＭＳ ゴシック" w:hint="eastAsia"/>
                          <w:sz w:val="16"/>
                          <w:szCs w:val="16"/>
                        </w:rPr>
                        <w:t>１５０円分貼</w:t>
                      </w:r>
                      <w:r w:rsidRPr="00EA53BF">
                        <w:rPr>
                          <w:rFonts w:asciiTheme="minorEastAsia" w:hAnsiTheme="minorEastAsia" w:hint="eastAsia"/>
                          <w:sz w:val="16"/>
                          <w:szCs w:val="16"/>
                        </w:rPr>
                        <w:t>付</w:t>
                      </w:r>
                    </w:p>
                    <w:p w:rsidR="00EC77D6" w:rsidRPr="00EA53BF" w:rsidRDefault="00EC77D6" w:rsidP="00EC77D6">
                      <w:pPr>
                        <w:rPr>
                          <w:rFonts w:asciiTheme="minorEastAsia" w:hAnsiTheme="minorEastAsia"/>
                          <w:sz w:val="16"/>
                          <w:szCs w:val="16"/>
                        </w:rPr>
                      </w:pPr>
                      <w:r w:rsidRPr="00EA53BF">
                        <w:rPr>
                          <w:rFonts w:asciiTheme="minorEastAsia" w:hAnsiTheme="minorEastAsia" w:cs="ＭＳ ゴシック" w:hint="eastAsia"/>
                          <w:sz w:val="16"/>
                          <w:szCs w:val="16"/>
                        </w:rPr>
                        <w:t>割印はしな</w:t>
                      </w:r>
                      <w:r w:rsidRPr="00EA53BF">
                        <w:rPr>
                          <w:rFonts w:asciiTheme="minorEastAsia" w:hAnsiTheme="minorEastAsia" w:hint="eastAsia"/>
                          <w:sz w:val="16"/>
                          <w:szCs w:val="16"/>
                        </w:rPr>
                        <w:t>い</w:t>
                      </w:r>
                    </w:p>
                  </w:txbxContent>
                </v:textbox>
                <w10:wrap anchorx="margin"/>
              </v:rect>
            </w:pict>
          </mc:Fallback>
        </mc:AlternateContent>
      </w:r>
    </w:p>
    <w:p w:rsidR="004701EC" w:rsidRDefault="004701EC" w:rsidP="00DC703D">
      <w:pPr>
        <w:autoSpaceDE w:val="0"/>
        <w:autoSpaceDN w:val="0"/>
        <w:adjustRightInd w:val="0"/>
        <w:jc w:val="left"/>
        <w:rPr>
          <w:rFonts w:ascii="ＭＳ 明朝" w:eastAsia="ＭＳ 明朝" w:cs="ＭＳ 明朝"/>
          <w:kern w:val="0"/>
          <w:szCs w:val="21"/>
        </w:rPr>
      </w:pPr>
    </w:p>
    <w:p w:rsidR="004701EC" w:rsidRPr="00EC77D6" w:rsidRDefault="003D35FA" w:rsidP="00EC77D6">
      <w:pPr>
        <w:autoSpaceDE w:val="0"/>
        <w:autoSpaceDN w:val="0"/>
        <w:adjustRightInd w:val="0"/>
        <w:jc w:val="center"/>
        <w:rPr>
          <w:rFonts w:ascii="ＭＳ 明朝" w:eastAsia="ＭＳ 明朝" w:cs="ＭＳ 明朝"/>
          <w:kern w:val="0"/>
          <w:sz w:val="36"/>
          <w:szCs w:val="36"/>
        </w:rPr>
      </w:pPr>
      <w:r w:rsidRPr="00EC77D6">
        <w:rPr>
          <w:rFonts w:ascii="ＭＳ 明朝" w:eastAsia="ＭＳ 明朝" w:cs="ＭＳ 明朝" w:hint="eastAsia"/>
          <w:kern w:val="0"/>
          <w:sz w:val="36"/>
          <w:szCs w:val="36"/>
        </w:rPr>
        <w:t>確定</w:t>
      </w:r>
      <w:r w:rsidR="004701EC" w:rsidRPr="00EC77D6">
        <w:rPr>
          <w:rFonts w:ascii="ＭＳ 明朝" w:eastAsia="ＭＳ 明朝" w:cs="ＭＳ 明朝" w:hint="eastAsia"/>
          <w:kern w:val="0"/>
          <w:sz w:val="36"/>
          <w:szCs w:val="36"/>
        </w:rPr>
        <w:t>証明申請書</w:t>
      </w:r>
    </w:p>
    <w:p w:rsidR="004701EC" w:rsidRDefault="004701EC" w:rsidP="004701EC">
      <w:pPr>
        <w:autoSpaceDE w:val="0"/>
        <w:autoSpaceDN w:val="0"/>
        <w:adjustRightInd w:val="0"/>
        <w:jc w:val="left"/>
        <w:rPr>
          <w:rFonts w:ascii="ＭＳ 明朝" w:eastAsia="ＭＳ 明朝" w:cs="ＭＳ 明朝"/>
          <w:kern w:val="0"/>
          <w:sz w:val="24"/>
          <w:szCs w:val="24"/>
        </w:rPr>
      </w:pPr>
    </w:p>
    <w:p w:rsidR="004701EC" w:rsidRDefault="004701EC" w:rsidP="004701EC">
      <w:pPr>
        <w:autoSpaceDE w:val="0"/>
        <w:autoSpaceDN w:val="0"/>
        <w:adjustRightInd w:val="0"/>
        <w:ind w:firstLineChars="400" w:firstLine="1128"/>
        <w:jc w:val="left"/>
        <w:rPr>
          <w:rFonts w:ascii="ＭＳ 明朝" w:eastAsia="ＭＳ 明朝" w:cs="ＭＳ 明朝"/>
          <w:kern w:val="0"/>
          <w:sz w:val="24"/>
          <w:szCs w:val="24"/>
        </w:rPr>
      </w:pPr>
      <w:r>
        <w:rPr>
          <w:rFonts w:ascii="ＭＳ 明朝" w:eastAsia="ＭＳ 明朝" w:cs="ＭＳ 明朝" w:hint="eastAsia"/>
          <w:kern w:val="0"/>
          <w:sz w:val="24"/>
          <w:szCs w:val="24"/>
        </w:rPr>
        <w:t>地方裁判所</w:t>
      </w:r>
      <w:r w:rsidR="00EC77D6">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御中</w:t>
      </w:r>
    </w:p>
    <w:p w:rsidR="004701EC" w:rsidRDefault="004701EC" w:rsidP="004701EC">
      <w:pPr>
        <w:autoSpaceDE w:val="0"/>
        <w:autoSpaceDN w:val="0"/>
        <w:adjustRightInd w:val="0"/>
        <w:jc w:val="left"/>
        <w:rPr>
          <w:rFonts w:ascii="ＭＳ 明朝" w:eastAsia="ＭＳ 明朝" w:cs="ＭＳ 明朝"/>
          <w:kern w:val="0"/>
          <w:sz w:val="24"/>
          <w:szCs w:val="24"/>
        </w:rPr>
      </w:pPr>
    </w:p>
    <w:p w:rsidR="004701EC" w:rsidRDefault="004701EC" w:rsidP="004701EC">
      <w:pPr>
        <w:autoSpaceDE w:val="0"/>
        <w:autoSpaceDN w:val="0"/>
        <w:adjustRightInd w:val="0"/>
        <w:ind w:firstLineChars="900" w:firstLine="2538"/>
        <w:jc w:val="left"/>
        <w:rPr>
          <w:rFonts w:ascii="ＭＳ 明朝" w:eastAsia="ＭＳ 明朝" w:cs="ＭＳ 明朝"/>
          <w:kern w:val="0"/>
          <w:sz w:val="24"/>
          <w:szCs w:val="24"/>
        </w:rPr>
      </w:pPr>
      <w:r>
        <w:rPr>
          <w:rFonts w:ascii="ＭＳ 明朝" w:eastAsia="ＭＳ 明朝" w:cs="ＭＳ 明朝" w:hint="eastAsia"/>
          <w:kern w:val="0"/>
          <w:sz w:val="24"/>
          <w:szCs w:val="24"/>
        </w:rPr>
        <w:t>令和　　　年　　　月　　　日</w:t>
      </w:r>
    </w:p>
    <w:p w:rsidR="004701EC" w:rsidRDefault="004701EC" w:rsidP="004701EC">
      <w:pPr>
        <w:autoSpaceDE w:val="0"/>
        <w:autoSpaceDN w:val="0"/>
        <w:adjustRightInd w:val="0"/>
        <w:jc w:val="left"/>
        <w:rPr>
          <w:rFonts w:ascii="ＭＳ 明朝" w:eastAsia="ＭＳ 明朝" w:cs="ＭＳ 明朝"/>
          <w:kern w:val="0"/>
          <w:sz w:val="24"/>
          <w:szCs w:val="24"/>
        </w:rPr>
      </w:pPr>
    </w:p>
    <w:p w:rsidR="004701EC" w:rsidRPr="00EC77D6" w:rsidRDefault="003D35FA" w:rsidP="003D35FA">
      <w:pPr>
        <w:autoSpaceDE w:val="0"/>
        <w:autoSpaceDN w:val="0"/>
        <w:adjustRightInd w:val="0"/>
        <w:ind w:firstLineChars="1000" w:firstLine="2820"/>
        <w:jc w:val="left"/>
        <w:rPr>
          <w:rFonts w:ascii="ＭＳ 明朝" w:eastAsia="ＭＳ 明朝" w:cs="ＭＳ 明朝"/>
          <w:kern w:val="0"/>
          <w:sz w:val="24"/>
          <w:szCs w:val="24"/>
        </w:rPr>
      </w:pPr>
      <w:r>
        <w:rPr>
          <w:rFonts w:ascii="ＭＳ 明朝" w:eastAsia="ＭＳ 明朝" w:cs="ＭＳ 明朝" w:hint="eastAsia"/>
          <w:kern w:val="0"/>
          <w:sz w:val="24"/>
          <w:szCs w:val="24"/>
        </w:rPr>
        <w:t>□原　告　□被</w:t>
      </w:r>
      <w:r w:rsidR="004701EC">
        <w:rPr>
          <w:rFonts w:ascii="ＭＳ 明朝" w:eastAsia="ＭＳ 明朝" w:cs="ＭＳ 明朝" w:hint="eastAsia"/>
          <w:kern w:val="0"/>
          <w:sz w:val="24"/>
          <w:szCs w:val="24"/>
        </w:rPr>
        <w:t xml:space="preserve">　告</w:t>
      </w:r>
      <w:r>
        <w:rPr>
          <w:rFonts w:ascii="ＭＳ 明朝" w:eastAsia="ＭＳ 明朝" w:cs="ＭＳ 明朝" w:hint="eastAsia"/>
          <w:kern w:val="0"/>
          <w:sz w:val="24"/>
          <w:szCs w:val="24"/>
        </w:rPr>
        <w:t xml:space="preserve">　　　</w:t>
      </w:r>
      <w:r w:rsidR="004701EC">
        <w:rPr>
          <w:rFonts w:ascii="ＭＳ 明朝" w:eastAsia="ＭＳ 明朝" w:cs="ＭＳ 明朝" w:hint="eastAsia"/>
          <w:kern w:val="0"/>
          <w:sz w:val="24"/>
          <w:szCs w:val="24"/>
        </w:rPr>
        <w:t xml:space="preserve">　　　　　　　　　　</w:t>
      </w:r>
      <w:r w:rsidR="004701EC" w:rsidRPr="00EC77D6">
        <w:rPr>
          <w:rFonts w:ascii="ＭＳ 明朝" w:eastAsia="ＭＳ 明朝" w:cs="ＭＳ 明朝" w:hint="eastAsia"/>
          <w:kern w:val="0"/>
          <w:sz w:val="24"/>
          <w:szCs w:val="24"/>
        </w:rPr>
        <w:t>印</w:t>
      </w:r>
    </w:p>
    <w:p w:rsidR="004701EC" w:rsidRPr="003D35FA" w:rsidRDefault="004701EC" w:rsidP="00DC703D">
      <w:pPr>
        <w:autoSpaceDE w:val="0"/>
        <w:autoSpaceDN w:val="0"/>
        <w:adjustRightInd w:val="0"/>
        <w:jc w:val="left"/>
        <w:rPr>
          <w:rFonts w:ascii="ＭＳ 明朝" w:eastAsia="ＭＳ 明朝" w:cs="ＭＳ 明朝"/>
          <w:kern w:val="0"/>
          <w:sz w:val="20"/>
          <w:szCs w:val="20"/>
        </w:rPr>
      </w:pPr>
    </w:p>
    <w:p w:rsidR="004701EC" w:rsidRDefault="004701EC" w:rsidP="004701EC">
      <w:pPr>
        <w:autoSpaceDE w:val="0"/>
        <w:autoSpaceDN w:val="0"/>
        <w:adjustRightInd w:val="0"/>
        <w:ind w:firstLineChars="1300" w:firstLine="3666"/>
        <w:jc w:val="left"/>
        <w:rPr>
          <w:rFonts w:ascii="ＭＳ 明朝" w:eastAsia="ＭＳ 明朝" w:cs="ＭＳ 明朝"/>
          <w:kern w:val="0"/>
          <w:sz w:val="24"/>
          <w:szCs w:val="24"/>
        </w:rPr>
      </w:pPr>
      <w:r>
        <w:rPr>
          <w:rFonts w:ascii="ＭＳ 明朝" w:eastAsia="ＭＳ 明朝" w:cs="ＭＳ 明朝" w:hint="eastAsia"/>
          <w:kern w:val="0"/>
          <w:sz w:val="24"/>
          <w:szCs w:val="24"/>
        </w:rPr>
        <w:t>原　告</w:t>
      </w:r>
    </w:p>
    <w:p w:rsidR="004701EC" w:rsidRDefault="004701EC" w:rsidP="004701EC">
      <w:pPr>
        <w:autoSpaceDE w:val="0"/>
        <w:autoSpaceDN w:val="0"/>
        <w:adjustRightInd w:val="0"/>
        <w:ind w:firstLineChars="1300" w:firstLine="3666"/>
        <w:jc w:val="left"/>
        <w:rPr>
          <w:rFonts w:ascii="ＭＳ 明朝" w:eastAsia="ＭＳ 明朝" w:cs="ＭＳ 明朝"/>
          <w:kern w:val="0"/>
          <w:sz w:val="24"/>
          <w:szCs w:val="24"/>
        </w:rPr>
      </w:pPr>
      <w:r>
        <w:rPr>
          <w:rFonts w:ascii="ＭＳ 明朝" w:eastAsia="ＭＳ 明朝" w:cs="ＭＳ 明朝" w:hint="eastAsia"/>
          <w:kern w:val="0"/>
          <w:sz w:val="24"/>
          <w:szCs w:val="24"/>
        </w:rPr>
        <w:t>被　告</w:t>
      </w:r>
    </w:p>
    <w:p w:rsidR="004701EC" w:rsidRDefault="004701EC" w:rsidP="00DC703D">
      <w:pPr>
        <w:autoSpaceDE w:val="0"/>
        <w:autoSpaceDN w:val="0"/>
        <w:adjustRightInd w:val="0"/>
        <w:jc w:val="left"/>
        <w:rPr>
          <w:rFonts w:ascii="ＭＳ 明朝" w:eastAsia="ＭＳ 明朝" w:cs="ＭＳ 明朝"/>
          <w:kern w:val="0"/>
          <w:sz w:val="24"/>
          <w:szCs w:val="24"/>
        </w:rPr>
      </w:pPr>
    </w:p>
    <w:p w:rsidR="004701EC" w:rsidRDefault="004701EC" w:rsidP="004701EC">
      <w:pPr>
        <w:autoSpaceDE w:val="0"/>
        <w:autoSpaceDN w:val="0"/>
        <w:adjustRightInd w:val="0"/>
        <w:ind w:firstLineChars="100" w:firstLine="282"/>
        <w:jc w:val="left"/>
        <w:rPr>
          <w:rFonts w:ascii="ＭＳ 明朝" w:eastAsia="ＭＳ 明朝" w:cs="ＭＳ 明朝"/>
          <w:kern w:val="0"/>
          <w:sz w:val="24"/>
          <w:szCs w:val="24"/>
        </w:rPr>
      </w:pPr>
      <w:r>
        <w:rPr>
          <w:rFonts w:ascii="ＭＳ 明朝" w:eastAsia="ＭＳ 明朝" w:cs="ＭＳ 明朝" w:hint="eastAsia"/>
          <w:kern w:val="0"/>
          <w:sz w:val="24"/>
          <w:szCs w:val="24"/>
        </w:rPr>
        <w:t>上記当事者間の御庁令和　　　年（ワ）第　　　　　　号</w:t>
      </w:r>
      <w:r w:rsidR="003D35FA">
        <w:rPr>
          <w:rFonts w:ascii="ＭＳ 明朝" w:eastAsia="ＭＳ 明朝" w:cs="ＭＳ 明朝" w:hint="eastAsia"/>
          <w:kern w:val="0"/>
          <w:sz w:val="24"/>
          <w:szCs w:val="24"/>
        </w:rPr>
        <w:t>□</w:t>
      </w:r>
      <w:r>
        <w:rPr>
          <w:rFonts w:ascii="ＭＳ 明朝" w:eastAsia="ＭＳ 明朝" w:cs="ＭＳ 明朝" w:hint="eastAsia"/>
          <w:kern w:val="0"/>
          <w:sz w:val="24"/>
          <w:szCs w:val="24"/>
        </w:rPr>
        <w:t>配当異議</w:t>
      </w:r>
      <w:r w:rsidR="003D35FA">
        <w:rPr>
          <w:rFonts w:ascii="ＭＳ 明朝" w:eastAsia="ＭＳ 明朝" w:cs="ＭＳ 明朝" w:hint="eastAsia"/>
          <w:kern w:val="0"/>
          <w:sz w:val="24"/>
          <w:szCs w:val="24"/>
        </w:rPr>
        <w:t xml:space="preserve">　□請求異議</w:t>
      </w:r>
      <w:r>
        <w:rPr>
          <w:rFonts w:ascii="ＭＳ 明朝" w:eastAsia="ＭＳ 明朝" w:cs="ＭＳ 明朝" w:hint="eastAsia"/>
          <w:kern w:val="0"/>
          <w:sz w:val="24"/>
          <w:szCs w:val="24"/>
        </w:rPr>
        <w:t>訴訟事件について言い渡された判決は確定したことを証明して</w:t>
      </w:r>
      <w:r w:rsidR="00EC77D6">
        <w:rPr>
          <w:rFonts w:ascii="ＭＳ 明朝" w:eastAsia="ＭＳ 明朝" w:cs="ＭＳ 明朝" w:hint="eastAsia"/>
          <w:kern w:val="0"/>
          <w:sz w:val="24"/>
          <w:szCs w:val="24"/>
        </w:rPr>
        <w:t>くだ</w:t>
      </w:r>
      <w:r>
        <w:rPr>
          <w:rFonts w:ascii="ＭＳ 明朝" w:eastAsia="ＭＳ 明朝" w:cs="ＭＳ 明朝" w:hint="eastAsia"/>
          <w:kern w:val="0"/>
          <w:sz w:val="24"/>
          <w:szCs w:val="24"/>
        </w:rPr>
        <w:t>さい。</w:t>
      </w:r>
    </w:p>
    <w:p w:rsidR="004701EC" w:rsidRPr="00DC703D" w:rsidRDefault="004701EC" w:rsidP="00DC703D">
      <w:pPr>
        <w:autoSpaceDE w:val="0"/>
        <w:autoSpaceDN w:val="0"/>
        <w:adjustRightInd w:val="0"/>
        <w:jc w:val="left"/>
        <w:rPr>
          <w:rFonts w:ascii="ＭＳ 明朝" w:eastAsia="ＭＳ 明朝" w:cs="ＭＳ 明朝"/>
          <w:kern w:val="0"/>
          <w:sz w:val="24"/>
          <w:szCs w:val="24"/>
        </w:rPr>
      </w:pPr>
    </w:p>
    <w:p w:rsidR="004701EC" w:rsidRPr="005748CF" w:rsidRDefault="005748CF" w:rsidP="005748CF">
      <w:pPr>
        <w:autoSpaceDE w:val="0"/>
        <w:autoSpaceDN w:val="0"/>
        <w:adjustRightInd w:val="0"/>
        <w:jc w:val="left"/>
        <w:rPr>
          <w:rFonts w:ascii="ＭＳ 明朝" w:eastAsia="ＭＳ 明朝" w:cs="ＭＳ 明朝"/>
          <w:kern w:val="0"/>
          <w:sz w:val="24"/>
          <w:szCs w:val="24"/>
          <w:u w:val="dotted"/>
        </w:rPr>
      </w:pPr>
      <w:r w:rsidRPr="005748CF">
        <w:rPr>
          <w:rFonts w:ascii="ＭＳ 明朝" w:eastAsia="ＭＳ 明朝" w:cs="ＭＳ 明朝" w:hint="eastAsia"/>
          <w:kern w:val="0"/>
          <w:sz w:val="24"/>
          <w:szCs w:val="24"/>
          <w:u w:val="dotted"/>
        </w:rPr>
        <w:t xml:space="preserve">　　　　　　　　　　　　　　　　　　　　　　　　　　　　　　　　　　</w:t>
      </w:r>
    </w:p>
    <w:p w:rsidR="004701EC" w:rsidRPr="004701EC" w:rsidRDefault="004701EC" w:rsidP="00EC77D6">
      <w:pPr>
        <w:autoSpaceDE w:val="0"/>
        <w:autoSpaceDN w:val="0"/>
        <w:adjustRightInd w:val="0"/>
        <w:jc w:val="center"/>
        <w:rPr>
          <w:rFonts w:ascii="ＭＳ 明朝" w:eastAsia="ＭＳ 明朝" w:cs="ＭＳ 明朝"/>
          <w:kern w:val="0"/>
          <w:sz w:val="32"/>
          <w:szCs w:val="32"/>
        </w:rPr>
      </w:pPr>
      <w:r w:rsidRPr="004701EC">
        <w:rPr>
          <w:rFonts w:ascii="ＭＳ 明朝" w:eastAsia="ＭＳ 明朝" w:cs="ＭＳ 明朝" w:hint="eastAsia"/>
          <w:kern w:val="0"/>
          <w:sz w:val="32"/>
          <w:szCs w:val="32"/>
        </w:rPr>
        <w:t>受</w:t>
      </w:r>
      <w:r>
        <w:rPr>
          <w:rFonts w:ascii="ＭＳ 明朝" w:eastAsia="ＭＳ 明朝" w:cs="ＭＳ 明朝" w:hint="eastAsia"/>
          <w:kern w:val="0"/>
          <w:sz w:val="32"/>
          <w:szCs w:val="32"/>
        </w:rPr>
        <w:t xml:space="preserve">　　</w:t>
      </w:r>
      <w:r w:rsidRPr="004701EC">
        <w:rPr>
          <w:rFonts w:ascii="ＭＳ 明朝" w:eastAsia="ＭＳ 明朝" w:cs="ＭＳ 明朝" w:hint="eastAsia"/>
          <w:kern w:val="0"/>
          <w:sz w:val="32"/>
          <w:szCs w:val="32"/>
        </w:rPr>
        <w:t>書</w:t>
      </w:r>
    </w:p>
    <w:p w:rsidR="004701EC" w:rsidRDefault="004701EC" w:rsidP="004701EC">
      <w:pPr>
        <w:autoSpaceDE w:val="0"/>
        <w:autoSpaceDN w:val="0"/>
        <w:adjustRightInd w:val="0"/>
        <w:jc w:val="left"/>
        <w:rPr>
          <w:rFonts w:ascii="ＭＳ 明朝" w:eastAsia="ＭＳ 明朝" w:cs="ＭＳ 明朝"/>
          <w:kern w:val="0"/>
          <w:sz w:val="24"/>
          <w:szCs w:val="24"/>
        </w:rPr>
      </w:pPr>
    </w:p>
    <w:p w:rsidR="004701EC" w:rsidRDefault="004701EC" w:rsidP="004701EC">
      <w:pPr>
        <w:autoSpaceDE w:val="0"/>
        <w:autoSpaceDN w:val="0"/>
        <w:adjustRightInd w:val="0"/>
        <w:ind w:firstLineChars="400" w:firstLine="1128"/>
        <w:jc w:val="left"/>
        <w:rPr>
          <w:rFonts w:ascii="ＭＳ 明朝" w:eastAsia="ＭＳ 明朝" w:cs="ＭＳ 明朝"/>
          <w:kern w:val="0"/>
          <w:sz w:val="24"/>
          <w:szCs w:val="24"/>
        </w:rPr>
      </w:pPr>
      <w:r>
        <w:rPr>
          <w:rFonts w:ascii="ＭＳ 明朝" w:eastAsia="ＭＳ 明朝" w:cs="ＭＳ 明朝" w:hint="eastAsia"/>
          <w:kern w:val="0"/>
          <w:sz w:val="24"/>
          <w:szCs w:val="24"/>
        </w:rPr>
        <w:t>地方裁判所</w:t>
      </w:r>
      <w:r w:rsidR="00EC77D6">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御中</w:t>
      </w:r>
    </w:p>
    <w:p w:rsidR="004701EC" w:rsidRDefault="004701EC" w:rsidP="00DC703D">
      <w:pPr>
        <w:autoSpaceDE w:val="0"/>
        <w:autoSpaceDN w:val="0"/>
        <w:adjustRightInd w:val="0"/>
        <w:jc w:val="left"/>
        <w:rPr>
          <w:rFonts w:ascii="ＭＳ 明朝" w:eastAsia="ＭＳ 明朝" w:cs="ＭＳ 明朝"/>
          <w:kern w:val="0"/>
          <w:sz w:val="24"/>
          <w:szCs w:val="24"/>
        </w:rPr>
      </w:pPr>
    </w:p>
    <w:p w:rsidR="004701EC" w:rsidRDefault="004701EC" w:rsidP="004701EC">
      <w:pPr>
        <w:autoSpaceDE w:val="0"/>
        <w:autoSpaceDN w:val="0"/>
        <w:adjustRightInd w:val="0"/>
        <w:ind w:firstLineChars="300" w:firstLine="846"/>
        <w:jc w:val="left"/>
        <w:rPr>
          <w:rFonts w:ascii="ＭＳ 明朝" w:eastAsia="ＭＳ 明朝" w:cs="ＭＳ 明朝"/>
          <w:kern w:val="0"/>
          <w:sz w:val="24"/>
          <w:szCs w:val="24"/>
        </w:rPr>
      </w:pPr>
      <w:r>
        <w:rPr>
          <w:rFonts w:ascii="ＭＳ 明朝" w:eastAsia="ＭＳ 明朝" w:cs="ＭＳ 明朝" w:hint="eastAsia"/>
          <w:kern w:val="0"/>
          <w:sz w:val="24"/>
          <w:szCs w:val="24"/>
        </w:rPr>
        <w:t>上記証明書を受領しました。</w:t>
      </w:r>
    </w:p>
    <w:p w:rsidR="004701EC" w:rsidRPr="00DC703D" w:rsidRDefault="004701EC" w:rsidP="00DC703D">
      <w:pPr>
        <w:autoSpaceDE w:val="0"/>
        <w:autoSpaceDN w:val="0"/>
        <w:adjustRightInd w:val="0"/>
        <w:jc w:val="left"/>
        <w:rPr>
          <w:rFonts w:ascii="ＭＳ 明朝" w:eastAsia="ＭＳ 明朝" w:cs="ＭＳ 明朝"/>
          <w:kern w:val="0"/>
          <w:sz w:val="24"/>
          <w:szCs w:val="24"/>
        </w:rPr>
      </w:pPr>
    </w:p>
    <w:p w:rsidR="004701EC" w:rsidRDefault="004701EC" w:rsidP="004701EC">
      <w:pPr>
        <w:autoSpaceDE w:val="0"/>
        <w:autoSpaceDN w:val="0"/>
        <w:adjustRightInd w:val="0"/>
        <w:ind w:firstLineChars="600" w:firstLine="1692"/>
        <w:jc w:val="left"/>
        <w:rPr>
          <w:rFonts w:ascii="ＭＳ 明朝" w:eastAsia="ＭＳ 明朝" w:cs="ＭＳ 明朝"/>
          <w:kern w:val="0"/>
          <w:sz w:val="24"/>
          <w:szCs w:val="24"/>
        </w:rPr>
      </w:pPr>
      <w:r>
        <w:rPr>
          <w:rFonts w:ascii="ＭＳ 明朝" w:eastAsia="ＭＳ 明朝" w:cs="ＭＳ 明朝" w:hint="eastAsia"/>
          <w:kern w:val="0"/>
          <w:sz w:val="24"/>
          <w:szCs w:val="24"/>
        </w:rPr>
        <w:t>令和　　　年　　　月　　　日</w:t>
      </w:r>
    </w:p>
    <w:p w:rsidR="004701EC" w:rsidRDefault="005748CF" w:rsidP="005748CF">
      <w:pPr>
        <w:autoSpaceDE w:val="0"/>
        <w:autoSpaceDN w:val="0"/>
        <w:adjustRightInd w:val="0"/>
        <w:ind w:firstLineChars="800" w:firstLine="2256"/>
        <w:jc w:val="left"/>
        <w:rPr>
          <w:rFonts w:ascii="ＭＳ 明朝" w:eastAsia="ＭＳ 明朝" w:cs="ＭＳ 明朝"/>
          <w:kern w:val="0"/>
          <w:sz w:val="24"/>
          <w:szCs w:val="24"/>
        </w:rPr>
      </w:pPr>
      <w:r>
        <w:rPr>
          <w:rFonts w:ascii="ＭＳ 明朝" w:eastAsia="ＭＳ 明朝" w:cs="ＭＳ 明朝" w:hint="eastAsia"/>
          <w:kern w:val="0"/>
          <w:sz w:val="24"/>
          <w:szCs w:val="24"/>
        </w:rPr>
        <w:t>□原　告　□被　告</w:t>
      </w:r>
      <w:r w:rsidR="004701EC">
        <w:rPr>
          <w:rFonts w:ascii="ＭＳ 明朝" w:eastAsia="ＭＳ 明朝" w:cs="ＭＳ 明朝" w:hint="eastAsia"/>
          <w:kern w:val="0"/>
          <w:sz w:val="24"/>
          <w:szCs w:val="24"/>
        </w:rPr>
        <w:t xml:space="preserve">　　　　　　　　　　　　　　　</w:t>
      </w:r>
      <w:r w:rsidR="004701EC" w:rsidRPr="00EC77D6">
        <w:rPr>
          <w:rFonts w:ascii="ＭＳ 明朝" w:eastAsia="ＭＳ 明朝" w:cs="ＭＳ 明朝" w:hint="eastAsia"/>
          <w:kern w:val="0"/>
          <w:sz w:val="24"/>
          <w:szCs w:val="24"/>
        </w:rPr>
        <w:t>印</w:t>
      </w:r>
    </w:p>
    <w:p w:rsidR="00EC77D6" w:rsidRPr="00EC77D6" w:rsidRDefault="00EC77D6" w:rsidP="00EC77D6">
      <w:pPr>
        <w:autoSpaceDE w:val="0"/>
        <w:autoSpaceDN w:val="0"/>
        <w:adjustRightInd w:val="0"/>
        <w:jc w:val="center"/>
        <w:rPr>
          <w:rFonts w:ascii="ＭＳ 明朝" w:eastAsia="ＭＳ 明朝" w:cs="ＭＳ 明朝"/>
          <w:kern w:val="0"/>
          <w:sz w:val="36"/>
          <w:szCs w:val="36"/>
        </w:rPr>
      </w:pPr>
      <w:r w:rsidRPr="00EC77D6">
        <w:rPr>
          <w:rFonts w:ascii="ＭＳ 明朝" w:eastAsia="ＭＳ 明朝" w:cs="ＭＳ 明朝" w:hint="eastAsia"/>
          <w:kern w:val="0"/>
          <w:sz w:val="36"/>
          <w:szCs w:val="36"/>
        </w:rPr>
        <w:lastRenderedPageBreak/>
        <w:t>確定証明申請書</w:t>
      </w:r>
    </w:p>
    <w:p w:rsidR="00EC77D6" w:rsidRDefault="00EC77D6" w:rsidP="00EC77D6">
      <w:pPr>
        <w:autoSpaceDE w:val="0"/>
        <w:autoSpaceDN w:val="0"/>
        <w:adjustRightInd w:val="0"/>
        <w:jc w:val="left"/>
        <w:rPr>
          <w:rFonts w:ascii="ＭＳ 明朝" w:eastAsia="ＭＳ 明朝" w:cs="ＭＳ 明朝"/>
          <w:kern w:val="0"/>
          <w:sz w:val="24"/>
          <w:szCs w:val="24"/>
        </w:rPr>
      </w:pPr>
    </w:p>
    <w:p w:rsidR="00EC77D6" w:rsidRDefault="00EC77D6" w:rsidP="00EC77D6">
      <w:pPr>
        <w:autoSpaceDE w:val="0"/>
        <w:autoSpaceDN w:val="0"/>
        <w:adjustRightInd w:val="0"/>
        <w:ind w:firstLineChars="400" w:firstLine="1128"/>
        <w:jc w:val="left"/>
        <w:rPr>
          <w:rFonts w:ascii="ＭＳ 明朝" w:eastAsia="ＭＳ 明朝" w:cs="ＭＳ 明朝"/>
          <w:kern w:val="0"/>
          <w:sz w:val="24"/>
          <w:szCs w:val="24"/>
        </w:rPr>
      </w:pPr>
      <w:r>
        <w:rPr>
          <w:rFonts w:ascii="ＭＳ 明朝" w:eastAsia="ＭＳ 明朝" w:cs="ＭＳ 明朝" w:hint="eastAsia"/>
          <w:kern w:val="0"/>
          <w:sz w:val="24"/>
          <w:szCs w:val="24"/>
        </w:rPr>
        <w:t>地方裁判所　御中</w:t>
      </w:r>
    </w:p>
    <w:p w:rsidR="00EC77D6" w:rsidRDefault="00EC77D6" w:rsidP="00EC77D6">
      <w:pPr>
        <w:autoSpaceDE w:val="0"/>
        <w:autoSpaceDN w:val="0"/>
        <w:adjustRightInd w:val="0"/>
        <w:jc w:val="left"/>
        <w:rPr>
          <w:rFonts w:ascii="ＭＳ 明朝" w:eastAsia="ＭＳ 明朝" w:cs="ＭＳ 明朝"/>
          <w:kern w:val="0"/>
          <w:sz w:val="24"/>
          <w:szCs w:val="24"/>
        </w:rPr>
      </w:pPr>
    </w:p>
    <w:p w:rsidR="00EC77D6" w:rsidRDefault="00EC77D6" w:rsidP="00EC77D6">
      <w:pPr>
        <w:autoSpaceDE w:val="0"/>
        <w:autoSpaceDN w:val="0"/>
        <w:adjustRightInd w:val="0"/>
        <w:ind w:firstLineChars="900" w:firstLine="2538"/>
        <w:jc w:val="left"/>
        <w:rPr>
          <w:rFonts w:ascii="ＭＳ 明朝" w:eastAsia="ＭＳ 明朝" w:cs="ＭＳ 明朝"/>
          <w:kern w:val="0"/>
          <w:sz w:val="24"/>
          <w:szCs w:val="24"/>
        </w:rPr>
      </w:pPr>
      <w:r>
        <w:rPr>
          <w:rFonts w:ascii="ＭＳ 明朝" w:eastAsia="ＭＳ 明朝" w:cs="ＭＳ 明朝" w:hint="eastAsia"/>
          <w:kern w:val="0"/>
          <w:sz w:val="24"/>
          <w:szCs w:val="24"/>
        </w:rPr>
        <w:t>令和　　　年　　　月　　　日</w:t>
      </w:r>
    </w:p>
    <w:p w:rsidR="00EC77D6" w:rsidRDefault="00EC77D6" w:rsidP="00EC77D6">
      <w:pPr>
        <w:autoSpaceDE w:val="0"/>
        <w:autoSpaceDN w:val="0"/>
        <w:adjustRightInd w:val="0"/>
        <w:jc w:val="left"/>
        <w:rPr>
          <w:rFonts w:ascii="ＭＳ 明朝" w:eastAsia="ＭＳ 明朝" w:cs="ＭＳ 明朝"/>
          <w:kern w:val="0"/>
          <w:sz w:val="24"/>
          <w:szCs w:val="24"/>
        </w:rPr>
      </w:pPr>
    </w:p>
    <w:p w:rsidR="00EC77D6" w:rsidRPr="00EC77D6" w:rsidRDefault="00EC77D6" w:rsidP="00EC77D6">
      <w:pPr>
        <w:autoSpaceDE w:val="0"/>
        <w:autoSpaceDN w:val="0"/>
        <w:adjustRightInd w:val="0"/>
        <w:ind w:firstLineChars="1000" w:firstLine="2820"/>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□原　告　□被　告　　　　　　　　　　　　　</w:t>
      </w:r>
      <w:r w:rsidRPr="00EC77D6">
        <w:rPr>
          <w:rFonts w:ascii="ＭＳ 明朝" w:eastAsia="ＭＳ 明朝" w:cs="ＭＳ 明朝" w:hint="eastAsia"/>
          <w:kern w:val="0"/>
          <w:sz w:val="24"/>
          <w:szCs w:val="24"/>
        </w:rPr>
        <w:t>印</w:t>
      </w:r>
    </w:p>
    <w:p w:rsidR="00EC77D6" w:rsidRPr="003D35FA" w:rsidRDefault="00EC77D6" w:rsidP="00EC77D6">
      <w:pPr>
        <w:autoSpaceDE w:val="0"/>
        <w:autoSpaceDN w:val="0"/>
        <w:adjustRightInd w:val="0"/>
        <w:jc w:val="left"/>
        <w:rPr>
          <w:rFonts w:ascii="ＭＳ 明朝" w:eastAsia="ＭＳ 明朝" w:cs="ＭＳ 明朝"/>
          <w:kern w:val="0"/>
          <w:sz w:val="20"/>
          <w:szCs w:val="20"/>
        </w:rPr>
      </w:pPr>
    </w:p>
    <w:p w:rsidR="00EC77D6" w:rsidRDefault="00EC77D6" w:rsidP="00EC77D6">
      <w:pPr>
        <w:autoSpaceDE w:val="0"/>
        <w:autoSpaceDN w:val="0"/>
        <w:adjustRightInd w:val="0"/>
        <w:ind w:firstLineChars="1300" w:firstLine="3666"/>
        <w:jc w:val="left"/>
        <w:rPr>
          <w:rFonts w:ascii="ＭＳ 明朝" w:eastAsia="ＭＳ 明朝" w:cs="ＭＳ 明朝"/>
          <w:kern w:val="0"/>
          <w:sz w:val="24"/>
          <w:szCs w:val="24"/>
        </w:rPr>
      </w:pPr>
      <w:r>
        <w:rPr>
          <w:rFonts w:ascii="ＭＳ 明朝" w:eastAsia="ＭＳ 明朝" w:cs="ＭＳ 明朝" w:hint="eastAsia"/>
          <w:kern w:val="0"/>
          <w:sz w:val="24"/>
          <w:szCs w:val="24"/>
        </w:rPr>
        <w:t>原　告</w:t>
      </w:r>
    </w:p>
    <w:p w:rsidR="00EC77D6" w:rsidRDefault="00EC77D6" w:rsidP="00EC77D6">
      <w:pPr>
        <w:autoSpaceDE w:val="0"/>
        <w:autoSpaceDN w:val="0"/>
        <w:adjustRightInd w:val="0"/>
        <w:ind w:firstLineChars="1300" w:firstLine="3666"/>
        <w:jc w:val="left"/>
        <w:rPr>
          <w:rFonts w:ascii="ＭＳ 明朝" w:eastAsia="ＭＳ 明朝" w:cs="ＭＳ 明朝"/>
          <w:kern w:val="0"/>
          <w:sz w:val="24"/>
          <w:szCs w:val="24"/>
        </w:rPr>
      </w:pPr>
      <w:r>
        <w:rPr>
          <w:rFonts w:ascii="ＭＳ 明朝" w:eastAsia="ＭＳ 明朝" w:cs="ＭＳ 明朝" w:hint="eastAsia"/>
          <w:kern w:val="0"/>
          <w:sz w:val="24"/>
          <w:szCs w:val="24"/>
        </w:rPr>
        <w:t>被　告</w:t>
      </w:r>
    </w:p>
    <w:p w:rsidR="00EC77D6" w:rsidRDefault="00EC77D6" w:rsidP="00EC77D6">
      <w:pPr>
        <w:autoSpaceDE w:val="0"/>
        <w:autoSpaceDN w:val="0"/>
        <w:adjustRightInd w:val="0"/>
        <w:jc w:val="left"/>
        <w:rPr>
          <w:rFonts w:ascii="ＭＳ 明朝" w:eastAsia="ＭＳ 明朝" w:cs="ＭＳ 明朝"/>
          <w:kern w:val="0"/>
          <w:sz w:val="24"/>
          <w:szCs w:val="24"/>
        </w:rPr>
      </w:pPr>
    </w:p>
    <w:p w:rsidR="00EC77D6" w:rsidRDefault="00EC77D6" w:rsidP="00EC77D6">
      <w:pPr>
        <w:autoSpaceDE w:val="0"/>
        <w:autoSpaceDN w:val="0"/>
        <w:adjustRightInd w:val="0"/>
        <w:ind w:firstLineChars="100" w:firstLine="282"/>
        <w:jc w:val="left"/>
        <w:rPr>
          <w:rFonts w:ascii="ＭＳ 明朝" w:eastAsia="ＭＳ 明朝" w:cs="ＭＳ 明朝"/>
          <w:kern w:val="0"/>
          <w:sz w:val="24"/>
          <w:szCs w:val="24"/>
        </w:rPr>
      </w:pPr>
      <w:r>
        <w:rPr>
          <w:rFonts w:ascii="ＭＳ 明朝" w:eastAsia="ＭＳ 明朝" w:cs="ＭＳ 明朝" w:hint="eastAsia"/>
          <w:kern w:val="0"/>
          <w:sz w:val="24"/>
          <w:szCs w:val="24"/>
        </w:rPr>
        <w:t>上記当事者間の御庁令和　　　年（ワ）第　　　　　　号□配当異議　□請求異議訴訟事件について言い渡された判決は確定したことを証明してください。</w:t>
      </w:r>
    </w:p>
    <w:p w:rsidR="00EC77D6" w:rsidRPr="00DC703D" w:rsidRDefault="00EC77D6" w:rsidP="00EC77D6">
      <w:pPr>
        <w:autoSpaceDE w:val="0"/>
        <w:autoSpaceDN w:val="0"/>
        <w:adjustRightInd w:val="0"/>
        <w:jc w:val="left"/>
        <w:rPr>
          <w:rFonts w:ascii="ＭＳ 明朝" w:eastAsia="ＭＳ 明朝" w:cs="ＭＳ 明朝"/>
          <w:kern w:val="0"/>
          <w:sz w:val="24"/>
          <w:szCs w:val="24"/>
        </w:rPr>
      </w:pPr>
    </w:p>
    <w:p w:rsidR="00EC77D6" w:rsidRDefault="00EC77D6" w:rsidP="00EC77D6">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0"/>
          <w:szCs w:val="20"/>
        </w:rPr>
        <w:t xml:space="preserve">　　　　　　　　</w:t>
      </w:r>
      <w:r w:rsidRPr="00EC77D6">
        <w:rPr>
          <w:rFonts w:ascii="ＭＳ 明朝" w:eastAsia="ＭＳ 明朝" w:cs="ＭＳ 明朝" w:hint="eastAsia"/>
          <w:kern w:val="0"/>
          <w:sz w:val="24"/>
          <w:szCs w:val="24"/>
        </w:rPr>
        <w:t>上記のとおり証明する</w:t>
      </w:r>
    </w:p>
    <w:p w:rsidR="00EC77D6" w:rsidRDefault="00EC77D6" w:rsidP="00EC77D6">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　　　　　　　　　令和　　年　　月　　日</w:t>
      </w:r>
    </w:p>
    <w:p w:rsidR="00EC77D6" w:rsidRDefault="00EC77D6" w:rsidP="00EC77D6">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　　　　　　　　　　　</w:t>
      </w:r>
      <w:r w:rsidR="004E320E">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地方裁判所</w:t>
      </w:r>
    </w:p>
    <w:p w:rsidR="00EC77D6" w:rsidRPr="00EC77D6" w:rsidRDefault="00EC77D6" w:rsidP="00EC77D6">
      <w:pPr>
        <w:autoSpaceDE w:val="0"/>
        <w:autoSpaceDN w:val="0"/>
        <w:adjustRightInd w:val="0"/>
        <w:jc w:val="left"/>
        <w:rPr>
          <w:rFonts w:ascii="ＭＳ 明朝" w:eastAsia="ＭＳ 明朝" w:cs="ＭＳ 明朝"/>
          <w:kern w:val="0"/>
          <w:sz w:val="20"/>
          <w:szCs w:val="20"/>
        </w:rPr>
      </w:pPr>
      <w:r>
        <w:rPr>
          <w:rFonts w:ascii="ＭＳ 明朝" w:eastAsia="ＭＳ 明朝" w:cs="ＭＳ 明朝" w:hint="eastAsia"/>
          <w:kern w:val="0"/>
          <w:sz w:val="24"/>
          <w:szCs w:val="24"/>
        </w:rPr>
        <w:t xml:space="preserve">　　　　　　　　　　　　　裁判所書記官</w:t>
      </w:r>
      <w:r>
        <w:rPr>
          <w:rFonts w:ascii="ＭＳ 明朝" w:eastAsia="ＭＳ 明朝" w:cs="ＭＳ 明朝" w:hint="eastAsia"/>
          <w:kern w:val="0"/>
          <w:sz w:val="20"/>
          <w:szCs w:val="20"/>
        </w:rPr>
        <w:t xml:space="preserve">　　　　　　　</w:t>
      </w:r>
    </w:p>
    <w:sectPr w:rsidR="00EC77D6" w:rsidRPr="00EC77D6" w:rsidSect="00E87B25">
      <w:headerReference w:type="even" r:id="rId6"/>
      <w:headerReference w:type="default" r:id="rId7"/>
      <w:footerReference w:type="even" r:id="rId8"/>
      <w:footerReference w:type="default" r:id="rId9"/>
      <w:headerReference w:type="first" r:id="rId10"/>
      <w:footerReference w:type="first" r:id="rId11"/>
      <w:pgSz w:w="11906" w:h="16838" w:code="9"/>
      <w:pgMar w:top="1985" w:right="851" w:bottom="1531" w:left="1701" w:header="851" w:footer="992" w:gutter="0"/>
      <w:cols w:space="425"/>
      <w:docGrid w:type="linesAndChars" w:linePitch="512" w:charSpace="86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B6F" w:rsidRDefault="00DD5B6F" w:rsidP="00E87B25">
      <w:r>
        <w:separator/>
      </w:r>
    </w:p>
  </w:endnote>
  <w:endnote w:type="continuationSeparator" w:id="0">
    <w:p w:rsidR="00DD5B6F" w:rsidRDefault="00DD5B6F"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BCA" w:rsidRDefault="00DC0BC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BCA" w:rsidRDefault="00DC0BC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BCA" w:rsidRDefault="00DC0B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B6F" w:rsidRDefault="00DD5B6F" w:rsidP="00E87B25">
      <w:r>
        <w:separator/>
      </w:r>
    </w:p>
  </w:footnote>
  <w:footnote w:type="continuationSeparator" w:id="0">
    <w:p w:rsidR="00DD5B6F" w:rsidRDefault="00DD5B6F" w:rsidP="00E87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BCA" w:rsidRDefault="00DC0BC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BCA" w:rsidRDefault="00DC0BC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BCA" w:rsidRDefault="00DC0B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26"/>
  <w:drawingGridVerticalSpacing w:val="25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1EC"/>
    <w:rsid w:val="00137F73"/>
    <w:rsid w:val="00196840"/>
    <w:rsid w:val="003D35FA"/>
    <w:rsid w:val="004701EC"/>
    <w:rsid w:val="004E320E"/>
    <w:rsid w:val="005748CF"/>
    <w:rsid w:val="005A1BA8"/>
    <w:rsid w:val="005C70CA"/>
    <w:rsid w:val="008122AC"/>
    <w:rsid w:val="009D17ED"/>
    <w:rsid w:val="00C5242A"/>
    <w:rsid w:val="00D01E51"/>
    <w:rsid w:val="00DC0BCA"/>
    <w:rsid w:val="00DC703D"/>
    <w:rsid w:val="00DD5B6F"/>
    <w:rsid w:val="00E67B53"/>
    <w:rsid w:val="00E87B25"/>
    <w:rsid w:val="00EA53BF"/>
    <w:rsid w:val="00EC7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Words>
  <Characters>407</Characters>
  <Application>Microsoft Office Word</Application>
  <DocSecurity>0</DocSecurity>
  <Lines>3</Lines>
  <Paragraphs>1</Paragraphs>
  <ScaleCrop>false</ScaleCrop>
  <Company/>
  <LinksUpToDate>false</LinksUpToDate>
  <CharactersWithSpaces>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2021-03-10T03:07:00Z</dcterms:created>
  <dcterms:modified xsi:type="dcterms:W3CDTF">2021-03-10T03:07:00Z</dcterms:modified>
</cp:coreProperties>
</file>