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3E5E" w:rsidRDefault="00470A7E" w:rsidP="004047FC">
      <w:pPr>
        <w:spacing w:after="200" w:line="400" w:lineRule="exact"/>
        <w:ind w:left="11" w:hanging="11"/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895350" cy="1028700"/>
                <wp:effectExtent l="0" t="0" r="19050" b="19050"/>
                <wp:wrapNone/>
                <wp:docPr id="466" name="正方形/長方形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E9" w:rsidRDefault="00713CE9" w:rsidP="00713CE9">
                            <w:pPr>
                              <w:jc w:val="both"/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470A7E" w:rsidRPr="00CA2059" w:rsidRDefault="00470A7E" w:rsidP="00713CE9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A2059">
                              <w:rPr>
                                <w:rFonts w:asciiTheme="minorEastAsia" w:eastAsiaTheme="minorEastAsia" w:hAnsiTheme="minorEastAsia" w:cs="ＭＳ ゴシック" w:hint="eastAsia"/>
                                <w:sz w:val="16"/>
                                <w:szCs w:val="16"/>
                              </w:rPr>
                              <w:t>収入印</w:t>
                            </w:r>
                            <w:r w:rsidRPr="00CA205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紙</w:t>
                            </w:r>
                          </w:p>
                          <w:p w:rsidR="00470A7E" w:rsidRPr="00CA2059" w:rsidRDefault="00470A7E" w:rsidP="00470A7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A2059">
                              <w:rPr>
                                <w:rFonts w:asciiTheme="minorEastAsia" w:eastAsiaTheme="minorEastAsia" w:hAnsiTheme="minorEastAsia" w:cs="ＭＳ ゴシック" w:hint="eastAsia"/>
                                <w:sz w:val="16"/>
                                <w:szCs w:val="16"/>
                              </w:rPr>
                              <w:t>１５０円分貼</w:t>
                            </w:r>
                            <w:r w:rsidRPr="00CA205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  <w:p w:rsidR="00470A7E" w:rsidRDefault="00470A7E" w:rsidP="00470A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2059">
                              <w:rPr>
                                <w:rFonts w:asciiTheme="minorEastAsia" w:eastAsiaTheme="minorEastAsia" w:hAnsiTheme="minorEastAsia" w:cs="ＭＳ ゴシック" w:hint="eastAsia"/>
                                <w:sz w:val="16"/>
                                <w:szCs w:val="16"/>
                              </w:rPr>
                              <w:t>割印はしな</w:t>
                            </w:r>
                            <w:r w:rsidRPr="00CA205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6" o:spid="_x0000_s1026" style="position:absolute;left:0;text-align:left;margin-left:19.3pt;margin-top:-.7pt;width:70.5pt;height:8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">
                <v:textbox inset="5.85pt,.7pt,5.85pt,.7pt">
                  <w:txbxContent>
                    <w:p w:rsidR="00713CE9" w:rsidRDefault="00713CE9" w:rsidP="00713CE9">
                      <w:pPr>
                        <w:jc w:val="both"/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</w:pPr>
                    </w:p>
                    <w:p w:rsidR="00470A7E" w:rsidRPr="00CA2059" w:rsidRDefault="00470A7E" w:rsidP="00713CE9">
                      <w:pPr>
                        <w:jc w:val="both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CA2059">
                        <w:rPr>
                          <w:rFonts w:asciiTheme="minorEastAsia" w:eastAsiaTheme="minorEastAsia" w:hAnsiTheme="minorEastAsia" w:cs="ＭＳ ゴシック" w:hint="eastAsia"/>
                          <w:sz w:val="16"/>
                          <w:szCs w:val="16"/>
                        </w:rPr>
                        <w:t>収入印</w:t>
                      </w:r>
                      <w:r w:rsidRPr="00CA205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紙</w:t>
                      </w:r>
                    </w:p>
                    <w:p w:rsidR="00470A7E" w:rsidRPr="00CA2059" w:rsidRDefault="00470A7E" w:rsidP="00470A7E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CA2059">
                        <w:rPr>
                          <w:rFonts w:asciiTheme="minorEastAsia" w:eastAsiaTheme="minorEastAsia" w:hAnsiTheme="minorEastAsia" w:cs="ＭＳ ゴシック" w:hint="eastAsia"/>
                          <w:sz w:val="16"/>
                          <w:szCs w:val="16"/>
                        </w:rPr>
                        <w:t>１５０円分貼</w:t>
                      </w:r>
                      <w:r w:rsidRPr="00CA205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付</w:t>
                      </w:r>
                    </w:p>
                    <w:p w:rsidR="00470A7E" w:rsidRDefault="00470A7E" w:rsidP="00470A7E">
                      <w:pPr>
                        <w:rPr>
                          <w:sz w:val="16"/>
                          <w:szCs w:val="16"/>
                        </w:rPr>
                      </w:pPr>
                      <w:r w:rsidRPr="00CA2059">
                        <w:rPr>
                          <w:rFonts w:asciiTheme="minorEastAsia" w:eastAsiaTheme="minorEastAsia" w:hAnsiTheme="minorEastAsia" w:cs="ＭＳ ゴシック" w:hint="eastAsia"/>
                          <w:sz w:val="16"/>
                          <w:szCs w:val="16"/>
                        </w:rPr>
                        <w:t>割印はしな</w:t>
                      </w:r>
                      <w:r w:rsidRPr="00CA205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3AC0">
        <w:rPr>
          <w:rFonts w:ascii="ＭＳ 明朝" w:eastAsia="ＭＳ 明朝" w:hAnsi="ＭＳ 明朝" w:cs="ＭＳ 明朝"/>
          <w:sz w:val="40"/>
        </w:rPr>
        <w:t>執行力のある債務名義の正本を</w:t>
      </w:r>
    </w:p>
    <w:p w:rsidR="00D4297B" w:rsidRDefault="00A53AC0" w:rsidP="004047FC">
      <w:pPr>
        <w:spacing w:after="240" w:line="400" w:lineRule="exact"/>
        <w:ind w:left="11" w:hanging="11"/>
        <w:jc w:val="center"/>
      </w:pPr>
      <w:r>
        <w:rPr>
          <w:rFonts w:ascii="ＭＳ 明朝" w:eastAsia="ＭＳ 明朝" w:hAnsi="ＭＳ 明朝" w:cs="ＭＳ 明朝"/>
          <w:sz w:val="40"/>
        </w:rPr>
        <w:t>使用中であることの証明申請書</w:t>
      </w:r>
    </w:p>
    <w:p w:rsidR="004047FC" w:rsidRDefault="004047FC" w:rsidP="005E34AD">
      <w:pPr>
        <w:spacing w:after="100" w:afterAutospacing="1" w:line="240" w:lineRule="auto"/>
        <w:ind w:left="11" w:hanging="11"/>
        <w:rPr>
          <w:rFonts w:ascii="ＭＳ 明朝" w:eastAsia="ＭＳ 明朝" w:hAnsi="ＭＳ 明朝" w:cs="ＭＳ 明朝"/>
          <w:sz w:val="24"/>
        </w:rPr>
      </w:pPr>
    </w:p>
    <w:p w:rsidR="00D4297B" w:rsidRDefault="00EA6BE9" w:rsidP="004047FC">
      <w:pPr>
        <w:spacing w:after="100" w:afterAutospacing="1" w:line="24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A53AC0"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>御中</w:t>
      </w:r>
    </w:p>
    <w:p w:rsidR="004047FC" w:rsidRDefault="004047FC" w:rsidP="004047FC">
      <w:pPr>
        <w:spacing w:after="100" w:afterAutospacing="1" w:line="240" w:lineRule="auto"/>
      </w:pPr>
    </w:p>
    <w:p w:rsidR="00D4297B" w:rsidRDefault="00803E5E" w:rsidP="004047FC">
      <w:pPr>
        <w:spacing w:after="100" w:afterAutospacing="1" w:line="240" w:lineRule="auto"/>
        <w:ind w:left="749" w:firstLineChars="900" w:firstLine="2160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4047F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A53AC0">
        <w:rPr>
          <w:rFonts w:ascii="ＭＳ 明朝" w:eastAsia="ＭＳ 明朝" w:hAnsi="ＭＳ 明朝" w:cs="ＭＳ 明朝"/>
          <w:sz w:val="24"/>
        </w:rPr>
        <w:t>年</w:t>
      </w:r>
      <w:r w:rsidR="004047F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A53AC0">
        <w:rPr>
          <w:rFonts w:ascii="ＭＳ 明朝" w:eastAsia="ＭＳ 明朝" w:hAnsi="ＭＳ 明朝" w:cs="ＭＳ 明朝"/>
          <w:sz w:val="24"/>
        </w:rPr>
        <w:t>月</w:t>
      </w:r>
      <w:r w:rsidR="004047F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A53AC0">
        <w:rPr>
          <w:rFonts w:ascii="ＭＳ 明朝" w:eastAsia="ＭＳ 明朝" w:hAnsi="ＭＳ 明朝" w:cs="ＭＳ 明朝"/>
          <w:sz w:val="24"/>
        </w:rPr>
        <w:t>日</w:t>
      </w:r>
    </w:p>
    <w:p w:rsidR="00D4297B" w:rsidRDefault="00A53AC0" w:rsidP="004047FC">
      <w:pPr>
        <w:tabs>
          <w:tab w:val="center" w:pos="1877"/>
          <w:tab w:val="center" w:pos="7649"/>
        </w:tabs>
        <w:spacing w:after="100" w:afterAutospacing="1" w:line="240" w:lineRule="auto"/>
        <w:ind w:firstLineChars="100" w:firstLine="220"/>
        <w:rPr>
          <w:rFonts w:ascii="ＭＳ 明朝" w:eastAsia="ＭＳ 明朝" w:hAnsi="ＭＳ 明朝" w:cs="ＭＳ 明朝"/>
          <w:sz w:val="24"/>
        </w:rPr>
      </w:pPr>
      <w:r>
        <w:tab/>
      </w:r>
      <w:r w:rsidR="004047FC"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803E5E" w:rsidRDefault="00A53AC0" w:rsidP="00B577FB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権 者</w:t>
      </w:r>
    </w:p>
    <w:p w:rsidR="00803E5E" w:rsidRDefault="00A53AC0" w:rsidP="00B577FB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務 者</w:t>
      </w:r>
    </w:p>
    <w:p w:rsidR="00D4297B" w:rsidRDefault="00A53AC0" w:rsidP="00B577FB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D4297B" w:rsidRDefault="00A53AC0" w:rsidP="004047FC">
      <w:pPr>
        <w:spacing w:after="0" w:line="351" w:lineRule="auto"/>
        <w:ind w:rightChars="-130" w:right="-286" w:firstLine="254"/>
      </w:pPr>
      <w:r>
        <w:rPr>
          <w:rFonts w:ascii="ＭＳ 明朝" w:eastAsia="ＭＳ 明朝" w:hAnsi="ＭＳ 明朝" w:cs="ＭＳ 明朝"/>
          <w:sz w:val="24"/>
        </w:rPr>
        <w:t>上記当事者間の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 w:rsidR="00803E5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  <w:t>号債権差押命令申立事件について，下記の執行力のある債務名義の正本（○を付したもの）を使用中であることを証明して</w:t>
      </w:r>
      <w:r w:rsidR="004047FC">
        <w:rPr>
          <w:rFonts w:ascii="ＭＳ 明朝" w:eastAsia="ＭＳ 明朝" w:hAnsi="ＭＳ 明朝" w:cs="ＭＳ 明朝" w:hint="eastAsia"/>
          <w:sz w:val="24"/>
        </w:rPr>
        <w:t>くだ</w:t>
      </w:r>
      <w:r>
        <w:rPr>
          <w:rFonts w:ascii="ＭＳ 明朝" w:eastAsia="ＭＳ 明朝" w:hAnsi="ＭＳ 明朝" w:cs="ＭＳ 明朝"/>
          <w:sz w:val="24"/>
        </w:rPr>
        <w:t>さい。</w:t>
      </w:r>
    </w:p>
    <w:p w:rsidR="004047FC" w:rsidRDefault="004047FC" w:rsidP="004047FC">
      <w:pPr>
        <w:pStyle w:val="a9"/>
      </w:pPr>
      <w:r>
        <w:rPr>
          <w:rFonts w:hint="eastAsia"/>
        </w:rPr>
        <w:t>記</w:t>
      </w:r>
    </w:p>
    <w:p w:rsidR="004047FC" w:rsidRDefault="004047FC" w:rsidP="004047F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　　　　　</w:t>
      </w:r>
      <w:r w:rsidRPr="004047FC">
        <w:rPr>
          <w:rFonts w:eastAsiaTheme="minorEastAsia" w:hint="eastAsia"/>
          <w:sz w:val="24"/>
          <w:szCs w:val="24"/>
        </w:rPr>
        <w:t xml:space="preserve">　裁判所</w:t>
      </w:r>
      <w:r>
        <w:rPr>
          <w:rFonts w:eastAsiaTheme="minorEastAsia" w:hint="eastAsia"/>
          <w:sz w:val="24"/>
          <w:szCs w:val="24"/>
        </w:rPr>
        <w:t xml:space="preserve">　　　　　　令和　　年（　　）第　　　号事件の</w:t>
      </w:r>
    </w:p>
    <w:p w:rsidR="004047FC" w:rsidRDefault="004047FC" w:rsidP="004047F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１　執行力のある判決正本</w:t>
      </w:r>
    </w:p>
    <w:p w:rsidR="004047FC" w:rsidRDefault="004047FC" w:rsidP="004047F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２　執行力のある和解調書正本</w:t>
      </w:r>
    </w:p>
    <w:p w:rsidR="004047FC" w:rsidRPr="004047FC" w:rsidRDefault="004047FC" w:rsidP="004047FC">
      <w:pPr>
        <w:rPr>
          <w:rFonts w:eastAsiaTheme="minorEastAsia"/>
          <w:sz w:val="24"/>
          <w:szCs w:val="24"/>
          <w:u w:val="dotted"/>
        </w:rPr>
      </w:pPr>
      <w:r>
        <w:rPr>
          <w:rFonts w:eastAsiaTheme="minorEastAsia" w:hint="eastAsia"/>
          <w:sz w:val="24"/>
          <w:szCs w:val="24"/>
        </w:rPr>
        <w:t xml:space="preserve">　３</w:t>
      </w:r>
      <w:r>
        <w:rPr>
          <w:rFonts w:eastAsia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:rsidR="004047FC" w:rsidRPr="004047FC" w:rsidRDefault="006D60BC" w:rsidP="004047FC">
      <w:pPr>
        <w:rPr>
          <w:rFonts w:eastAsiaTheme="minorEastAsia"/>
          <w:strike/>
          <w:u w:val="dotte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E038B2" wp14:editId="6559F3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3425" cy="17780"/>
                <wp:effectExtent l="0" t="0" r="0" b="1270"/>
                <wp:wrapNone/>
                <wp:docPr id="1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425" cy="17780"/>
                          <a:chOff x="0" y="0"/>
                          <a:chExt cx="5814059" cy="18288"/>
                        </a:xfrm>
                      </wpg:grpSpPr>
                      <wps:wsp>
                        <wps:cNvPr id="2" name="Shape 1412"/>
                        <wps:cNvSpPr/>
                        <wps:spPr>
                          <a:xfrm>
                            <a:off x="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413"/>
                        <wps:cNvSpPr/>
                        <wps:spPr>
                          <a:xfrm>
                            <a:off x="731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414"/>
                        <wps:cNvSpPr/>
                        <wps:spPr>
                          <a:xfrm>
                            <a:off x="1463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415"/>
                        <wps:cNvSpPr/>
                        <wps:spPr>
                          <a:xfrm>
                            <a:off x="2194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416"/>
                        <wps:cNvSpPr/>
                        <wps:spPr>
                          <a:xfrm>
                            <a:off x="2926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417"/>
                        <wps:cNvSpPr/>
                        <wps:spPr>
                          <a:xfrm>
                            <a:off x="3657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418"/>
                        <wps:cNvSpPr/>
                        <wps:spPr>
                          <a:xfrm>
                            <a:off x="4389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19"/>
                        <wps:cNvSpPr/>
                        <wps:spPr>
                          <a:xfrm>
                            <a:off x="5120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20"/>
                        <wps:cNvSpPr/>
                        <wps:spPr>
                          <a:xfrm>
                            <a:off x="5852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21"/>
                        <wps:cNvSpPr/>
                        <wps:spPr>
                          <a:xfrm>
                            <a:off x="6583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422"/>
                        <wps:cNvSpPr/>
                        <wps:spPr>
                          <a:xfrm>
                            <a:off x="7315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423"/>
                        <wps:cNvSpPr/>
                        <wps:spPr>
                          <a:xfrm>
                            <a:off x="8046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24"/>
                        <wps:cNvSpPr/>
                        <wps:spPr>
                          <a:xfrm>
                            <a:off x="8778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425"/>
                        <wps:cNvSpPr/>
                        <wps:spPr>
                          <a:xfrm>
                            <a:off x="9509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426"/>
                        <wps:cNvSpPr/>
                        <wps:spPr>
                          <a:xfrm>
                            <a:off x="10241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427"/>
                        <wps:cNvSpPr/>
                        <wps:spPr>
                          <a:xfrm>
                            <a:off x="10972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428"/>
                        <wps:cNvSpPr/>
                        <wps:spPr>
                          <a:xfrm>
                            <a:off x="11704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429"/>
                        <wps:cNvSpPr/>
                        <wps:spPr>
                          <a:xfrm>
                            <a:off x="12435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430"/>
                        <wps:cNvSpPr/>
                        <wps:spPr>
                          <a:xfrm>
                            <a:off x="13167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431"/>
                        <wps:cNvSpPr/>
                        <wps:spPr>
                          <a:xfrm>
                            <a:off x="13898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432"/>
                        <wps:cNvSpPr/>
                        <wps:spPr>
                          <a:xfrm>
                            <a:off x="14630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433"/>
                        <wps:cNvSpPr/>
                        <wps:spPr>
                          <a:xfrm>
                            <a:off x="15361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434"/>
                        <wps:cNvSpPr/>
                        <wps:spPr>
                          <a:xfrm>
                            <a:off x="16093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435"/>
                        <wps:cNvSpPr/>
                        <wps:spPr>
                          <a:xfrm>
                            <a:off x="16824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436"/>
                        <wps:cNvSpPr/>
                        <wps:spPr>
                          <a:xfrm>
                            <a:off x="17556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437"/>
                        <wps:cNvSpPr/>
                        <wps:spPr>
                          <a:xfrm>
                            <a:off x="18288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438"/>
                        <wps:cNvSpPr/>
                        <wps:spPr>
                          <a:xfrm>
                            <a:off x="19019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439"/>
                        <wps:cNvSpPr/>
                        <wps:spPr>
                          <a:xfrm>
                            <a:off x="19751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440"/>
                        <wps:cNvSpPr/>
                        <wps:spPr>
                          <a:xfrm>
                            <a:off x="20482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441"/>
                        <wps:cNvSpPr/>
                        <wps:spPr>
                          <a:xfrm>
                            <a:off x="21214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1442"/>
                        <wps:cNvSpPr/>
                        <wps:spPr>
                          <a:xfrm>
                            <a:off x="21945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1443"/>
                        <wps:cNvSpPr/>
                        <wps:spPr>
                          <a:xfrm>
                            <a:off x="22677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1444"/>
                        <wps:cNvSpPr/>
                        <wps:spPr>
                          <a:xfrm>
                            <a:off x="23408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1445"/>
                        <wps:cNvSpPr/>
                        <wps:spPr>
                          <a:xfrm>
                            <a:off x="24140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1446"/>
                        <wps:cNvSpPr/>
                        <wps:spPr>
                          <a:xfrm>
                            <a:off x="24871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1447"/>
                        <wps:cNvSpPr/>
                        <wps:spPr>
                          <a:xfrm>
                            <a:off x="25603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1448"/>
                        <wps:cNvSpPr/>
                        <wps:spPr>
                          <a:xfrm>
                            <a:off x="26334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1449"/>
                        <wps:cNvSpPr/>
                        <wps:spPr>
                          <a:xfrm>
                            <a:off x="27066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1450"/>
                        <wps:cNvSpPr/>
                        <wps:spPr>
                          <a:xfrm>
                            <a:off x="27797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1451"/>
                        <wps:cNvSpPr/>
                        <wps:spPr>
                          <a:xfrm>
                            <a:off x="28529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1452"/>
                        <wps:cNvSpPr/>
                        <wps:spPr>
                          <a:xfrm>
                            <a:off x="29260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1453"/>
                        <wps:cNvSpPr/>
                        <wps:spPr>
                          <a:xfrm>
                            <a:off x="29992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1454"/>
                        <wps:cNvSpPr/>
                        <wps:spPr>
                          <a:xfrm>
                            <a:off x="30723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1455"/>
                        <wps:cNvSpPr/>
                        <wps:spPr>
                          <a:xfrm>
                            <a:off x="31455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1456"/>
                        <wps:cNvSpPr/>
                        <wps:spPr>
                          <a:xfrm>
                            <a:off x="32186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1457"/>
                        <wps:cNvSpPr/>
                        <wps:spPr>
                          <a:xfrm>
                            <a:off x="32918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1458"/>
                        <wps:cNvSpPr/>
                        <wps:spPr>
                          <a:xfrm>
                            <a:off x="33649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1459"/>
                        <wps:cNvSpPr/>
                        <wps:spPr>
                          <a:xfrm>
                            <a:off x="34381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1460"/>
                        <wps:cNvSpPr/>
                        <wps:spPr>
                          <a:xfrm>
                            <a:off x="35112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1461"/>
                        <wps:cNvSpPr/>
                        <wps:spPr>
                          <a:xfrm>
                            <a:off x="35844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1462"/>
                        <wps:cNvSpPr/>
                        <wps:spPr>
                          <a:xfrm>
                            <a:off x="36576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1463"/>
                        <wps:cNvSpPr/>
                        <wps:spPr>
                          <a:xfrm>
                            <a:off x="37307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1464"/>
                        <wps:cNvSpPr/>
                        <wps:spPr>
                          <a:xfrm>
                            <a:off x="38039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1465"/>
                        <wps:cNvSpPr/>
                        <wps:spPr>
                          <a:xfrm>
                            <a:off x="38770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1466"/>
                        <wps:cNvSpPr/>
                        <wps:spPr>
                          <a:xfrm>
                            <a:off x="39502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1467"/>
                        <wps:cNvSpPr/>
                        <wps:spPr>
                          <a:xfrm>
                            <a:off x="40233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1468"/>
                        <wps:cNvSpPr/>
                        <wps:spPr>
                          <a:xfrm>
                            <a:off x="40965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1469"/>
                        <wps:cNvSpPr/>
                        <wps:spPr>
                          <a:xfrm>
                            <a:off x="41696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1470"/>
                        <wps:cNvSpPr/>
                        <wps:spPr>
                          <a:xfrm>
                            <a:off x="42428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1471"/>
                        <wps:cNvSpPr/>
                        <wps:spPr>
                          <a:xfrm>
                            <a:off x="43159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1472"/>
                        <wps:cNvSpPr/>
                        <wps:spPr>
                          <a:xfrm>
                            <a:off x="43891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473"/>
                        <wps:cNvSpPr/>
                        <wps:spPr>
                          <a:xfrm>
                            <a:off x="44622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474"/>
                        <wps:cNvSpPr/>
                        <wps:spPr>
                          <a:xfrm>
                            <a:off x="45354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475"/>
                        <wps:cNvSpPr/>
                        <wps:spPr>
                          <a:xfrm>
                            <a:off x="46085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476"/>
                        <wps:cNvSpPr/>
                        <wps:spPr>
                          <a:xfrm>
                            <a:off x="46817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477"/>
                        <wps:cNvSpPr/>
                        <wps:spPr>
                          <a:xfrm>
                            <a:off x="47548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478"/>
                        <wps:cNvSpPr/>
                        <wps:spPr>
                          <a:xfrm>
                            <a:off x="48280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479"/>
                        <wps:cNvSpPr/>
                        <wps:spPr>
                          <a:xfrm>
                            <a:off x="49011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80"/>
                        <wps:cNvSpPr/>
                        <wps:spPr>
                          <a:xfrm>
                            <a:off x="49743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481"/>
                        <wps:cNvSpPr/>
                        <wps:spPr>
                          <a:xfrm>
                            <a:off x="50474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482"/>
                        <wps:cNvSpPr/>
                        <wps:spPr>
                          <a:xfrm>
                            <a:off x="51206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483"/>
                        <wps:cNvSpPr/>
                        <wps:spPr>
                          <a:xfrm>
                            <a:off x="51937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484"/>
                        <wps:cNvSpPr/>
                        <wps:spPr>
                          <a:xfrm>
                            <a:off x="52669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485"/>
                        <wps:cNvSpPr/>
                        <wps:spPr>
                          <a:xfrm>
                            <a:off x="53400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486"/>
                        <wps:cNvSpPr/>
                        <wps:spPr>
                          <a:xfrm>
                            <a:off x="54132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487"/>
                        <wps:cNvSpPr/>
                        <wps:spPr>
                          <a:xfrm>
                            <a:off x="54864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488"/>
                        <wps:cNvSpPr/>
                        <wps:spPr>
                          <a:xfrm>
                            <a:off x="55595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489"/>
                        <wps:cNvSpPr/>
                        <wps:spPr>
                          <a:xfrm>
                            <a:off x="56327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490"/>
                        <wps:cNvSpPr/>
                        <wps:spPr>
                          <a:xfrm>
                            <a:off x="5705857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491"/>
                        <wps:cNvSpPr/>
                        <wps:spPr>
                          <a:xfrm>
                            <a:off x="5779008" y="0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F906A" id="Group 876" o:spid="_x0000_s1026" style="position:absolute;left:0;text-align:left;margin-left:0;margin-top:0;width:457.75pt;height:1.4pt;z-index:251660288" coordsize="581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">
                <v:shape id="Shape 1412" o:spid="_x0000_s1027" style="position:absolute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0tsQA&#10;AADaAAAADwAAAGRycy9kb3ducmV2LnhtbESPQWvCQBSE70L/w/KE3nSjhyqpq9RCofVQMHpob6/Z&#10;1yRt9m26+6rx37uC4HGYmW+Yxap3rTpQiI1nA5NxBoq49LbhysB+9zKag4qCbLH1TAZOFGG1vBss&#10;MLf+yFs6FFKpBOGYo4FapMu1jmVNDuPYd8TJ+/bBoSQZKm0DHhPctXqaZQ/aYcNpocaOnmsqf4t/&#10;Z+DrZ73fVH+FFfl823y8U5iH9cyY+2H/9AhKqJdb+Np+tQamcLmSb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9LbEAAAA2g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3" o:spid="_x0000_s1028" style="position:absolute;left:73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RLcQA&#10;AADaAAAADwAAAGRycy9kb3ducmV2LnhtbESPQWvCQBSE74X+h+UVvNWNFqykrqJCoXooNPXQ3l6z&#10;r0na7Nt096npv3cFweMwM98ws0XvWnWgEBvPBkbDDBRx6W3DlYHd+/P9FFQUZIutZzLwTxEW89ub&#10;GebWH/mNDoVUKkE45migFulyrWNZk8M49B1x8r59cChJhkrbgMcEd60eZ9lEO2w4LdTY0bqm8rfY&#10;OwNfP6vdtvorrMjnZvvxSmEaVo/GDO765RMooV6u4Uv7xRp4gPOVdAP0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US3EAAAA2g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4" o:spid="_x0000_s1029" style="position:absolute;left:146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JWcQA&#10;AADaAAAADwAAAGRycy9kb3ducmV2LnhtbESPQWvCQBSE74X+h+UVvNWNUqykrqJCoXooNPXQ3l6z&#10;r0na7Nt096npv3cFweMwM98ws0XvWnWgEBvPBkbDDBRx6W3DlYHd+/P9FFQUZIutZzLwTxEW89ub&#10;GebWH/mNDoVUKkE45migFulyrWNZk8M49B1x8r59cChJhkrbgMcEd60eZ9lEO2w4LdTY0bqm8rfY&#10;OwNfP6vdtvorrMjnZvvxSmEaVo/GDO765RMooV6u4Uv7xRp4gPOVdAP0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yVnEAAAA2g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5" o:spid="_x0000_s1030" style="position:absolute;left:219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wsQA&#10;AADaAAAADwAAAGRycy9kb3ducmV2LnhtbESPQWvCQBSE74X+h+UVvNWNQq2krqJCoXooNPXQ3l6z&#10;r0na7Nt096npv3cFweMwM98ws0XvWnWgEBvPBkbDDBRx6W3DlYHd+/P9FFQUZIutZzLwTxEW89ub&#10;GebWH/mNDoVUKkE45migFulyrWNZk8M49B1x8r59cChJhkrbgMcEd60eZ9lEO2w4LdTY0bqm8rfY&#10;OwNfP6vdtvorrMjnZvvxSmEaVo/GDO765RMooV6u4Uv7xRp4gPOVdAP0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bMLEAAAA2g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6" o:spid="_x0000_s1031" style="position:absolute;left:292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ytcQA&#10;AADaAAAADwAAAGRycy9kb3ducmV2LnhtbESPQWvCQBSE70L/w/KE3nRjDyqpq9RCofVQMHpob6/Z&#10;1yRt9m26+6rx37uC4HGYmW+Yxap3rTpQiI1nA5NxBoq49LbhysB+9zKag4qCbLH1TAZOFGG1vBss&#10;MLf+yFs6FFKpBOGYo4FapMu1jmVNDuPYd8TJ+/bBoSQZKm0DHhPctfohy6baYcNpocaOnmsqf4t/&#10;Z+DrZ73fVH+FFfl823y8U5iH9cyY+2H/9AhKqJdb+Np+tQamcLmSb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8rXEAAAA2g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7" o:spid="_x0000_s1032" style="position:absolute;left:365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XLsQA&#10;AADaAAAADwAAAGRycy9kb3ducmV2LnhtbESPQWvCQBSE74X+h+UJvdWNPVSJrqKFQuuhYPTQ3p7Z&#10;ZxLNvk13XzX9926h4HGYmW+Y2aJ3rTpTiI1nA6NhBoq49LbhysBu+/o4ARUF2WLrmQz8UoTF/P5u&#10;hrn1F97QuZBKJQjHHA3UIl2udSxrchiHviNO3sEHh5JkqLQNeElw1+qnLHvWDhtOCzV29FJTeSp+&#10;nIH9cbVbV9+FFfl6X39+UJiE1diYh0G/nIIS6uUW/m+/WQNj+LuSb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Vy7EAAAA2g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8" o:spid="_x0000_s1033" style="position:absolute;left:438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DXMEA&#10;AADaAAAADwAAAGRycy9kb3ducmV2LnhtbERPPW/CMBDdK/EfrEPqVhwYWhQwCJCQWoZKTRlgO+Ij&#10;CcTn1L5C+u/roVLHp/c9X/auVTcKsfFsYDzKQBGX3jZcGdh/bp+moKIgW2w9k4EfirBcDB7mmFt/&#10;5w+6FVKpFMIxRwO1SJdrHcuaHMaR74gTd/bBoSQYKm0D3lO4a/Uky561w4ZTQ40dbWoqr8W3M3C6&#10;rPe76quwIse33eGdwjSsX4x5HParGSihXv7Ff+5XayBtTVfSDd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7w1zBAAAA2gAAAA8AAAAAAAAAAAAAAAAAmAIAAGRycy9kb3du&#10;cmV2LnhtbFBLBQYAAAAABAAEAPUAAACG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9" o:spid="_x0000_s1034" style="position:absolute;left:512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mx8QA&#10;AADaAAAADwAAAGRycy9kb3ducmV2LnhtbESPQU/CQBSE7yb+h80z4SZbOAhWFgIkJsLBxMJBb8/u&#10;s61239bdB9R/z5KQeJzMzDeZ2aJ3rTpSiI1nA6NhBoq49LbhysB+93w/BRUF2WLrmQz8UYTF/PZm&#10;hrn1J36jYyGVShCOORqoRbpc61jW5DAOfUecvC8fHEqSodI24CnBXavHWfagHTacFmrsaF1T+VMc&#10;nIHP79V+W/0WVuRjs31/pTANq4kxg7t++QRKqJf/8LX9Yg08wuVKugF6f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3ZsfEAAAA2g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0" o:spid="_x0000_s1035" style="position:absolute;left:585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+ycUA&#10;AADbAAAADwAAAGRycy9kb3ducmV2LnhtbESPMU/DQAyFd6T+h5OR2OiFDlClvVa0UiXogEToAJub&#10;M0kg5wt3pg3/Hg9IbLbe83ufl+sx9OZEKXeRHdxMCzDEdfQdNw4OL7vrOZgsyB77yOTghzKsV5OL&#10;JZY+nvmZTpU0RkM4l+igFRlKa3PdUsA8jQOxau8xBRRdU2N9wrOGh97OiuLWBuxYG1ocaNtS/Vl9&#10;BwfHj81h33xVXuTtcf/6RGmeNnfOXV2O9wswQqP8m/+uH7ziK73+og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v7J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1" o:spid="_x0000_s1036" style="position:absolute;left:658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bUsIA&#10;AADbAAAADwAAAGRycy9kb3ducmV2LnhtbERPTU/CQBC9k/AfNkPiDbZwUFJZiJiYKAcTCge9jd2x&#10;rXZny+4I9d+zJCTc5uV9zmLVu1YdKcTGs4HpJANFXHrbcGVgv3sZz0FFQbbYeiYD/xRhtRwOFphb&#10;f+ItHQupVArhmKOBWqTLtY5lTQ7jxHfEifv2waEkGCptA55SuGv1LMvutcOGU0ONHT3XVP4Wf87A&#10;1896v6kOhRX5fNt8vFOYh/WDMXej/ukRlFAvN/HV/WrT/ClcfkkH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ltS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2" o:spid="_x0000_s1037" style="position:absolute;left:731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FJcIA&#10;AADbAAAADwAAAGRycy9kb3ducmV2LnhtbERPTU/CQBC9k/gfNkPiDbZwEFJZiJiYKAcTCge9jd2x&#10;rXZn6+4I5d+zJCTc5uV9zmLVu1YdKMTGs4HJOANFXHrbcGVgv3sZzUFFQbbYeiYDJ4qwWt4NFphb&#10;f+QtHQqpVArhmKOBWqTLtY5lTQ7j2HfEifv2waEkGCptAx5TuGv1NMsetMOGU0ONHT3XVP4W/87A&#10;1896v6n+Civy+bb5eKcwD+uZMffD/ukRlFAvN/HV/WrT/ClcfkkH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MUl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3" o:spid="_x0000_s1038" style="position:absolute;left:804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gvsMA&#10;AADbAAAADwAAAGRycy9kb3ducmV2LnhtbERPTWvCQBC9F/oflil4qxstWEldRYVC9VBo6qG9TbPT&#10;JG12Nt0dNf33riB4m8f7nNmid606UIiNZwOjYQaKuPS24crA7v35fgoqCrLF1jMZ+KcIi/ntzQxz&#10;64/8RodCKpVCOOZooBbpcq1jWZPDOPQdceK+fXAoCYZK24DHFO5aPc6yiXbYcGqosaN1TeVvsXcG&#10;vn5Wu231V1iRz83245XCNKwejRnc9csnUEK9XMUX94tN8x/g/Es6QM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RgvsMAAADb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4" o:spid="_x0000_s1039" style="position:absolute;left:877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4ysMA&#10;AADbAAAADwAAAGRycy9kb3ducmV2LnhtbERPTWvCQBC9F/oflil4qxulWEldRYVC9VBo6qG9TbPT&#10;JG12Nt0dNf33riB4m8f7nNmid606UIiNZwOjYQaKuPS24crA7v35fgoqCrLF1jMZ+KcIi/ntzQxz&#10;64/8RodCKpVCOOZooBbpcq1jWZPDOPQdceK+fXAoCYZK24DHFO5aPc6yiXbYcGqosaN1TeVvsXcG&#10;vn5Wu231V1iRz83245XCNKwejRnc9csnUEK9XMUX94tN8x/g/Es6QM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34ysMAAADb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5" o:spid="_x0000_s1040" style="position:absolute;left:950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dUcMA&#10;AADbAAAADwAAAGRycy9kb3ducmV2LnhtbERPTWvCQBC9F/oflil4qxuFWkldRYVC9VBo6qG9TbPT&#10;JG12Nt0dNf33riB4m8f7nNmid606UIiNZwOjYQaKuPS24crA7v35fgoqCrLF1jMZ+KcIi/ntzQxz&#10;64/8RodCKpVCOOZooBbpcq1jWZPDOPQdceK+fXAoCYZK24DHFO5aPc6yiXbYcGqosaN1TeVvsXcG&#10;vn5Wu231V1iRz83245XCNKwejRnc9csnUEK9XMUX94tN8x/g/Es6QM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dUcMAAADb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6" o:spid="_x0000_s1041" style="position:absolute;left:1024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DJsIA&#10;AADbAAAADwAAAGRycy9kb3ducmV2LnhtbERPTU/CQBC9k/gfNkPiDbZ4AFJZiJiYKAcTCge9jd2x&#10;rXZn6+4I5d+zJCTc5uV9zmLVu1YdKMTGs4HJOANFXHrbcGVgv3sZzUFFQbbYeiYDJ4qwWt4NFphb&#10;f+QtHQqpVArhmKOBWqTLtY5lTQ7j2HfEifv2waEkGCptAx5TuGv1Q5ZNtcOGU0ONHT3XVP4W/87A&#10;1896v6n+Civy+bb5eKcwD+uZMffD/ukRlFAvN/HV/WrT/ClcfkkH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8Mm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7" o:spid="_x0000_s1042" style="position:absolute;left:1097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mvcIA&#10;AADbAAAADwAAAGRycy9kb3ducmV2LnhtbERPTU/CQBC9m/gfNkPiTbZ4EFJYCJiYKAcTCge9Dd2h&#10;LXRn6+4I9d+zJibc5uV9zmzRu1adKcTGs4HRMANFXHrbcGVgt319nICKgmyx9UwGfinCYn5/N8Pc&#10;+gtv6FxIpVIIxxwN1CJdrnUsa3IYh74jTtzBB4eSYKi0DXhJ4a7VT1n2rB02nBpq7OilpvJU/DgD&#10;++Nqt66+Cyvy9b7+/KAwCauxMQ+DfjkFJdTLTfzvfrNp/hj+fk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2a9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8" o:spid="_x0000_s1043" style="position:absolute;left:1170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yz8UA&#10;AADbAAAADwAAAGRycy9kb3ducmV2LnhtbESPMU/DQAyFd6T+h5OR2OiFDlClvVa0UiXogEToAJub&#10;M0kg5wt3pg3/Hg9IbLbe83ufl+sx9OZEKXeRHdxMCzDEdfQdNw4OL7vrOZgsyB77yOTghzKsV5OL&#10;JZY+nvmZTpU0RkM4l+igFRlKa3PdUsA8jQOxau8xBRRdU2N9wrOGh97OiuLWBuxYG1ocaNtS/Vl9&#10;BwfHj81h33xVXuTtcf/6RGmeNnfOXV2O9wswQqP8m/+uH7ziK6z+og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PLP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9" o:spid="_x0000_s1044" style="position:absolute;left:1243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XVMMA&#10;AADbAAAADwAAAGRycy9kb3ducmV2LnhtbERPTU/CQBC9m/gfNmPCTbZwEKwsBEhMhIOJhYPexu7Y&#10;VruzdXeA+u9ZEhJv8/I+Z7boXauOFGLj2cBomIEiLr1tuDKw3z3fT0FFQbbYeiYDfxRhMb+9mWFu&#10;/Ynf6FhIpVIIxxwN1CJdrnUsa3IYh74jTtyXDw4lwVBpG/CUwl2rx1n2oB02nBpq7GhdU/lTHJyB&#10;z+/Vflv9FlbkY7N9f6UwDauJMYO7fvkESqiXf/HV/WLT/Ee4/JIO0P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xXVMMAAADb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0" o:spid="_x0000_s1045" style="position:absolute;left:1316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0dMIA&#10;AADbAAAADwAAAGRycy9kb3ducmV2LnhtbERPPW/CMBDdkfgP1iGxgQNDQSkGlUqVWgakpgztdo2v&#10;SUp8Tu0Dwr/HQyXGp/e92vSuVWcKsfFsYDbNQBGX3jZcGTh8vEyWoKIgW2w9k4ErRdish4MV5tZf&#10;+J3OhVQqhXDM0UAt0uVax7Imh3HqO+LE/fjgUBIMlbYBLynctXqeZQ/aYcOpocaOnmsqj8XJGfj+&#10;3R521V9hRb7edp97CsuwXRgzHvVPj6CEermL/92v1sA8rU9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jR0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1" o:spid="_x0000_s1046" style="position:absolute;left:1389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R78UA&#10;AADbAAAADwAAAGRycy9kb3ducmV2LnhtbESPQWvCQBSE7wX/w/IKvdWNHlpJXaUKgnooNHqwt2f2&#10;maTNvo27r5r++26h4HGYmW+Y6bx3rbpQiI1nA6NhBoq49LbhysB+t3qcgIqCbLH1TAZ+KMJ8Nrib&#10;Ym79ld/pUkilEoRjjgZqkS7XOpY1OYxD3xEn7+SDQ0kyVNoGvCa4a/U4y560w4bTQo0dLWsqv4pv&#10;Z+D4udhvq3NhRT4228MbhUlYPBvzcN+/voAS6uUW/m+vrYHxCP6+pB+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pHv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2" o:spid="_x0000_s1047" style="position:absolute;left:1463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PmMUA&#10;AADbAAAADwAAAGRycy9kb3ducmV2LnhtbESPQU/CQBSE7yb+h80z8SZbe1BSWIiYmAAHEisHuD26&#10;j7bYfVt3H1D/vWti4nEyM99kpvPBdepCIbaeDTyOMlDElbct1wa2H28PY1BRkC12nsnAN0WYz25v&#10;plhYf+V3upRSqwThWKCBRqQvtI5VQw7jyPfEyTv64FCSDLW2Aa8J7jqdZ9mTdthyWmiwp9eGqs/y&#10;7AwcTovtuv4qrch+td5tKIzD4tmY+7vhZQJKaJD/8F97aQ3kOfx+ST9Az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A+Y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3" o:spid="_x0000_s1048" style="position:absolute;left:1536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qA8UA&#10;AADbAAAADwAAAGRycy9kb3ducmV2LnhtbESPQWvCQBSE7wX/w/IKvdVNLbQSXUUFofUgNPXQ3p7Z&#10;1yQ1+zbuvmr8992C0OMwM98w03nvWnWiEBvPBh6GGSji0tuGKwO79/X9GFQUZIutZzJwoQjz2eBm&#10;irn1Z36jUyGVShCOORqoRbpc61jW5DAOfUecvC8fHEqSodI24DnBXatHWfakHTacFmrsaFVTeSh+&#10;nIH993K3qY6FFfl83XxsKYzD8tmYu9t+MQEl1Mt/+Np+sQZGj/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KoD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4" o:spid="_x0000_s1049" style="position:absolute;left:1609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yd8UA&#10;AADbAAAADwAAAGRycy9kb3ducmV2LnhtbESPQWvCQBSE7wX/w/IKvdVNpbQSXUUFofUgNPXQ3p7Z&#10;1yQ1+zbuvmr8992C0OMwM98w03nvWnWiEBvPBh6GGSji0tuGKwO79/X9GFQUZIutZzJwoQjz2eBm&#10;irn1Z36jUyGVShCOORqoRbpc61jW5DAOfUecvC8fHEqSodI24DnBXatHWfakHTacFmrsaFVTeSh+&#10;nIH993K3qY6FFfl83XxsKYzD8tmYu9t+MQEl1Mt/+Np+sQZGj/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J3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5" o:spid="_x0000_s1050" style="position:absolute;left:1682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X7MUA&#10;AADbAAAADwAAAGRycy9kb3ducmV2LnhtbESPQWvCQBSE7wX/w/IKvdVNhbYSXUUFofUgNPXQ3p7Z&#10;1yQ1+zbuvmr8992C0OMwM98w03nvWnWiEBvPBh6GGSji0tuGKwO79/X9GFQUZIutZzJwoQjz2eBm&#10;irn1Z36jUyGVShCOORqoRbpc61jW5DAOfUecvC8fHEqSodI24DnBXatHWfakHTacFmrsaFVTeSh+&#10;nIH993K3qY6FFfl83XxsKYzD8tmYu9t+MQEl1Mt/+Np+sQZGj/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Zfs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6" o:spid="_x0000_s1051" style="position:absolute;left:1755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8Jm8UA&#10;AADbAAAADwAAAGRycy9kb3ducmV2LnhtbESPQWvCQBSE7wX/w/KE3uqmHqxEV9FCofVQMPVQb8/s&#10;M4nNvk13XzX9926h4HGYmW+Y+bJ3rTpTiI1nA4+jDBRx6W3DlYHdx8vDFFQUZIutZzLwSxGWi8Hd&#10;HHPrL7ylcyGVShCOORqoRbpc61jW5DCOfEecvKMPDiXJUGkb8JLgrtXjLJtohw2nhRo7eq6p/Cp+&#10;nIHDab3bVN+FFdm/bT7fKUzD+smY+2G/moES6uUW/m+/WgPjCfx9ST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wmb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7" o:spid="_x0000_s1052" style="position:absolute;left:1828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sAMUA&#10;AADbAAAADwAAAGRycy9kb3ducmV2LnhtbESPQWvCQBSE70L/w/IK3nRTD1VSV6mFQutBMPXQ3p7Z&#10;Z5I2+zbdfWr8926h4HGYmW+Y+bJ3rTpRiI1nAw/jDBRx6W3DlYHdx+toBioKssXWMxm4UITl4m4w&#10;x9z6M2/pVEilEoRjjgZqkS7XOpY1OYxj3xEn7+CDQ0kyVNoGPCe4a/Ukyx61w4bTQo0dvdRU/hRH&#10;Z2D/vdqtq9/Ciny9rz83FGZhNTVmeN8/P4ES6uUW/m+/WQOTKfx9ST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6wA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8" o:spid="_x0000_s1053" style="position:absolute;left:1901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4csIA&#10;AADbAAAADwAAAGRycy9kb3ducmV2LnhtbERPPW/CMBDdkfgP1iGxgQNDQSkGlUqVWgakpgztdo2v&#10;SUp8Tu0Dwr/HQyXGp/e92vSuVWcKsfFsYDbNQBGX3jZcGTh8vEyWoKIgW2w9k4ErRdish4MV5tZf&#10;+J3OhVQqhXDM0UAt0uVax7Imh3HqO+LE/fjgUBIMlbYBLynctXqeZQ/aYcOpocaOnmsqj8XJGfj+&#10;3R521V9hRb7edp97CsuwXRgzHvVPj6CEermL/92v1sA8jU1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hy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9" o:spid="_x0000_s1054" style="position:absolute;left:1975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d6cUA&#10;AADbAAAADwAAAGRycy9kb3ducmV2LnhtbESPQU/CQBSE7yb8h80z8SZbOSgWFgIkJMqBxMpBb4/u&#10;s61035bdJ5R/75qQeJzMzDeZ6bx3rTpRiI1nAw/DDBRx6W3DlYHd+/p+DCoKssXWMxm4UIT5bHAz&#10;xdz6M7/RqZBKJQjHHA3UIl2udSxrchiHviNO3pcPDiXJUGkb8JzgrtWjLHvUDhtOCzV2tKqpPBQ/&#10;zsD+e7nbVMfCiny+bj62FMZh+WTM3W2/mIAS6uU/fG2/WAOjZ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J3p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0" o:spid="_x0000_s1055" style="position:absolute;left:2048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iqcIA&#10;AADbAAAADwAAAGRycy9kb3ducmV2LnhtbERPTU/CQBC9m/gfNmPiTbZigqSwECExEQ4kFg5wG7pD&#10;W+3O1t0Ryr93DyYcX973dN67Vp0pxMazgedBBoq49LbhysBu+/40BhUF2WLrmQxcKcJ8dn83xdz6&#10;C3/SuZBKpRCOORqoRbpc61jW5DAOfEecuJMPDiXBUGkb8JLCXauHWTbSDhtODTV2tKyp/C5+nYHj&#10;12K3rn4KK3JYrfcbCuOweDXm8aF/m4AS6uUm/nd/WAMvaX36kn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6Kp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1" o:spid="_x0000_s1056" style="position:absolute;left:2121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HMsUA&#10;AADbAAAADwAAAGRycy9kb3ducmV2LnhtbESPQWvCQBSE7wX/w/KE3urGCq1EV6mFgvUgNHpob8/s&#10;a5I2+zbdfdX477sFweMwM98w82XvWnWkEBvPBsajDBRx6W3DlYH97uVuCioKssXWMxk4U4TlYnAz&#10;x9z6E7/RsZBKJQjHHA3UIl2udSxrchhHviNO3qcPDiXJUGkb8JTgrtX3WfagHTacFmrs6Lmm8rv4&#10;dQYOX6v9pvoprMjH6+Z9S2EaVo/G3A77pxkooV6u4Ut7bQ1MxvD/Jf0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wcy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2" o:spid="_x0000_s1057" style="position:absolute;left:2194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XlsMA&#10;AADcAAAADwAAAGRycy9kb3ducmV2LnhtbERPTU/CQBC9k/AfNmPiDbYaIk1lIUBiohxMLBz0NnbH&#10;ttKdrbsj1H/vHkg4vrzvxWpwnTpRiK1nA3fTDBRx5W3LtYHD/mmSg4qCbLHzTAb+KMJqOR4tsLD+&#10;zG90KqVWKYRjgQYakb7QOlYNOYxT3xMn7ssHh5JgqLUNeE7hrtP3WfagHbacGhrsadtQdSx/nYHP&#10;781hV/+UVuTjZff+SiEPm7kxtzfD+hGU0CBX8cX9bA3MZmltOpOO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BXlsMAAADc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3" o:spid="_x0000_s1058" style="position:absolute;left:2267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yDcYA&#10;AADcAAAADwAAAGRycy9kb3ducmV2LnhtbESPQU/CQBSE7yT+h80z8QZbDVGoLERMTISDiZUD3B7d&#10;Z1vtvq27D6j/niUx8TiZmW8ys0XvWnWkEBvPBm5HGSji0tuGKwObj5fhBFQUZIutZzLwSxEW86vB&#10;DHPrT/xOx0IqlSAcczRQi3S51rGsyWEc+Y44eZ8+OJQkQ6VtwFOCu1bfZdm9dthwWqixo+eayu/i&#10;4Azsv5abdfVTWJHdar19ozAJywdjbq77p0dQQr38h//ar9bAeDyFy5l0BP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yD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4" o:spid="_x0000_s1059" style="position:absolute;left:2340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TcMA&#10;AADcAAAADwAAAGRycy9kb3ducmV2LnhtbERPTU/CQBC9m/AfNkPiTbYYUFJZiJiQCAcSKwe9jd2x&#10;rXRn6+4A5d+zBxOPL+97vuxdq04UYuPZwHiUgSIuvW24MrB/X9/NQEVBtth6JgMXirBcDG7mmFt/&#10;5jc6FVKpFMIxRwO1SJdrHcuaHMaR74gT9+2DQ0kwVNoGPKdw1+r7LHvQDhtODTV29FJTeSiOzsDX&#10;z2q/rX4LK/K52X7sKMzC6tGY22H//ARKqJd/8Z/71RqYTNP8dCYd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NTcMAAADc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5" o:spid="_x0000_s1060" style="position:absolute;left:24140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o1sYA&#10;AADcAAAADwAAAGRycy9kb3ducmV2LnhtbESPQU/CQBSE7yb+h80z8SZbiAopLERISJSDiYUD3B7d&#10;Z1vtvi27T6j/3jUx8TiZmW8ys0XvWnWmEBvPBoaDDBRx6W3DlYHddn03ARUF2WLrmQx8U4TF/Ppq&#10;hrn1F36jcyGVShCOORqoRbpc61jW5DAOfEecvHcfHEqSodI24CXBXatHWfaoHTacFmrsaFVT+Vl8&#10;OQPHj+VuU50KK3J42exfKUzCcmzM7U3/NAUl1Mt/+K/9bA3cPwzh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No1s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6" o:spid="_x0000_s1061" style="position:absolute;left:2487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2ocYA&#10;AADcAAAADwAAAGRycy9kb3ducmV2LnhtbESPQU/CQBSE7yb8h80j8SZbiCIpLERMTJSDiZWD3h7d&#10;R1vovq27T6j/3jUh8TiZmW8yi1XvWnWiEBvPBsajDBRx6W3DlYHt+9PNDFQUZIutZzLwQxFWy8HV&#10;AnPrz/xGp0IqlSAcczRQi3S51rGsyWEc+Y44eXsfHEqSodI24DnBXasnWTbVDhtOCzV29FhTeSy+&#10;nYHdYb3dVF+FFfl82Xy8UpiF9b0x18P+YQ5KqJf/8KX9bA3c3k3g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H2o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7" o:spid="_x0000_s1062" style="position:absolute;left:2560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TOscA&#10;AADcAAAADwAAAGRycy9kb3ducmV2LnhtbESPT0/CQBTE7yZ+h80z8SZb8Q+ksBAwMVEOJhYOcHt0&#10;n221+7buPqF8e5fExONkZn6Tmc5716oDhdh4NnA7yEARl942XBnYrJ9vxqCiIFtsPZOBE0WYzy4v&#10;pphbf+R3OhRSqQThmKOBWqTLtY5lTQ7jwHfEyfvwwaEkGSptAx4T3LV6mGWP2mHDaaHGjp5qKr+K&#10;H2dg/7ncrKrvworsXlfbNwrjsBwZc33VLyaghHr5D/+1X6yB+4c7OJ9JR0D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UzrHAAAA3A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8" o:spid="_x0000_s1063" style="position:absolute;left:2633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LTsYA&#10;AADcAAAADwAAAGRycy9kb3ducmV2LnhtbESPQU/CQBSE7yb8h80j4SZbDCopLERMSJSDiZWD3h7d&#10;R1vovq27T6j/3jUx8TiZmW8yi1XvWnWmEBvPBibjDBRx6W3DlYHd2+Z6BioKssXWMxn4pgir5eBq&#10;gbn1F36lcyGVShCOORqoRbpc61jW5DCOfUecvIMPDiXJUGkb8JLgrtU3WXanHTacFmrs6LGm8lR8&#10;OQP743q3rT4LK/LxvH1/oTAL63tjRsP+YQ5KqJf/8F/7yRqY3k7h90w6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TLTs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9" o:spid="_x0000_s1064" style="position:absolute;left:2706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u1cYA&#10;AADcAAAADwAAAGRycy9kb3ducmV2LnhtbESPQU/CQBSE7yb+h80z8SZbDQgpLERISJSDiYUD3B7d&#10;Z1vtvi27T6j/3jUx8TiZmW8ys0XvWnWmEBvPBu4HGSji0tuGKwO77fpuAioKssXWMxn4pgiL+fXV&#10;DHPrL/xG50IqlSAcczRQi3S51rGsyWEc+I44ee8+OJQkQ6VtwEuCu1Y/ZNmjdthwWqixo1VN5Wfx&#10;5QwcP5a7TXUqrMjhZbN/pTAJy7Extzf90xSUUC//4b/2szUwHI3g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hu1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0" o:spid="_x0000_s1065" style="position:absolute;left:2779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wosYA&#10;AADcAAAADwAAAGRycy9kb3ducmV2LnhtbESPQU/CQBSE7yb+h80z8SZbDQIpLERISJSDiYUD3B7d&#10;Z1vtvi27T6j/3jUx8TiZmW8ys0XvWnWmEBvPBu4HGSji0tuGKwO77fpuAioKssXWMxn4pgiL+fXV&#10;DHPrL/xG50IqlSAcczRQi3S51rGsyWEc+I44ee8+OJQkQ6VtwEuCu1Y/ZNlIO2w4LdTY0aqm8rP4&#10;cgaOH8vdpjoVVuTwstm/UpiE5diY25v+aQpKqJf/8F/72RoYPo7g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rwos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1" o:spid="_x0000_s1066" style="position:absolute;left:2852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VOcYA&#10;AADcAAAADwAAAGRycy9kb3ducmV2LnhtbESPQU/CQBSE7yb+h80z8SZbDQopLERISJSDiYUD3B7d&#10;Z1vtvi27T6j/3jUx4TiZmW8y03nvWnWiEBvPBu4HGSji0tuGKwPbzepuDCoKssXWMxn4oQjz2fXV&#10;FHPrz/xOp0IqlSAcczRQi3S51rGsyWEc+I44eR8+OJQkQ6VtwHOCu1Y/ZNmTdthwWqixo2VN5Vfx&#10;7QwcPhfbdXUsrMj+db17ozAOi5Extzf98wSUUC+X8H/7xRoYPo7g70w6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VO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2" o:spid="_x0000_s1067" style="position:absolute;left:2926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BS8MA&#10;AADcAAAADwAAAGRycy9kb3ducmV2LnhtbERPTU/CQBC9m/AfNkPiTbYYUFJZiJiQCAcSKwe9jd2x&#10;rXRn6+4A5d+zBxOPL+97vuxdq04UYuPZwHiUgSIuvW24MrB/X9/NQEVBtth6JgMXirBcDG7mmFt/&#10;5jc6FVKpFMIxRwO1SJdrHcuaHMaR74gT9+2DQ0kwVNoGPKdw1+r7LHvQDhtODTV29FJTeSiOzsDX&#10;z2q/rX4LK/K52X7sKMzC6tGY22H//ARKqJd/8Z/71RqYTNPadCYd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nBS8MAAADc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3" o:spid="_x0000_s1068" style="position:absolute;left:2999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k0MYA&#10;AADcAAAADwAAAGRycy9kb3ducmV2LnhtbESPQU/CQBSE7yb+h80z4SZbCSpUFgImJMrBxMpBbs/u&#10;s61239bdB5R/75KYeJzMzDeZ2aJ3rTpQiI1nAzfDDBRx6W3DlYHt2/p6AioKssXWMxk4UYTF/PJi&#10;hrn1R36lQyGVShCOORqoRbpc61jW5DAOfUecvE8fHEqSodI24DHBXatHWXanHTacFmrs6LGm8rvY&#10;OwMfX6vtpvoprMjuefP+QmESVvfGDK765QMooV7+w3/tJ2tgfDuF85l0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Vk0M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4" o:spid="_x0000_s1069" style="position:absolute;left:3072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8MMA&#10;AADcAAAADwAAAGRycy9kb3ducmV2LnhtbERPTU/CQBC9k/AfNmPCDbYSgqSyECExUQ4mFA56G7tj&#10;W+3Olt0R6r9nDyYcX973ct27Vp0pxMazgftJBoq49LbhysDx8DxegIqCbLH1TAb+KMJ6NRwsMbf+&#10;wns6F1KpFMIxRwO1SJdrHcuaHMaJ74gT9+WDQ0kwVNoGvKRw1+ppls21w4ZTQ40dbWsqf4pfZ+Dz&#10;e3PcVafCiny87t7fKCzC5sGY0V3/9AhKqJeb+N/9Yg3M5ml+OpOO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MH8MMAAADc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5" o:spid="_x0000_s1070" style="position:absolute;left:3145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a8YA&#10;AADcAAAADwAAAGRycy9kb3ducmV2LnhtbESPQWvCQBSE74X+h+UVeqsbS7ESXaUWBOuh0NRDvT2z&#10;zySafZvuvmr6712h0OMwM98w03nvWnWiEBvPBoaDDBRx6W3DlYHN5/JhDCoKssXWMxn4pQjz2e3N&#10;FHPrz/xBp0IqlSAcczRQi3S51rGsyWEc+I44eXsfHEqSodI24DnBXasfs2ykHTacFmrs6LWm8lj8&#10;OAO7w2Kzrr4LK7J9W3+9UxiHxbMx93f9ywSUUC//4b/2yhp4Gg3heiYd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+ia8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6" o:spid="_x0000_s1071" style="position:absolute;left:3218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8HMYA&#10;AADcAAAADwAAAGRycy9kb3ducmV2LnhtbESPQUvDQBSE74L/YXmCN7uxSFtit8EIgvZQaOxBb6/Z&#10;1ySafRt3n236711B8DjMzDfMshhdr44UYufZwO0kA0Vce9txY2D3+nSzABUF2WLvmQycKUKxurxY&#10;Ym79ibd0rKRRCcIxRwOtyJBrHeuWHMaJH4iTd/DBoSQZGm0DnhLc9XqaZTPtsOO00OJAjy3Vn9W3&#10;M7D/KHfr5quyIu8v67cNhUUo58ZcX40P96CERvkP/7WfrYG72RR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08HM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7" o:spid="_x0000_s1072" style="position:absolute;left:3291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Zh8YA&#10;AADcAAAADwAAAGRycy9kb3ducmV2LnhtbESPQU/CQBSE7yb+h80z8SZbxQApLERISJSDiYUD3B7d&#10;Z1vtvi27T6j/3jUx8TiZmW8ys0XvWnWmEBvPBu4HGSji0tuGKwO77fpuAioKssXWMxn4pgiL+fXV&#10;DHPrL/xG50IqlSAcczRQi3S51rGsyWEc+I44ee8+OJQkQ6VtwEuCu1Y/ZNlIO2w4LdTY0aqm8rP4&#10;cgaOH8vdpjoVVuTwstm/UpiE5diY25v+aQpKqJf/8F/72Rp4HA3h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GZh8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8" o:spid="_x0000_s1073" style="position:absolute;left:3364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88YA&#10;AADcAAAADwAAAGRycy9kb3ducmV2LnhtbESPQWvCQBSE7wX/w/IEb3XTIlaiq9RCwXooNPVQb8/s&#10;M4lm36a7r5r++26h0OMwM98wi1XvWnWhEBvPBu7GGSji0tuGKwO79+fbGagoyBZbz2TgmyKsloOb&#10;BebWX/mNLoVUKkE45migFulyrWNZk8M49h1x8o4+OJQkQ6VtwGuCu1bfZ9lUO2w4LdTY0VNN5bn4&#10;cgYOp/VuW30WVmT/sv14pTAL6wdjRsP+cQ5KqJf/8F97Yw1MphP4PZOO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gB88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9" o:spid="_x0000_s1074" style="position:absolute;left:3438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aMYA&#10;AADcAAAADwAAAGRycy9kb3ducmV2LnhtbESPQU/CQBSE7yb+h80z8SZbDQIpLERISJSDiYUD3B7d&#10;Z1vtvi27T6j/3jUx8TiZmW8ys0XvWnWmEBvPBu4HGSji0tuGKwO77fpuAioKssXWMxn4pgiL+fXV&#10;DHPrL/xG50IqlSAcczRQi3S51rGsyWEc+I44ee8+OJQkQ6VtwEuCu1Y/ZNlIO2w4LdTY0aqm8rP4&#10;cgaOH8vdpjoVVuTwstm/UpiE5diY25v+aQpKqJf/8F/72RoYjh7h90w6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SkaM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0" o:spid="_x0000_s1075" style="position:absolute;left:3511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fhMYA&#10;AADcAAAADwAAAGRycy9kb3ducmV2LnhtbESPQUvDQBSE74L/YXlCb3ajSFtit8EKBe1BMPagt9fs&#10;axLNvk13X9P4711B8DjMzDfMshhdpwYKsfVs4GaagSKuvG25NrB721wvQEVBtth5JgPfFKFYXV4s&#10;Mbf+zK80lFKrBOGYo4FGpM+1jlVDDuPU98TJO/jgUJIMtbYBzwnuOn2bZTPtsOW00GBPjw1VX+XJ&#10;Gdh/rnfb+lhakY/n7fsLhUVYz42ZXI0P96CERvkP/7WfrIG72Rx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qfhM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1" o:spid="_x0000_s1076" style="position:absolute;left:3584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L9sMA&#10;AADcAAAADwAAAGRycy9kb3ducmV2LnhtbERPTU/CQBC9k/AfNmPCDbYSgqSyECExUQ4mFA56G7tj&#10;W+3Olt0R6r9nDyYcX973ct27Vp0pxMazgftJBoq49LbhysDx8DxegIqCbLH1TAb+KMJ6NRwsMbf+&#10;wns6F1KpFMIxRwO1SJdrHcuaHMaJ74gT9+WDQ0kwVNoGvKRw1+ppls21w4ZTQ40dbWsqf4pfZ+Dz&#10;e3PcVafCiny87t7fKCzC5sGY0V3/9AhKqJeb+N/9Yg3M5mltOpOO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L9sMAAADc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2" o:spid="_x0000_s1077" style="position:absolute;left:3657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ubcYA&#10;AADcAAAADwAAAGRycy9kb3ducmV2LnhtbESPQU/CQBSE7yb+h80z8SZbjUGoLERMSISDiYUD3B7d&#10;Z1vtvi27Tyj/3jUx4TiZmW8yk1nvWnWkEBvPBu4HGSji0tuGKwOb9eJuBCoKssXWMxk4U4TZ9Ppq&#10;grn1J/6gYyGVShCOORqoRbpc61jW5DAOfEecvE8fHEqSodI24CnBXasfsmyoHTacFmrs6LWm8rv4&#10;cQb2X/PNqjoUVmS3XG3fKYzC/MmY25v+5RmUUC+X8H/7zRp4HI7h70w6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mub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3" o:spid="_x0000_s1078" style="position:absolute;left:3730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RLcMA&#10;AADcAAAADwAAAGRycy9kb3ducmV2LnhtbERPTU/CQBC9m/AfNmPCTbYSIqSyECAxUQ4kFg56G7tj&#10;W+nOlt0R6r9nDyYcX973fNm7Vp0pxMazgcdRBoq49LbhysBh//IwAxUF2WLrmQz8UYTlYnA3x9z6&#10;C7/TuZBKpRCOORqoRbpc61jW5DCOfEecuG8fHEqCodI24CWFu1aPs+xJO2w4NdTY0aam8lj8OgNf&#10;P+vDtjoVVuTzbfuxozAL66kxw/t+9QxKqJeb+N/9ag1Mpml+OpOO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qRLcMAAADc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4" o:spid="_x0000_s1079" style="position:absolute;left:3803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0tsYA&#10;AADcAAAADwAAAGRycy9kb3ducmV2LnhtbESPQWvCQBSE7wX/w/IKvdWNpVSJrlIFQT0Umnqot2f2&#10;maTNvk13n5r++26h0OMwM98ws0XvWnWhEBvPBkbDDBRx6W3DlYH92/p+AioKssXWMxn4pgiL+eBm&#10;hrn1V36lSyGVShCOORqoRbpc61jW5DAOfUecvJMPDiXJUGkb8JrgrtUPWfakHTacFmrsaFVT+Vmc&#10;nYHjx3K/q74KK3LY7t5fKEzCcmzM3W3/PAUl1Mt/+K+9sQYexyP4PZOO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Y0ts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5" o:spid="_x0000_s1080" style="position:absolute;left:3877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qwcYA&#10;AADcAAAADwAAAGRycy9kb3ducmV2LnhtbESPQWvCQBSE70L/w/IKvemmUqpEV6kFQT0Umnqot2f2&#10;maTNvk13n5r++26h0OMwM98w82XvWnWhEBvPBu5HGSji0tuGKwP7t/VwCioKssXWMxn4pgjLxc1g&#10;jrn1V36lSyGVShCOORqoRbpc61jW5DCOfEecvJMPDiXJUGkb8JrgrtXjLHvUDhtOCzV29FxT+Vmc&#10;nYHjx2q/q74KK3LY7t5fKEzDamLM3W3/NAMl1Mt/+K+9sQYeJm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Sqw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6" o:spid="_x0000_s1081" style="position:absolute;left:3950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PWsYA&#10;AADcAAAADwAAAGRycy9kb3ducmV2LnhtbESPQU/CQBSE7yb+h80z8SZbxQgpLERISJSDiYUD3B7d&#10;Z1vtvi27T6j/3jUx4TiZmW8y03nvWnWiEBvPBu4HGSji0tuGKwPbzepuDCoKssXWMxn4oQjz2fXV&#10;FHPrz/xOp0IqlSAcczRQi3S51rGsyWEc+I44eR8+OJQkQ6VtwHOCu1Y/ZNmTdthwWqixo2VN5Vfx&#10;7QwcPhfbdXUsrMj+db17ozAOi5Extzf98wSUUC+X8H/7xRp4HA3h70w6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gPWs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7" o:spid="_x0000_s1082" style="position:absolute;left:4023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XLsYA&#10;AADcAAAADwAAAGRycy9kb3ducmV2LnhtbESPQUvDQBSE7wX/w/IEb+1GKbbEboMVBNuDYOxBb6/Z&#10;1ySafRt3X9P4711B8DjMzDfMqhhdpwYKsfVs4HqWgSKuvG25NrB/fZwuQUVBtth5JgPfFKFYX0xW&#10;mFt/5hcaSqlVgnDM0UAj0udax6ohh3Hme+LkHX1wKEmGWtuA5wR3nb7JslvtsOW00GBPDw1Vn+XJ&#10;GTh8bPa7+qu0Iu/b3dszhWXYLIy5uhzv70AJjfIf/ms/WQPzxRx+z6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GXLs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8" o:spid="_x0000_s1083" style="position:absolute;left:4096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ytcYA&#10;AADcAAAADwAAAGRycy9kb3ducmV2LnhtbESPQU/CQBSE7yb+h80z8SZbDQopLERISJSDiYUD3B7d&#10;Z1vtvi27T6j/3jUx4TiZmW8y03nvWnWiEBvPBu4HGSji0tuGKwPbzepuDCoKssXWMxn4oQjz2fXV&#10;FHPrz/xOp0IqlSAcczRQi3S51rGsyWEc+I44eR8+OJQkQ6VtwHOCu1Y/ZNmTdthwWqixo2VN5Vfx&#10;7QwcPhfbdXUsrMj+db17ozAOi5Extzf98wSUUC+X8H/7xRoYjh7h70w6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0yt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9" o:spid="_x0000_s1084" style="position:absolute;left:4169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swsYA&#10;AADcAAAADwAAAGRycy9kb3ducmV2LnhtbESPQUvDQBSE74L/YXlCb3ajSFtit8EKBe1BMPagt9fs&#10;axLNvk13X9P4711B8DjMzDfMshhdpwYKsfVs4GaagSKuvG25NrB721wvQEVBtth5JgPfFKFYXV4s&#10;Mbf+zK80lFKrBOGYo4FGpM+1jlVDDuPU98TJO/jgUJIMtbYBzwnuOn2bZTPtsOW00GBPjw1VX+XJ&#10;Gdh/rnfb+lhakY/n7fsLhUVYz42ZXI0P96CERvkP/7WfrIG7+Qx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sws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0" o:spid="_x0000_s1085" style="position:absolute;left:4242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JWcYA&#10;AADcAAAADwAAAGRycy9kb3ducmV2LnhtbESPQUvDQBSE74L/YXmCN7tRxJTYbWmFQu1BMO1Bb8/s&#10;a5I2+zbuPtv4712h0OMwM98wk9ngOnWkEFvPBu5HGSjiytuWawPbzfJuDCoKssXOMxn4pQiz6fXV&#10;BAvrT/xOx1JqlSAcCzTQiPSF1rFqyGEc+Z44eTsfHEqSodY24CnBXacfsuxJO2w5LTTY00tD1aH8&#10;cQa+9ovtuv4urcjn6/rjjcI4LHJjbm+G+TMooUEu4XN7ZQ085jn8n0lH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JWcYAAADc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1" o:spid="_x0000_s1086" style="position:absolute;left:4315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dK8MA&#10;AADcAAAADwAAAGRycy9kb3ducmV2LnhtbERPTU/CQBC9m/AfNmPCTbYSIqSyECAxUQ4kFg56G7tj&#10;W+nOlt0R6r9nDyYcX973fNm7Vp0pxMazgcdRBoq49LbhysBh//IwAxUF2WLrmQz8UYTlYnA3x9z6&#10;C7/TuZBKpRCOORqoRbpc61jW5DCOfEecuG8fHEqCodI24CWFu1aPs+xJO2w4NdTY0aam8lj8OgNf&#10;P+vDtjoVVuTzbfuxozAL66kxw/t+9QxKqJeb+N/9ag1MpmltOpOO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ydK8MAAADcAAAADwAAAAAAAAAAAAAAAACYAgAAZHJzL2Rv&#10;d25yZXYueG1sUEsFBgAAAAAEAAQA9QAAAIg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2" o:spid="_x0000_s1087" style="position:absolute;left:4389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4sMcA&#10;AADcAAAADwAAAGRycy9kb3ducmV2LnhtbESPT0vDQBTE74LfYXmCN7tRpH9it8UKBduDYNpDe3vN&#10;PpNo9m26+2zjt3cFocdhZn7DTOe9a9WJQmw8G7gfZKCIS28brgxsN8u7MagoyBZbz2TghyLMZ9dX&#10;U8ytP/M7nQqpVIJwzNFALdLlWseyJodx4Dvi5H344FCSDJW2Ac8J7lr9kGVD7bDhtFBjRy81lV/F&#10;tzNw+Fxs19WxsCL71Xr3RmEcFiNjbm/65ydQQr1cwv/tV2vgcTSBvzPpCO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wOLDHAAAA3A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3" o:spid="_x0000_s1088" style="position:absolute;left:4462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ZRcUA&#10;AADbAAAADwAAAGRycy9kb3ducmV2LnhtbESPQWvCQBSE7wX/w/IKvdVNLbQSXUUFofUgNPXQ3p7Z&#10;1yQ1+zbuvmr8992C0OMwM98w03nvWnWiEBvPBh6GGSji0tuGKwO79/X9GFQUZIutZzJwoQjz2eBm&#10;irn1Z36jUyGVShCOORqoRbpc61jW5DAOfUecvC8fHEqSodI24DnBXatHWfakHTacFmrsaFVTeSh+&#10;nIH993K3qY6FFfl83XxsKYzD8tmYu9t+MQEl1Mt/+Np+sQYeR/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lF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4" o:spid="_x0000_s1089" style="position:absolute;left:4535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83sUA&#10;AADbAAAADwAAAGRycy9kb3ducmV2LnhtbESPQWvCQBSE74X+h+UVequbVmgluooWBOuh0NSD3p7Z&#10;ZxLNvk13XzX9992C0OMwM98wk1nvWnWmEBvPBh4HGSji0tuGKwObz+XDCFQUZIutZzLwQxFm09ub&#10;CebWX/iDzoVUKkE45migFulyrWNZk8M48B1x8g4+OJQkQ6VtwEuCu1Y/ZdmzdthwWqixo9eaylPx&#10;7Qzsj4vNuvoqrMjubb19pzAKixdj7u/6+RiUUC//4Wt7ZQ0Mh/D3Jf0AP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Tze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5" o:spid="_x0000_s1090" style="position:absolute;left:4608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kqsYA&#10;AADbAAAADwAAAGRycy9kb3ducmV2LnhtbESPT2vCQBTE74V+h+UVequb/kEldZVaEFoPBaMHvT2z&#10;r0na7Nu4+6rpt+8WBI/DzPyGmcx616ojhdh4NnA/yEARl942XBnYrBd3Y1BRkC22nsnAL0WYTa+v&#10;Jphbf+IVHQupVIJwzNFALdLlWseyJodx4Dvi5H364FCSDJW2AU8J7lr9kGVD7bDhtFBjR681ld/F&#10;jzOw/5pvltWhsCK79+X2g8I4zEfG3N70L8+ghHq5hM/tN2vg8Qn+v6Qf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ikqsYAAADb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6" o:spid="_x0000_s1091" style="position:absolute;left:4681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BMcUA&#10;AADbAAAADwAAAGRycy9kb3ducmV2LnhtbESPQU/CQBSE7yb+h80z8SZbNQKpLERMSJSDCYUD3B7d&#10;Z1vtvi27T6j/3jUh4TiZmW8yk1nvWnWkEBvPBu4HGSji0tuGKwOb9eJuDCoKssXWMxn4pQiz6fXV&#10;BHPrT7yiYyGVShCOORqoRbpc61jW5DAOfEecvE8fHEqSodI24CnBXasfsmyoHTacFmrs6LWm8rv4&#10;cQb2X/PNsjoUVmT3vtx+UBiH+ciY25v+5RmUUC+X8Ln9Zg08PsH/l/QD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AEx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7" o:spid="_x0000_s1092" style="position:absolute;left:4754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fRsUA&#10;AADbAAAADwAAAGRycy9kb3ducmV2LnhtbESPQWvCQBSE7wX/w/IKvdVNW7ASXUUFQT0Umnpob8/s&#10;a5KafZvuPjX9992C0OMwM98w03nvWnWmEBvPBh6GGSji0tuGKwP7t/X9GFQUZIutZzLwQxHms8HN&#10;FHPrL/xK50IqlSAcczRQi3S51rGsyWEc+o44eZ8+OJQkQ6VtwEuCu1Y/ZtlIO2w4LdTY0aqm8lic&#10;nIHD13K/q74LK/Kx3b2/UBiH5bMxd7f9YgJKqJf/8LW9sQaeRv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p9G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8" o:spid="_x0000_s1093" style="position:absolute;left:4828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63cUA&#10;AADbAAAADwAAAGRycy9kb3ducmV2LnhtbESPQWvCQBSE70L/w/IKvemmLVSJrlILgnooNPWgt2f2&#10;NUmbfZvuPjX9992C0OMwM98ws0XvWnWmEBvPBu5HGSji0tuGKwO799VwAioKssXWMxn4oQiL+c1g&#10;hrn1F36jcyGVShCOORqoRbpc61jW5DCOfEecvA8fHEqSodI24CXBXasfsuxJO2w4LdTY0UtN5Vdx&#10;cgaOn8vdtvourMhhs92/UpiE5diYu9v+eQpKqJf/8LW9tgYex/D3Jf0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jrd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9" o:spid="_x0000_s1094" style="position:absolute;left:4901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ur8IA&#10;AADbAAAADwAAAGRycy9kb3ducmV2LnhtbERPTU/CQBC9m/gfNmPiTbZigqSwECExEQ4kFg5wG7pD&#10;W+3O1t0Ryr93DyYcX973dN67Vp0pxMazgedBBoq49LbhysBu+/40BhUF2WLrmQxcKcJ8dn83xdz6&#10;C3/SuZBKpRCOORqoRbpc61jW5DAOfEecuJMPDiXBUGkb8JLCXauHWTbSDhtODTV2tKyp/C5+nYHj&#10;12K3rn4KK3JYrfcbCuOweDXm8aF/m4AS6uUm/nd/WAMvaWz6kn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a6v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0" o:spid="_x0000_s1095" style="position:absolute;left:4974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LNMUA&#10;AADbAAAADwAAAGRycy9kb3ducmV2LnhtbESPQUvDQBSE7wX/w/IEb81GBa2x22ILgvYgNPbQ3p7Z&#10;ZxLNvk13n238992C4HGYmW+Y6XxwnTpQiK1nA9dZDoq48rbl2sDm/Xk8ARUF2WLnmQz8UoT57GI0&#10;xcL6I6/pUEqtEoRjgQYakb7QOlYNOYyZ74mT9+mDQ0ky1NoGPCa46/RNnt9phy2nhQZ7WjZUfZc/&#10;zsDH12KzqvelFdm9rrZvFCZhcW/M1eXw9AhKaJD/8F/7xRq4fYDzl/QD9O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Qs0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1" o:spid="_x0000_s1096" style="position:absolute;left:5047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R1MIA&#10;AADbAAAADwAAAGRycy9kb3ducmV2LnhtbERPTU/CQBC9m/gfNmPiTbYSg6SwECExEQ4kFg5wG7pD&#10;W+3O1t0Ryr93DyYcX973dN67Vp0pxMazgedBBoq49LbhysBu+/40BhUF2WLrmQxcKcJ8dn83xdz6&#10;C3/SuZBKpRCOORqoRbpc61jW5DAOfEecuJMPDiXBUGkb8JLCXauHWTbSDhtODTV2tKyp/C5+nYHj&#10;12K3rn4KK3JYrfcbCuOweDXm8aF/m4AS6uUm/nd/WAMvaX36kn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dHU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2" o:spid="_x0000_s1097" style="position:absolute;left:5120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0T8UA&#10;AADbAAAADwAAAGRycy9kb3ducmV2LnhtbESPQWvCQBSE7wX/w/KE3urGIq1EV6mFgvUgNHpob8/s&#10;a5I2+zbdfdX477sFweMwM98w82XvWnWkEBvPBsajDBRx6W3DlYH97uVuCioKssXWMxk4U4TlYnAz&#10;x9z6E7/RsZBKJQjHHA3UIl2udSxrchhHviNO3qcPDiXJUGkb8JTgrtX3WfagHTacFmrs6Lmm8rv4&#10;dQYOX6v9pvoprMjH6+Z9S2EaVo/G3A77pxkooV6u4Ut7bQ1MxvD/Jf0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XRP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3" o:spid="_x0000_s1098" style="position:absolute;left:5193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qOMUA&#10;AADbAAAADwAAAGRycy9kb3ducmV2LnhtbESPQWvCQBSE7wX/w/IKvdVNpbQSXUUFofUgNPXQ3p7Z&#10;1yQ1+zbuvmr8992C0OMwM98w03nvWnWiEBvPBh6GGSji0tuGKwO79/X9GFQUZIutZzJwoQjz2eBm&#10;irn1Z36jUyGVShCOORqoRbpc61jW5DAOfUecvC8fHEqSodI24DnBXatHWfakHTacFmrsaFVTeSh+&#10;nIH993K3qY6FFfl83XxsKYzD8tmYu9t+MQEl1Mt/+Np+sQYeR/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o4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4" o:spid="_x0000_s1099" style="position:absolute;left:5266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Po8YA&#10;AADbAAAADwAAAGRycy9kb3ducmV2LnhtbESPT2vCQBTE74V+h+UVequb/kEldZVaEFoPBaMHvT2z&#10;r0na7Nu4+6rpt+8WBI/DzPyGmcx616ojhdh4NnA/yEARl942XBnYrBd3Y1BRkC22nsnAL0WYTa+v&#10;Jphbf+IVHQupVIJwzNFALdLlWseyJodx4Dvi5H364FCSDJW2AU8J7lr9kGVD7bDhtFBjR681ld/F&#10;jzOw/5pvltWhsCK79+X2g8I4zEfG3N70L8+ghHq5hM/tN2vg6RH+v6Qf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dPo8YAAADb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5" o:spid="_x0000_s1100" style="position:absolute;left:5340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X18UA&#10;AADbAAAADwAAAGRycy9kb3ducmV2LnhtbESPQWvCQBSE74X+h+UVequbFmkluooWBOuh0NSD3p7Z&#10;ZxLNvk13XzX9992C0OMwM98wk1nvWnWmEBvPBh4HGSji0tuGKwObz+XDCFQUZIutZzLwQxFm09ub&#10;CebWX/iDzoVUKkE45migFulyrWNZk8M48B1x8g4+OJQkQ6VtwEuCu1Y/ZdmzdthwWqixo9eaylPx&#10;7Qzsj4vNuvoqrMjubb19pzAKixdj7u/6+RiUUC//4Wt7ZQ0Mh/D3Jf0AP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tfX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6" o:spid="_x0000_s1101" style="position:absolute;left:5413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yTMUA&#10;AADbAAAADwAAAGRycy9kb3ducmV2LnhtbESPQU/CQBSE7yb+h80z8SZbjQKpLERMSJSDCYUD3B7d&#10;Z1vtvi27T6j/3jUh4TiZmW8yk1nvWnWkEBvPBu4HGSji0tuGKwOb9eJuDCoKssXWMxn4pQiz6fXV&#10;BHPrT7yiYyGVShCOORqoRbpc61jW5DAOfEecvE8fHEqSodI24CnBXasfsmyoHTacFmrs6LWm8rv4&#10;cQb2X/PNsjoUVmT3vtx+UBiH+ciY25v+5RmUUC+X8Ln9Zg08PsH/l/QD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nJM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7" o:spid="_x0000_s1102" style="position:absolute;left:5486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sO8UA&#10;AADbAAAADwAAAGRycy9kb3ducmV2LnhtbESPQWvCQBSE7wX/w/IKvdVNS7ESXUUFQT0Umnpob8/s&#10;a5KafZvuPjX9992C0OMwM98w03nvWnWmEBvPBh6GGSji0tuGKwP7t/X9GFQUZIutZzLwQxHms8HN&#10;FHPrL/xK50IqlSAcczRQi3S51rGsyWEc+o44eZ8+OJQkQ6VtwEuCu1Y/ZtlIO2w4LdTY0aqm8lic&#10;nIHD13K/q74LK/Kx3b2/UBiH5bMxd7f9YgJKqJf/8LW9sQaeRvD3Jf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w7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8" o:spid="_x0000_s1103" style="position:absolute;left:5559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JoMUA&#10;AADbAAAADwAAAGRycy9kb3ducmV2LnhtbESPQWvCQBSE70L/w/IKvemmpVSJrlILgnooNPWgt2f2&#10;NUmbfZvuPjX9992C0OMwM98ws0XvWnWmEBvPBu5HGSji0tuGKwO799VwAioKssXWMxn4oQiL+c1g&#10;hrn1F36jcyGVShCOORqoRbpc61jW5DCOfEecvA8fHEqSodI24CXBXasfsuxJO2w4LdTY0UtN5Vdx&#10;cgaOn8vdtvourMhhs92/UpiE5diYu9v+eQpKqJf/8LW9tgYex/D3Jf0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Emg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9" o:spid="_x0000_s1104" style="position:absolute;left:5632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d0sIA&#10;AADbAAAADwAAAGRycy9kb3ducmV2LnhtbERPTU/CQBC9m/gfNmPiTbYSg6SwECExEQ4kFg5wG7pD&#10;W+3O1t0Ryr93DyYcX973dN67Vp0pxMazgedBBoq49LbhysBu+/40BhUF2WLrmQxcKcJ8dn83xdz6&#10;C3/SuZBKpRCOORqoRbpc61jW5DAOfEecuJMPDiXBUGkb8JLCXauHWTbSDhtODTV2tKyp/C5+nYHj&#10;12K3rn4KK3JYrfcbCuOweDXm8aF/m4AS6uUm/nd/WAMvaWz6kn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93SwgAAANsAAAAPAAAAAAAAAAAAAAAAAJgCAABkcnMvZG93&#10;bnJldi54bWxQSwUGAAAAAAQABAD1AAAAhw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0" o:spid="_x0000_s1105" style="position:absolute;left:5705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4ScUA&#10;AADbAAAADwAAAGRycy9kb3ducmV2LnhtbESPQUvDQBSE7wX/w/IEb81GEa2x22ILgvYgNPbQ3p7Z&#10;ZxLNvk13n238992C4HGYmW+Y6XxwnTpQiK1nA9dZDoq48rbl2sDm/Xk8ARUF2WLnmQz8UoT57GI0&#10;xcL6I6/pUEqtEoRjgQYakb7QOlYNOYyZ74mT9+mDQ0ky1NoGPCa46/RNnt9phy2nhQZ7WjZUfZc/&#10;zsDH12KzqvelFdm9rrZvFCZhcW/M1eXw9AhKaJD/8F/7xRq4fYDzl/QD9O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3hJxQAAANs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1" o:spid="_x0000_s1106" style="position:absolute;left:57790;width:350;height:182;visibility:visible;mso-wrap-style:square;v-text-anchor:top" coordsize="350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ZNsUA&#10;AADbAAAADwAAAGRycy9kb3ducmV2LnhtbESPQWvCQBSE74X+h+UVvNVNg5YSsxFrqQg9SKMI3h7Z&#10;ZzaafRuyq8Z/3y0Uehxm5hsmnw+2FVfqfeNYwcs4AUFcOd1wrWC3/Xx+A+EDssbWMSm4k4d58fiQ&#10;Y6bdjb/pWoZaRAj7DBWYELpMSl8ZsujHriOO3tH1FkOUfS11j7cIt61Mk+RVWmw4LhjsaGmoOpcX&#10;q2DTvsvmMPla7bFLV6fN8sOcFlulRk/DYgYi0BD+w3/ttVYwTe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5k2xQAAANsAAAAPAAAAAAAAAAAAAAAAAJgCAABkcnMv&#10;ZG93bnJldi54bWxQSwUGAAAAAAQABAD1AAAAigMAAAAA&#10;" path="m,l35051,r,18288l,18288,,e" fillcolor="black" stroked="f" strokeweight="0">
                  <v:stroke miterlimit="83231f" joinstyle="miter"/>
                  <v:path arrowok="t" textboxrect="0,0,35051,18288"/>
                </v:shape>
              </v:group>
            </w:pict>
          </mc:Fallback>
        </mc:AlternateContent>
      </w:r>
    </w:p>
    <w:p w:rsidR="00D4297B" w:rsidRDefault="00A53AC0" w:rsidP="005E34AD">
      <w:pPr>
        <w:pStyle w:val="1"/>
        <w:spacing w:after="240"/>
        <w:ind w:left="6"/>
      </w:pPr>
      <w:r>
        <w:t>受 書</w:t>
      </w:r>
    </w:p>
    <w:p w:rsidR="00D4297B" w:rsidRDefault="00A53AC0">
      <w:pPr>
        <w:spacing w:after="98" w:line="265" w:lineRule="auto"/>
        <w:ind w:left="264" w:hanging="10"/>
      </w:pPr>
      <w:r>
        <w:rPr>
          <w:rFonts w:ascii="ＭＳ 明朝" w:eastAsia="ＭＳ 明朝" w:hAnsi="ＭＳ 明朝" w:cs="ＭＳ 明朝"/>
          <w:sz w:val="24"/>
        </w:rPr>
        <w:t>上記証明書を受け取りました。</w:t>
      </w:r>
    </w:p>
    <w:p w:rsidR="00D4297B" w:rsidRDefault="00803E5E">
      <w:pPr>
        <w:spacing w:after="98" w:line="265" w:lineRule="auto"/>
        <w:ind w:left="1018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A53AC0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53AC0">
        <w:rPr>
          <w:rFonts w:ascii="ＭＳ 明朝" w:eastAsia="ＭＳ 明朝" w:hAnsi="ＭＳ 明朝" w:cs="ＭＳ 明朝"/>
          <w:sz w:val="24"/>
        </w:rPr>
        <w:t xml:space="preserve"> 日</w:t>
      </w:r>
    </w:p>
    <w:p w:rsidR="00D4297B" w:rsidRDefault="00A53AC0">
      <w:pPr>
        <w:tabs>
          <w:tab w:val="center" w:pos="1877"/>
          <w:tab w:val="center" w:pos="7649"/>
        </w:tabs>
        <w:spacing w:after="98" w:line="265" w:lineRule="auto"/>
        <w:rPr>
          <w:rFonts w:ascii="ＭＳ 明朝" w:eastAsia="ＭＳ 明朝" w:hAnsi="ＭＳ 明朝" w:cs="ＭＳ 明朝"/>
          <w:sz w:val="24"/>
        </w:rPr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6D60BC" w:rsidRDefault="006D60BC" w:rsidP="006D60BC">
      <w:pPr>
        <w:spacing w:after="200" w:line="400" w:lineRule="exact"/>
        <w:ind w:left="11" w:hanging="11"/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lastRenderedPageBreak/>
        <w:t>執行力のある債務名義の正本を</w:t>
      </w:r>
    </w:p>
    <w:p w:rsidR="006D60BC" w:rsidRDefault="006D60BC" w:rsidP="006D60BC">
      <w:pPr>
        <w:spacing w:after="240" w:line="400" w:lineRule="exact"/>
        <w:ind w:left="11" w:hanging="11"/>
        <w:jc w:val="center"/>
      </w:pPr>
      <w:r>
        <w:rPr>
          <w:rFonts w:ascii="ＭＳ 明朝" w:eastAsia="ＭＳ 明朝" w:hAnsi="ＭＳ 明朝" w:cs="ＭＳ 明朝"/>
          <w:sz w:val="40"/>
        </w:rPr>
        <w:t>使用中であることの証明申請書</w:t>
      </w:r>
    </w:p>
    <w:p w:rsidR="006D60BC" w:rsidRDefault="006D60BC" w:rsidP="006D60BC">
      <w:pPr>
        <w:spacing w:after="100" w:afterAutospacing="1" w:line="240" w:lineRule="auto"/>
        <w:ind w:left="11" w:hanging="11"/>
        <w:rPr>
          <w:rFonts w:ascii="ＭＳ 明朝" w:eastAsia="ＭＳ 明朝" w:hAnsi="ＭＳ 明朝" w:cs="ＭＳ 明朝"/>
          <w:sz w:val="24"/>
        </w:rPr>
      </w:pPr>
    </w:p>
    <w:p w:rsidR="006D60BC" w:rsidRDefault="006D60BC" w:rsidP="006D60BC">
      <w:pPr>
        <w:spacing w:after="100" w:afterAutospacing="1" w:line="24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釧路</w:t>
      </w:r>
      <w:r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御中</w:t>
      </w:r>
    </w:p>
    <w:p w:rsidR="006D60BC" w:rsidRDefault="006D60BC" w:rsidP="006D60BC">
      <w:pPr>
        <w:spacing w:after="100" w:afterAutospacing="1" w:line="240" w:lineRule="auto"/>
      </w:pPr>
    </w:p>
    <w:p w:rsidR="006D60BC" w:rsidRDefault="006D60BC" w:rsidP="006D60BC">
      <w:pPr>
        <w:spacing w:after="100" w:afterAutospacing="1" w:line="240" w:lineRule="auto"/>
        <w:ind w:left="749" w:firstLineChars="900" w:firstLine="2160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6D60BC" w:rsidRDefault="006D60BC" w:rsidP="006D60BC">
      <w:pPr>
        <w:tabs>
          <w:tab w:val="center" w:pos="1877"/>
          <w:tab w:val="center" w:pos="7649"/>
        </w:tabs>
        <w:spacing w:after="100" w:afterAutospacing="1" w:line="240" w:lineRule="auto"/>
        <w:ind w:firstLineChars="100" w:firstLine="220"/>
        <w:rPr>
          <w:rFonts w:ascii="ＭＳ 明朝" w:eastAsia="ＭＳ 明朝" w:hAnsi="ＭＳ 明朝" w:cs="ＭＳ 明朝"/>
          <w:sz w:val="24"/>
        </w:rPr>
      </w:pPr>
      <w:r>
        <w:tab/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6D60BC" w:rsidRDefault="006D60BC" w:rsidP="006D60BC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権 者</w:t>
      </w:r>
    </w:p>
    <w:p w:rsidR="006D60BC" w:rsidRDefault="006D60BC" w:rsidP="006D60BC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 務 者</w:t>
      </w:r>
    </w:p>
    <w:p w:rsidR="006D60BC" w:rsidRDefault="006D60BC" w:rsidP="006D60BC">
      <w:pPr>
        <w:spacing w:after="100" w:afterAutospacing="1" w:line="240" w:lineRule="auto"/>
        <w:ind w:left="1769" w:right="5551" w:hanging="11"/>
        <w:jc w:val="distribute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6D60BC" w:rsidRDefault="006D60BC" w:rsidP="006D60BC">
      <w:pPr>
        <w:spacing w:after="0" w:line="351" w:lineRule="auto"/>
        <w:ind w:rightChars="-130" w:right="-286" w:firstLine="254"/>
      </w:pPr>
      <w:r>
        <w:rPr>
          <w:rFonts w:ascii="ＭＳ 明朝" w:eastAsia="ＭＳ 明朝" w:hAnsi="ＭＳ 明朝" w:cs="ＭＳ 明朝"/>
          <w:sz w:val="24"/>
        </w:rPr>
        <w:t>上記当事者間の</w:t>
      </w: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  <w:t>号債権差押命令申立事件について，下記の執行力のある債務名義の正本（○を付したもの）を使用中であることを証明して</w:t>
      </w:r>
      <w:r>
        <w:rPr>
          <w:rFonts w:ascii="ＭＳ 明朝" w:eastAsia="ＭＳ 明朝" w:hAnsi="ＭＳ 明朝" w:cs="ＭＳ 明朝" w:hint="eastAsia"/>
          <w:sz w:val="24"/>
        </w:rPr>
        <w:t>くだ</w:t>
      </w:r>
      <w:r>
        <w:rPr>
          <w:rFonts w:ascii="ＭＳ 明朝" w:eastAsia="ＭＳ 明朝" w:hAnsi="ＭＳ 明朝" w:cs="ＭＳ 明朝"/>
          <w:sz w:val="24"/>
        </w:rPr>
        <w:t>さい。</w:t>
      </w:r>
    </w:p>
    <w:p w:rsidR="006D60BC" w:rsidRDefault="006D60BC" w:rsidP="006D60BC">
      <w:pPr>
        <w:pStyle w:val="a9"/>
      </w:pPr>
      <w:r>
        <w:rPr>
          <w:rFonts w:hint="eastAsia"/>
        </w:rPr>
        <w:t>記</w:t>
      </w:r>
    </w:p>
    <w:p w:rsidR="006D60BC" w:rsidRDefault="006D60BC" w:rsidP="006D60B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　　　　　</w:t>
      </w:r>
      <w:r w:rsidRPr="004047FC">
        <w:rPr>
          <w:rFonts w:eastAsiaTheme="minorEastAsia" w:hint="eastAsia"/>
          <w:sz w:val="24"/>
          <w:szCs w:val="24"/>
        </w:rPr>
        <w:t xml:space="preserve">　裁判所</w:t>
      </w:r>
      <w:r>
        <w:rPr>
          <w:rFonts w:eastAsiaTheme="minorEastAsia" w:hint="eastAsia"/>
          <w:sz w:val="24"/>
          <w:szCs w:val="24"/>
        </w:rPr>
        <w:t xml:space="preserve">　　　　　　令和　　年（　　）第　　　号事件の</w:t>
      </w:r>
    </w:p>
    <w:p w:rsidR="006D60BC" w:rsidRDefault="006D60BC" w:rsidP="006D60B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１　執行力のある判決正本</w:t>
      </w:r>
    </w:p>
    <w:p w:rsidR="006D60BC" w:rsidRDefault="006D60BC" w:rsidP="006D60B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２　執行力のある和解調書正本</w:t>
      </w:r>
    </w:p>
    <w:p w:rsidR="00803E5E" w:rsidRDefault="006D60BC" w:rsidP="006D60BC">
      <w:pPr>
        <w:rPr>
          <w:rFonts w:eastAsiaTheme="minorEastAsia"/>
          <w:sz w:val="24"/>
          <w:szCs w:val="24"/>
          <w:u w:val="dotted"/>
        </w:rPr>
      </w:pPr>
      <w:r>
        <w:rPr>
          <w:rFonts w:eastAsiaTheme="minorEastAsia" w:hint="eastAsia"/>
          <w:sz w:val="24"/>
          <w:szCs w:val="24"/>
        </w:rPr>
        <w:t xml:space="preserve">　３</w:t>
      </w:r>
      <w:r>
        <w:rPr>
          <w:rFonts w:eastAsia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:rsidR="006D60BC" w:rsidRDefault="006D60BC" w:rsidP="006D60BC">
      <w:pPr>
        <w:rPr>
          <w:rFonts w:eastAsiaTheme="minorEastAsia"/>
          <w:sz w:val="24"/>
          <w:szCs w:val="24"/>
          <w:u w:val="dotted"/>
        </w:rPr>
      </w:pPr>
    </w:p>
    <w:p w:rsidR="00AB0C26" w:rsidRPr="00AB0C26" w:rsidRDefault="00AB0C26" w:rsidP="00AB0C26">
      <w:pPr>
        <w:ind w:firstLineChars="900" w:firstLine="2160"/>
        <w:rPr>
          <w:rFonts w:eastAsiaTheme="minorEastAsia"/>
          <w:sz w:val="24"/>
          <w:szCs w:val="24"/>
        </w:rPr>
      </w:pPr>
      <w:r w:rsidRPr="00AB0C26">
        <w:rPr>
          <w:rFonts w:eastAsiaTheme="minorEastAsia" w:hint="eastAsia"/>
          <w:sz w:val="24"/>
          <w:szCs w:val="24"/>
        </w:rPr>
        <w:t>上記のとおり証明する</w:t>
      </w:r>
    </w:p>
    <w:p w:rsidR="006D60BC" w:rsidRDefault="006D60BC" w:rsidP="006D60BC">
      <w:pPr>
        <w:ind w:firstLineChars="1100" w:firstLine="2640"/>
        <w:rPr>
          <w:rFonts w:eastAsiaTheme="minorEastAsia"/>
          <w:sz w:val="24"/>
          <w:szCs w:val="24"/>
        </w:rPr>
      </w:pPr>
      <w:r w:rsidRPr="006D60BC">
        <w:rPr>
          <w:rFonts w:eastAsiaTheme="minorEastAsia" w:hint="eastAsia"/>
          <w:sz w:val="24"/>
          <w:szCs w:val="24"/>
        </w:rPr>
        <w:t>令和</w:t>
      </w:r>
      <w:r>
        <w:rPr>
          <w:rFonts w:eastAsiaTheme="minorEastAsia" w:hint="eastAsia"/>
          <w:sz w:val="24"/>
          <w:szCs w:val="24"/>
        </w:rPr>
        <w:t xml:space="preserve">　　年　　月　　日</w:t>
      </w:r>
    </w:p>
    <w:p w:rsidR="006D60BC" w:rsidRDefault="006D60BC" w:rsidP="006D60BC">
      <w:pPr>
        <w:ind w:firstLineChars="1100" w:firstLine="26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釧路地方裁判所</w:t>
      </w:r>
    </w:p>
    <w:p w:rsidR="006D60BC" w:rsidRPr="006D60BC" w:rsidRDefault="006D60BC" w:rsidP="006D60BC">
      <w:pPr>
        <w:ind w:firstLineChars="1100" w:firstLine="26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裁判所書記官</w:t>
      </w:r>
    </w:p>
    <w:sectPr w:rsidR="006D60BC" w:rsidRPr="006D6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59" w:right="1417" w:bottom="3363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4A" w:rsidRDefault="0018644A" w:rsidP="00364394">
      <w:pPr>
        <w:spacing w:after="0" w:line="240" w:lineRule="auto"/>
      </w:pPr>
      <w:r>
        <w:separator/>
      </w:r>
    </w:p>
  </w:endnote>
  <w:endnote w:type="continuationSeparator" w:id="0">
    <w:p w:rsidR="0018644A" w:rsidRDefault="0018644A" w:rsidP="0036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F0" w:rsidRDefault="005822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F0" w:rsidRDefault="005822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F0" w:rsidRDefault="00582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4A" w:rsidRDefault="0018644A" w:rsidP="00364394">
      <w:pPr>
        <w:spacing w:after="0" w:line="240" w:lineRule="auto"/>
      </w:pPr>
      <w:r>
        <w:separator/>
      </w:r>
    </w:p>
  </w:footnote>
  <w:footnote w:type="continuationSeparator" w:id="0">
    <w:p w:rsidR="0018644A" w:rsidRDefault="0018644A" w:rsidP="0036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F0" w:rsidRDefault="005822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F0" w:rsidRDefault="005822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F0" w:rsidRDefault="00582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527"/>
    <w:multiLevelType w:val="hybridMultilevel"/>
    <w:tmpl w:val="C720943C"/>
    <w:lvl w:ilvl="0" w:tplc="28EEB356">
      <w:start w:val="1"/>
      <w:numFmt w:val="irohaFullWidth"/>
      <w:lvlText w:val="%1"/>
      <w:lvlJc w:val="left"/>
      <w:pPr>
        <w:ind w:left="1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E446C">
      <w:start w:val="1"/>
      <w:numFmt w:val="lowerLetter"/>
      <w:lvlText w:val="%2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47CB4">
      <w:start w:val="1"/>
      <w:numFmt w:val="lowerRoman"/>
      <w:lvlText w:val="%3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898CC">
      <w:start w:val="1"/>
      <w:numFmt w:val="decimal"/>
      <w:lvlText w:val="%4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021C">
      <w:start w:val="1"/>
      <w:numFmt w:val="lowerLetter"/>
      <w:lvlText w:val="%5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8C212">
      <w:start w:val="1"/>
      <w:numFmt w:val="lowerRoman"/>
      <w:lvlText w:val="%6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C584">
      <w:start w:val="1"/>
      <w:numFmt w:val="decimal"/>
      <w:lvlText w:val="%7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A21F4">
      <w:start w:val="1"/>
      <w:numFmt w:val="lowerLetter"/>
      <w:lvlText w:val="%8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0DF10">
      <w:start w:val="1"/>
      <w:numFmt w:val="lowerRoman"/>
      <w:lvlText w:val="%9"/>
      <w:lvlJc w:val="left"/>
      <w:pPr>
        <w:ind w:left="7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B"/>
    <w:rsid w:val="00145E79"/>
    <w:rsid w:val="0018644A"/>
    <w:rsid w:val="00276D7A"/>
    <w:rsid w:val="00364394"/>
    <w:rsid w:val="004047FC"/>
    <w:rsid w:val="00470A7E"/>
    <w:rsid w:val="00511F2C"/>
    <w:rsid w:val="005822F0"/>
    <w:rsid w:val="005E34AD"/>
    <w:rsid w:val="00660184"/>
    <w:rsid w:val="006950F0"/>
    <w:rsid w:val="006C7384"/>
    <w:rsid w:val="006D60BC"/>
    <w:rsid w:val="00713CE9"/>
    <w:rsid w:val="00803C37"/>
    <w:rsid w:val="00803E5E"/>
    <w:rsid w:val="009C49C6"/>
    <w:rsid w:val="00A53AC0"/>
    <w:rsid w:val="00AB0C26"/>
    <w:rsid w:val="00B577FB"/>
    <w:rsid w:val="00B81BD0"/>
    <w:rsid w:val="00CA2059"/>
    <w:rsid w:val="00D4297B"/>
    <w:rsid w:val="00EA4162"/>
    <w:rsid w:val="00EA6BE9"/>
    <w:rsid w:val="00F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9" w:line="259" w:lineRule="auto"/>
      <w:ind w:left="5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A53A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AC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39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64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394"/>
    <w:rPr>
      <w:rFonts w:ascii="Calibri" w:eastAsia="Calibri" w:hAnsi="Calibri" w:cs="Calibri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4047FC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a">
    <w:name w:val="記 (文字)"/>
    <w:basedOn w:val="a0"/>
    <w:link w:val="a9"/>
    <w:uiPriority w:val="99"/>
    <w:rsid w:val="004047FC"/>
    <w:rPr>
      <w:rFonts w:ascii="ＭＳ 明朝" w:eastAsia="ＭＳ 明朝" w:hAnsi="ＭＳ 明朝" w:cs="ＭＳ 明朝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4047FC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c">
    <w:name w:val="結語 (文字)"/>
    <w:basedOn w:val="a0"/>
    <w:link w:val="ab"/>
    <w:uiPriority w:val="99"/>
    <w:rsid w:val="004047F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2021-03-10T03:03:00Z</dcterms:created>
  <dcterms:modified xsi:type="dcterms:W3CDTF">2021-03-10T03:03:00Z</dcterms:modified>
</cp:coreProperties>
</file>