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743F5" w:rsidRPr="002F3552" w:rsidRDefault="00EC4678" w:rsidP="0068352B">
      <w:pPr>
        <w:ind w:hangingChars="4"/>
        <w:rPr>
          <w:sz w:val="21"/>
          <w:szCs w:val="21"/>
        </w:rPr>
      </w:pPr>
      <w:r>
        <w:rPr>
          <w:rFonts w:ascii="ＭＳ Ｐゴシック" w:eastAsia="ＭＳ Ｐゴシック" w:hAnsi="ＭＳ Ｐゴシック" w:cs="ＭＳ Ｐゴシック"/>
          <w:noProof/>
          <w:color w:val="auto"/>
          <w:kern w:val="0"/>
          <w:szCs w:val="24"/>
        </w:rPr>
        <mc:AlternateContent>
          <mc:Choice Requires="wps">
            <w:drawing>
              <wp:anchor distT="0" distB="0" distL="114300" distR="114300" simplePos="0" relativeHeight="251659264" behindDoc="0" locked="0" layoutInCell="1" allowOverlap="1">
                <wp:simplePos x="0" y="0"/>
                <wp:positionH relativeFrom="margin">
                  <wp:posOffset>4657725</wp:posOffset>
                </wp:positionH>
                <wp:positionV relativeFrom="paragraph">
                  <wp:posOffset>-635</wp:posOffset>
                </wp:positionV>
                <wp:extent cx="895350" cy="752475"/>
                <wp:effectExtent l="0" t="0" r="19050" b="28575"/>
                <wp:wrapNone/>
                <wp:docPr id="466" name="正方形/長方形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752475"/>
                        </a:xfrm>
                        <a:prstGeom prst="rect">
                          <a:avLst/>
                        </a:prstGeom>
                        <a:solidFill>
                          <a:srgbClr val="FFFFFF"/>
                        </a:solidFill>
                        <a:ln w="9525">
                          <a:solidFill>
                            <a:srgbClr val="000000"/>
                          </a:solidFill>
                          <a:miter lim="800000"/>
                          <a:headEnd/>
                          <a:tailEnd/>
                        </a:ln>
                      </wps:spPr>
                      <wps:txbx>
                        <w:txbxContent>
                          <w:p w:rsidR="00EC4678" w:rsidRPr="007968B7" w:rsidRDefault="00EC4678" w:rsidP="00EC4678">
                            <w:pPr>
                              <w:rPr>
                                <w:rFonts w:asciiTheme="minorEastAsia" w:eastAsiaTheme="minorEastAsia" w:hAnsiTheme="minorEastAsia"/>
                                <w:sz w:val="16"/>
                                <w:szCs w:val="16"/>
                              </w:rPr>
                            </w:pPr>
                            <w:r w:rsidRPr="007968B7">
                              <w:rPr>
                                <w:rFonts w:asciiTheme="minorEastAsia" w:eastAsiaTheme="minorEastAsia" w:hAnsiTheme="minorEastAsia" w:cs="ＭＳ ゴシック" w:hint="eastAsia"/>
                                <w:sz w:val="16"/>
                                <w:szCs w:val="16"/>
                              </w:rPr>
                              <w:t>収入印</w:t>
                            </w:r>
                            <w:r w:rsidRPr="007968B7">
                              <w:rPr>
                                <w:rFonts w:asciiTheme="minorEastAsia" w:eastAsiaTheme="minorEastAsia" w:hAnsiTheme="minorEastAsia"/>
                                <w:sz w:val="16"/>
                                <w:szCs w:val="16"/>
                              </w:rPr>
                              <w:t>紙</w:t>
                            </w:r>
                          </w:p>
                          <w:p w:rsidR="00EC4678" w:rsidRPr="007968B7" w:rsidRDefault="00EC4678" w:rsidP="00EC4678">
                            <w:pPr>
                              <w:rPr>
                                <w:rFonts w:asciiTheme="minorEastAsia" w:eastAsiaTheme="minorEastAsia" w:hAnsiTheme="minorEastAsia"/>
                                <w:sz w:val="16"/>
                                <w:szCs w:val="16"/>
                              </w:rPr>
                            </w:pPr>
                            <w:r w:rsidRPr="007968B7">
                              <w:rPr>
                                <w:rFonts w:asciiTheme="minorEastAsia" w:eastAsiaTheme="minorEastAsia" w:hAnsiTheme="minorEastAsia" w:cs="ＭＳ ゴシック" w:hint="eastAsia"/>
                                <w:sz w:val="16"/>
                                <w:szCs w:val="16"/>
                              </w:rPr>
                              <w:t>１５０円分貼</w:t>
                            </w:r>
                            <w:r w:rsidRPr="007968B7">
                              <w:rPr>
                                <w:rFonts w:asciiTheme="minorEastAsia" w:eastAsiaTheme="minorEastAsia" w:hAnsiTheme="minorEastAsia"/>
                                <w:sz w:val="16"/>
                                <w:szCs w:val="16"/>
                              </w:rPr>
                              <w:t>付</w:t>
                            </w:r>
                          </w:p>
                          <w:p w:rsidR="00EC4678" w:rsidRPr="007968B7" w:rsidRDefault="00EC4678" w:rsidP="00EC4678">
                            <w:pPr>
                              <w:rPr>
                                <w:rFonts w:asciiTheme="minorEastAsia" w:eastAsiaTheme="minorEastAsia" w:hAnsiTheme="minorEastAsia"/>
                                <w:sz w:val="16"/>
                                <w:szCs w:val="16"/>
                              </w:rPr>
                            </w:pPr>
                            <w:r w:rsidRPr="007968B7">
                              <w:rPr>
                                <w:rFonts w:asciiTheme="minorEastAsia" w:eastAsiaTheme="minorEastAsia" w:hAnsiTheme="minorEastAsia" w:cs="ＭＳ ゴシック" w:hint="eastAsia"/>
                                <w:sz w:val="16"/>
                                <w:szCs w:val="16"/>
                              </w:rPr>
                              <w:t>割印はしな</w:t>
                            </w:r>
                            <w:r w:rsidRPr="007968B7">
                              <w:rPr>
                                <w:rFonts w:asciiTheme="minorEastAsia" w:eastAsiaTheme="minorEastAsia" w:hAnsiTheme="minorEastAsia"/>
                                <w:sz w:val="16"/>
                                <w:szCs w:val="16"/>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6" o:spid="_x0000_s1026" style="position:absolute;left:0;text-align:left;margin-left:366.75pt;margin-top:-.05pt;width:70.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">
                <v:textbox inset="5.85pt,.7pt,5.85pt,.7pt">
                  <w:txbxContent>
                    <w:p w:rsidR="00EC4678" w:rsidRPr="007968B7" w:rsidRDefault="00EC4678" w:rsidP="00EC4678">
                      <w:pPr>
                        <w:rPr>
                          <w:rFonts w:asciiTheme="minorEastAsia" w:eastAsiaTheme="minorEastAsia" w:hAnsiTheme="minorEastAsia"/>
                          <w:sz w:val="16"/>
                          <w:szCs w:val="16"/>
                        </w:rPr>
                      </w:pPr>
                      <w:r w:rsidRPr="007968B7">
                        <w:rPr>
                          <w:rFonts w:asciiTheme="minorEastAsia" w:eastAsiaTheme="minorEastAsia" w:hAnsiTheme="minorEastAsia" w:cs="ＭＳ ゴシック" w:hint="eastAsia"/>
                          <w:sz w:val="16"/>
                          <w:szCs w:val="16"/>
                        </w:rPr>
                        <w:t>収入印</w:t>
                      </w:r>
                      <w:r w:rsidRPr="007968B7">
                        <w:rPr>
                          <w:rFonts w:asciiTheme="minorEastAsia" w:eastAsiaTheme="minorEastAsia" w:hAnsiTheme="minorEastAsia"/>
                          <w:sz w:val="16"/>
                          <w:szCs w:val="16"/>
                        </w:rPr>
                        <w:t>紙</w:t>
                      </w:r>
                    </w:p>
                    <w:p w:rsidR="00EC4678" w:rsidRPr="007968B7" w:rsidRDefault="00EC4678" w:rsidP="00EC4678">
                      <w:pPr>
                        <w:rPr>
                          <w:rFonts w:asciiTheme="minorEastAsia" w:eastAsiaTheme="minorEastAsia" w:hAnsiTheme="minorEastAsia"/>
                          <w:sz w:val="16"/>
                          <w:szCs w:val="16"/>
                        </w:rPr>
                      </w:pPr>
                      <w:r w:rsidRPr="007968B7">
                        <w:rPr>
                          <w:rFonts w:asciiTheme="minorEastAsia" w:eastAsiaTheme="minorEastAsia" w:hAnsiTheme="minorEastAsia" w:cs="ＭＳ ゴシック" w:hint="eastAsia"/>
                          <w:sz w:val="16"/>
                          <w:szCs w:val="16"/>
                        </w:rPr>
                        <w:t>１５０円分貼</w:t>
                      </w:r>
                      <w:r w:rsidRPr="007968B7">
                        <w:rPr>
                          <w:rFonts w:asciiTheme="minorEastAsia" w:eastAsiaTheme="minorEastAsia" w:hAnsiTheme="minorEastAsia"/>
                          <w:sz w:val="16"/>
                          <w:szCs w:val="16"/>
                        </w:rPr>
                        <w:t>付</w:t>
                      </w:r>
                    </w:p>
                    <w:p w:rsidR="00EC4678" w:rsidRPr="007968B7" w:rsidRDefault="00EC4678" w:rsidP="00EC4678">
                      <w:pPr>
                        <w:rPr>
                          <w:rFonts w:asciiTheme="minorEastAsia" w:eastAsiaTheme="minorEastAsia" w:hAnsiTheme="minorEastAsia"/>
                          <w:sz w:val="16"/>
                          <w:szCs w:val="16"/>
                        </w:rPr>
                      </w:pPr>
                      <w:r w:rsidRPr="007968B7">
                        <w:rPr>
                          <w:rFonts w:asciiTheme="minorEastAsia" w:eastAsiaTheme="minorEastAsia" w:hAnsiTheme="minorEastAsia" w:cs="ＭＳ ゴシック" w:hint="eastAsia"/>
                          <w:sz w:val="16"/>
                          <w:szCs w:val="16"/>
                        </w:rPr>
                        <w:t>割印はしな</w:t>
                      </w:r>
                      <w:r w:rsidRPr="007968B7">
                        <w:rPr>
                          <w:rFonts w:asciiTheme="minorEastAsia" w:eastAsiaTheme="minorEastAsia" w:hAnsiTheme="minorEastAsia"/>
                          <w:sz w:val="16"/>
                          <w:szCs w:val="16"/>
                        </w:rPr>
                        <w:t>い</w:t>
                      </w:r>
                    </w:p>
                  </w:txbxContent>
                </v:textbox>
                <w10:wrap anchorx="margin"/>
              </v:rect>
            </w:pict>
          </mc:Fallback>
        </mc:AlternateContent>
      </w:r>
    </w:p>
    <w:p w:rsidR="00B743F5" w:rsidRPr="007968B7" w:rsidRDefault="0059393A" w:rsidP="007968B7">
      <w:pPr>
        <w:ind w:left="7" w:hangingChars="2" w:hanging="7"/>
        <w:jc w:val="center"/>
        <w:rPr>
          <w:sz w:val="36"/>
          <w:szCs w:val="36"/>
        </w:rPr>
      </w:pPr>
      <w:r w:rsidRPr="007968B7">
        <w:rPr>
          <w:sz w:val="36"/>
          <w:szCs w:val="36"/>
        </w:rPr>
        <w:t>転付命令確定証明申請書</w:t>
      </w:r>
    </w:p>
    <w:p w:rsidR="002F3552" w:rsidRPr="002F3552" w:rsidRDefault="002F3552" w:rsidP="002F3552">
      <w:pPr>
        <w:ind w:hangingChars="3"/>
        <w:rPr>
          <w:sz w:val="32"/>
          <w:szCs w:val="32"/>
        </w:rPr>
      </w:pPr>
    </w:p>
    <w:p w:rsidR="00B743F5" w:rsidRDefault="0068352B" w:rsidP="002F3552">
      <w:pPr>
        <w:ind w:firstLineChars="200" w:firstLine="480"/>
      </w:pPr>
      <w:r>
        <w:rPr>
          <w:rFonts w:hint="eastAsia"/>
        </w:rPr>
        <w:t>釧路</w:t>
      </w:r>
      <w:r w:rsidR="0059393A">
        <w:t>地方裁判所民事部</w:t>
      </w:r>
      <w:r>
        <w:rPr>
          <w:rFonts w:hint="eastAsia"/>
        </w:rPr>
        <w:t xml:space="preserve">　</w:t>
      </w:r>
      <w:r w:rsidR="0059393A">
        <w:t>御中</w:t>
      </w:r>
    </w:p>
    <w:p w:rsidR="002F3552" w:rsidRPr="002F3552" w:rsidRDefault="002F3552" w:rsidP="002F3552">
      <w:pPr>
        <w:ind w:hangingChars="4"/>
      </w:pPr>
    </w:p>
    <w:p w:rsidR="00B743F5" w:rsidRDefault="002F3552" w:rsidP="002F3552">
      <w:pPr>
        <w:ind w:firstLineChars="1100" w:firstLine="2640"/>
      </w:pPr>
      <w:r>
        <w:rPr>
          <w:rFonts w:hint="eastAsia"/>
        </w:rPr>
        <w:t xml:space="preserve">令和　　</w:t>
      </w:r>
      <w:r w:rsidR="0059393A">
        <w:t>年</w:t>
      </w:r>
      <w:r>
        <w:rPr>
          <w:rFonts w:hint="eastAsia"/>
        </w:rPr>
        <w:t xml:space="preserve">　　</w:t>
      </w:r>
      <w:r w:rsidR="0059393A">
        <w:t>月</w:t>
      </w:r>
      <w:r>
        <w:rPr>
          <w:rFonts w:hint="eastAsia"/>
        </w:rPr>
        <w:t xml:space="preserve">　　</w:t>
      </w:r>
      <w:r w:rsidR="0059393A">
        <w:t>日</w:t>
      </w:r>
    </w:p>
    <w:p w:rsidR="00B743F5" w:rsidRDefault="0059393A" w:rsidP="002F3552">
      <w:r>
        <w:rPr>
          <w:rFonts w:ascii="Calibri" w:eastAsia="Calibri" w:hAnsi="Calibri" w:cs="Calibri"/>
          <w:sz w:val="22"/>
        </w:rPr>
        <w:tab/>
      </w:r>
      <w:r w:rsidR="002F3552">
        <w:rPr>
          <w:rFonts w:asciiTheme="minorEastAsia" w:eastAsiaTheme="minorEastAsia" w:hAnsiTheme="minorEastAsia" w:cs="Calibri" w:hint="eastAsia"/>
          <w:sz w:val="22"/>
        </w:rPr>
        <w:t xml:space="preserve">　　　　　　　　　　　　　　</w:t>
      </w:r>
      <w:r>
        <w:t>申立債権者</w:t>
      </w:r>
      <w:r w:rsidR="002F3552">
        <w:rPr>
          <w:rFonts w:hint="eastAsia"/>
        </w:rPr>
        <w:t xml:space="preserve">　　　　　　　　　　　　　　　　</w:t>
      </w:r>
      <w:r>
        <w:t>印</w:t>
      </w:r>
    </w:p>
    <w:p w:rsidR="002F3552" w:rsidRDefault="0059393A" w:rsidP="002F3552">
      <w:pPr>
        <w:ind w:firstLineChars="200" w:firstLine="960"/>
      </w:pPr>
      <w:r w:rsidRPr="0068352B">
        <w:rPr>
          <w:spacing w:val="240"/>
          <w:kern w:val="0"/>
          <w:fitText w:val="1200" w:id="2031373568"/>
        </w:rPr>
        <w:t>債権</w:t>
      </w:r>
      <w:r w:rsidRPr="0068352B">
        <w:rPr>
          <w:kern w:val="0"/>
          <w:fitText w:val="1200" w:id="2031373568"/>
        </w:rPr>
        <w:t>者</w:t>
      </w:r>
    </w:p>
    <w:p w:rsidR="00B743F5" w:rsidRDefault="0059393A" w:rsidP="002F3552">
      <w:pPr>
        <w:ind w:firstLineChars="200" w:firstLine="960"/>
      </w:pPr>
      <w:r w:rsidRPr="0068352B">
        <w:rPr>
          <w:spacing w:val="240"/>
          <w:kern w:val="0"/>
          <w:fitText w:val="1200" w:id="2031373569"/>
        </w:rPr>
        <w:t>債務</w:t>
      </w:r>
      <w:r w:rsidRPr="0068352B">
        <w:rPr>
          <w:kern w:val="0"/>
          <w:fitText w:val="1200" w:id="2031373569"/>
        </w:rPr>
        <w:t>者</w:t>
      </w:r>
    </w:p>
    <w:p w:rsidR="00B743F5" w:rsidRDefault="0059393A" w:rsidP="002F3552">
      <w:pPr>
        <w:ind w:firstLineChars="400" w:firstLine="960"/>
      </w:pPr>
      <w:r>
        <w:t>第三債務者</w:t>
      </w:r>
    </w:p>
    <w:p w:rsidR="002F3552" w:rsidRDefault="002F3552" w:rsidP="0068352B">
      <w:pPr>
        <w:ind w:hangingChars="4"/>
      </w:pPr>
    </w:p>
    <w:p w:rsidR="00B743F5" w:rsidRDefault="002F3552" w:rsidP="002F3552">
      <w:pPr>
        <w:ind w:leftChars="180" w:left="912" w:hangingChars="200" w:hanging="480"/>
      </w:pPr>
      <w:r>
        <w:rPr>
          <w:rFonts w:hint="eastAsia"/>
        </w:rPr>
        <w:t>上記当事者間の御庁令和　　年（　）第　　　　号及び令和　　年（ヲ）第</w:t>
      </w:r>
    </w:p>
    <w:p w:rsidR="002F3552" w:rsidRDefault="00C97FBB" w:rsidP="002F3552">
      <w:pPr>
        <w:ind w:hangingChars="4"/>
      </w:pPr>
      <w:r>
        <w:rPr>
          <w:rFonts w:hint="eastAsia"/>
        </w:rPr>
        <w:t xml:space="preserve">　　　　　号債権差押</w:t>
      </w:r>
      <w:r w:rsidR="002F3552">
        <w:rPr>
          <w:rFonts w:hint="eastAsia"/>
        </w:rPr>
        <w:t>及び転付命令申立事件に係る令和　　年　　月　　日付</w:t>
      </w:r>
      <w:r>
        <w:rPr>
          <w:rFonts w:hint="eastAsia"/>
        </w:rPr>
        <w:t>け</w:t>
      </w:r>
    </w:p>
    <w:p w:rsidR="002F3552" w:rsidRPr="002F3552" w:rsidRDefault="002F3552" w:rsidP="002F3552">
      <w:pPr>
        <w:ind w:hangingChars="4"/>
      </w:pPr>
      <w:r>
        <w:rPr>
          <w:rFonts w:hint="eastAsia"/>
        </w:rPr>
        <w:t xml:space="preserve">　転付命令が確定したことを証明してください。</w:t>
      </w:r>
    </w:p>
    <w:p w:rsidR="00B743F5" w:rsidRDefault="0059393A" w:rsidP="002F3552">
      <w:r>
        <w:rPr>
          <w:rFonts w:ascii="Calibri" w:eastAsia="Calibri" w:hAnsi="Calibri" w:cs="Calibri"/>
          <w:noProof/>
          <w:sz w:val="22"/>
        </w:rPr>
        <mc:AlternateContent>
          <mc:Choice Requires="wpg">
            <w:drawing>
              <wp:inline distT="0" distB="0" distL="0" distR="0">
                <wp:extent cx="5583937" cy="9144"/>
                <wp:effectExtent l="0" t="0" r="0" b="0"/>
                <wp:docPr id="400" name="Group 400"/>
                <wp:cNvGraphicFramePr/>
                <a:graphic xmlns:a="http://schemas.openxmlformats.org/drawingml/2006/main">
                  <a:graphicData uri="http://schemas.microsoft.com/office/word/2010/wordprocessingGroup">
                    <wpg:wgp>
                      <wpg:cNvGrpSpPr/>
                      <wpg:grpSpPr>
                        <a:xfrm>
                          <a:off x="0" y="0"/>
                          <a:ext cx="5583937" cy="9144"/>
                          <a:chOff x="0" y="0"/>
                          <a:chExt cx="5583937" cy="9144"/>
                        </a:xfrm>
                      </wpg:grpSpPr>
                      <wps:wsp>
                        <wps:cNvPr id="17" name="Shape 17"/>
                        <wps:cNvSpPr/>
                        <wps:spPr>
                          <a:xfrm>
                            <a:off x="0" y="0"/>
                            <a:ext cx="5583937" cy="0"/>
                          </a:xfrm>
                          <a:custGeom>
                            <a:avLst/>
                            <a:gdLst/>
                            <a:ahLst/>
                            <a:cxnLst/>
                            <a:rect l="0" t="0" r="0" b="0"/>
                            <a:pathLst>
                              <a:path w="5583937">
                                <a:moveTo>
                                  <a:pt x="0" y="0"/>
                                </a:moveTo>
                                <a:lnTo>
                                  <a:pt x="5583937" y="0"/>
                                </a:lnTo>
                              </a:path>
                            </a:pathLst>
                          </a:custGeom>
                          <a:ln w="9144" cap="flat">
                            <a:custDash>
                              <a:ds d="288000" sp="28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4C5D0B41" id="Group 400" o:spid="_x0000_s1026" style="width:439.7pt;height:.7pt;mso-position-horizontal-relative:char;mso-position-vertical-relative:line" coordsize="558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">
                <v:shape id="Shape 17" o:spid="_x0000_s1027" style="position:absolute;width:55839;height:0;visibility:visible;mso-wrap-style:square;v-text-anchor:top" coordsize="5583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gl74A&#10;AADbAAAADwAAAGRycy9kb3ducmV2LnhtbERPTYvCMBC9L/gfwgjeNNWDK9UopSL0tlj1PjRjU2wm&#10;tYm1++83Cwt7m8f7nN1htK0YqPeNYwXLRQKCuHK64VrB9XKab0D4gKyxdUwKvsnDYT/52GGq3ZvP&#10;NJShFjGEfYoKTAhdKqWvDFn0C9cRR+7ueoshwr6Wusd3DLetXCXJWlpsODYY7Cg3VD3Kl1WQFdkX&#10;Ft3ZjPlqkDndjuVzeVRqNh2zLYhAY/gX/7kLHed/wu8v8QC5/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yyoJe+AAAA2wAAAA8AAAAAAAAAAAAAAAAAmAIAAGRycy9kb3ducmV2&#10;LnhtbFBLBQYAAAAABAAEAPUAAACDAwAAAAA=&#10;" path="m,l5583937,e" filled="f" strokeweight=".72pt">
                  <v:stroke joinstyle="bevel"/>
                  <v:path arrowok="t" textboxrect="0,0,5583937,0"/>
                </v:shape>
                <w10:anchorlock/>
              </v:group>
            </w:pict>
          </mc:Fallback>
        </mc:AlternateContent>
      </w:r>
    </w:p>
    <w:p w:rsidR="0059393A" w:rsidRDefault="0059393A" w:rsidP="0059393A">
      <w:pPr>
        <w:ind w:hangingChars="3"/>
        <w:rPr>
          <w:sz w:val="32"/>
          <w:szCs w:val="32"/>
        </w:rPr>
      </w:pPr>
    </w:p>
    <w:p w:rsidR="00B743F5" w:rsidRPr="002F3552" w:rsidRDefault="0059393A" w:rsidP="002F3552">
      <w:pPr>
        <w:ind w:firstLineChars="1100" w:firstLine="3520"/>
        <w:rPr>
          <w:sz w:val="32"/>
          <w:szCs w:val="32"/>
        </w:rPr>
      </w:pPr>
      <w:r w:rsidRPr="002F3552">
        <w:rPr>
          <w:sz w:val="32"/>
          <w:szCs w:val="32"/>
        </w:rPr>
        <w:t>受</w:t>
      </w:r>
      <w:r w:rsidR="002F3552">
        <w:rPr>
          <w:rFonts w:hint="eastAsia"/>
          <w:sz w:val="32"/>
          <w:szCs w:val="32"/>
        </w:rPr>
        <w:t xml:space="preserve">　　</w:t>
      </w:r>
      <w:r w:rsidRPr="002F3552">
        <w:rPr>
          <w:sz w:val="32"/>
          <w:szCs w:val="32"/>
        </w:rPr>
        <w:t>書</w:t>
      </w:r>
    </w:p>
    <w:p w:rsidR="00B743F5" w:rsidRDefault="0059393A" w:rsidP="0059393A">
      <w:pPr>
        <w:ind w:firstLineChars="100" w:firstLine="240"/>
      </w:pPr>
      <w:r>
        <w:t>上記証明書</w:t>
      </w:r>
      <w:r>
        <w:rPr>
          <w:rFonts w:hint="eastAsia"/>
        </w:rPr>
        <w:t xml:space="preserve">　　</w:t>
      </w:r>
      <w:r>
        <w:t>通を受け取りました。</w:t>
      </w:r>
    </w:p>
    <w:p w:rsidR="00B743F5" w:rsidRDefault="0059393A" w:rsidP="0059393A">
      <w:pPr>
        <w:ind w:firstLineChars="400" w:firstLine="960"/>
      </w:pPr>
      <w:r>
        <w:rPr>
          <w:rFonts w:hint="eastAsia"/>
        </w:rPr>
        <w:t xml:space="preserve">令和　　</w:t>
      </w:r>
      <w:r>
        <w:t>年</w:t>
      </w:r>
      <w:r>
        <w:rPr>
          <w:rFonts w:hint="eastAsia"/>
        </w:rPr>
        <w:t xml:space="preserve">　　</w:t>
      </w:r>
      <w:r>
        <w:t>月</w:t>
      </w:r>
      <w:r>
        <w:rPr>
          <w:rFonts w:hint="eastAsia"/>
        </w:rPr>
        <w:t xml:space="preserve">　　</w:t>
      </w:r>
      <w:r>
        <w:t>日</w:t>
      </w:r>
    </w:p>
    <w:p w:rsidR="00B743F5" w:rsidRDefault="0059393A" w:rsidP="002F3552">
      <w:r>
        <w:rPr>
          <w:rFonts w:ascii="Calibri" w:eastAsia="Calibri" w:hAnsi="Calibri" w:cs="Calibri"/>
          <w:sz w:val="22"/>
        </w:rPr>
        <w:tab/>
      </w:r>
      <w:r>
        <w:rPr>
          <w:rFonts w:asciiTheme="minorEastAsia" w:eastAsiaTheme="minorEastAsia" w:hAnsiTheme="minorEastAsia" w:cs="Calibri" w:hint="eastAsia"/>
          <w:sz w:val="22"/>
        </w:rPr>
        <w:t xml:space="preserve">　　　　　　　</w:t>
      </w:r>
      <w:r>
        <w:t>申立債権者</w:t>
      </w:r>
      <w:r>
        <w:rPr>
          <w:rFonts w:hint="eastAsia"/>
        </w:rPr>
        <w:t xml:space="preserve">　　　　　　　　　　　　　　　　　　　印</w:t>
      </w:r>
    </w:p>
    <w:p w:rsidR="00935141" w:rsidRPr="002F3552" w:rsidRDefault="00935141" w:rsidP="00935141">
      <w:pPr>
        <w:ind w:left="8" w:hangingChars="4" w:hanging="8"/>
        <w:rPr>
          <w:sz w:val="21"/>
          <w:szCs w:val="21"/>
        </w:rPr>
      </w:pPr>
    </w:p>
    <w:p w:rsidR="00935141" w:rsidRPr="007968B7" w:rsidRDefault="00935141" w:rsidP="007968B7">
      <w:pPr>
        <w:ind w:left="7" w:hangingChars="2" w:hanging="7"/>
        <w:jc w:val="center"/>
        <w:rPr>
          <w:sz w:val="36"/>
          <w:szCs w:val="36"/>
        </w:rPr>
      </w:pPr>
      <w:r w:rsidRPr="007968B7">
        <w:rPr>
          <w:sz w:val="36"/>
          <w:szCs w:val="36"/>
        </w:rPr>
        <w:t>転付命令確定証明申請書</w:t>
      </w:r>
    </w:p>
    <w:p w:rsidR="00935141" w:rsidRPr="002F3552" w:rsidRDefault="00935141" w:rsidP="00935141">
      <w:pPr>
        <w:ind w:hangingChars="3"/>
        <w:rPr>
          <w:sz w:val="32"/>
          <w:szCs w:val="32"/>
        </w:rPr>
      </w:pPr>
    </w:p>
    <w:p w:rsidR="00935141" w:rsidRDefault="00935141" w:rsidP="00935141">
      <w:pPr>
        <w:ind w:firstLineChars="200" w:firstLine="480"/>
      </w:pPr>
      <w:r>
        <w:rPr>
          <w:rFonts w:hint="eastAsia"/>
        </w:rPr>
        <w:t>釧路</w:t>
      </w:r>
      <w:r>
        <w:t>地方裁判所民事部</w:t>
      </w:r>
      <w:r>
        <w:rPr>
          <w:rFonts w:hint="eastAsia"/>
        </w:rPr>
        <w:t xml:space="preserve">　</w:t>
      </w:r>
      <w:r>
        <w:t>御中</w:t>
      </w:r>
    </w:p>
    <w:p w:rsidR="00935141" w:rsidRPr="002F3552" w:rsidRDefault="00935141" w:rsidP="00935141">
      <w:pPr>
        <w:ind w:hangingChars="4"/>
      </w:pPr>
    </w:p>
    <w:p w:rsidR="00935141" w:rsidRDefault="00935141" w:rsidP="00935141">
      <w:pPr>
        <w:ind w:firstLineChars="1100" w:firstLine="2640"/>
      </w:pPr>
      <w:r>
        <w:rPr>
          <w:rFonts w:hint="eastAsia"/>
        </w:rPr>
        <w:t xml:space="preserve">令和　　</w:t>
      </w:r>
      <w:r>
        <w:t>年</w:t>
      </w:r>
      <w:r>
        <w:rPr>
          <w:rFonts w:hint="eastAsia"/>
        </w:rPr>
        <w:t xml:space="preserve">　　</w:t>
      </w:r>
      <w:r>
        <w:t>月</w:t>
      </w:r>
      <w:r>
        <w:rPr>
          <w:rFonts w:hint="eastAsia"/>
        </w:rPr>
        <w:t xml:space="preserve">　　</w:t>
      </w:r>
      <w:r>
        <w:t>日</w:t>
      </w:r>
    </w:p>
    <w:p w:rsidR="00935141" w:rsidRDefault="00935141" w:rsidP="00935141">
      <w:r>
        <w:rPr>
          <w:rFonts w:ascii="Calibri" w:eastAsia="Calibri" w:hAnsi="Calibri" w:cs="Calibri"/>
          <w:sz w:val="22"/>
        </w:rPr>
        <w:tab/>
      </w:r>
      <w:r>
        <w:rPr>
          <w:rFonts w:asciiTheme="minorEastAsia" w:eastAsiaTheme="minorEastAsia" w:hAnsiTheme="minorEastAsia" w:cs="Calibri" w:hint="eastAsia"/>
          <w:sz w:val="22"/>
        </w:rPr>
        <w:t xml:space="preserve">　　　　　　　　　　　　　　</w:t>
      </w:r>
      <w:r>
        <w:t>申立債権者</w:t>
      </w:r>
      <w:r>
        <w:rPr>
          <w:rFonts w:hint="eastAsia"/>
        </w:rPr>
        <w:t xml:space="preserve">　　　　　　　　　　　　　　　　</w:t>
      </w:r>
      <w:r>
        <w:t>印</w:t>
      </w:r>
    </w:p>
    <w:p w:rsidR="00935141" w:rsidRDefault="00935141" w:rsidP="00935141">
      <w:pPr>
        <w:ind w:firstLineChars="200" w:firstLine="960"/>
      </w:pPr>
      <w:r w:rsidRPr="00935141">
        <w:rPr>
          <w:spacing w:val="240"/>
          <w:kern w:val="0"/>
          <w:fitText w:val="1200" w:id="-1857778176"/>
        </w:rPr>
        <w:t>債権</w:t>
      </w:r>
      <w:r w:rsidRPr="00935141">
        <w:rPr>
          <w:kern w:val="0"/>
          <w:fitText w:val="1200" w:id="-1857778176"/>
        </w:rPr>
        <w:t>者</w:t>
      </w:r>
    </w:p>
    <w:p w:rsidR="00935141" w:rsidRDefault="00935141" w:rsidP="00935141">
      <w:pPr>
        <w:ind w:firstLineChars="200" w:firstLine="960"/>
      </w:pPr>
      <w:r w:rsidRPr="00935141">
        <w:rPr>
          <w:spacing w:val="240"/>
          <w:kern w:val="0"/>
          <w:fitText w:val="1200" w:id="-1857778175"/>
        </w:rPr>
        <w:t>債務</w:t>
      </w:r>
      <w:r w:rsidRPr="00935141">
        <w:rPr>
          <w:kern w:val="0"/>
          <w:fitText w:val="1200" w:id="-1857778175"/>
        </w:rPr>
        <w:t>者</w:t>
      </w:r>
    </w:p>
    <w:p w:rsidR="00935141" w:rsidRDefault="00935141" w:rsidP="00935141">
      <w:pPr>
        <w:ind w:firstLineChars="400" w:firstLine="960"/>
      </w:pPr>
      <w:r>
        <w:t>第三債務者</w:t>
      </w:r>
    </w:p>
    <w:p w:rsidR="00935141" w:rsidRDefault="00935141" w:rsidP="00935141">
      <w:pPr>
        <w:ind w:hangingChars="4"/>
      </w:pPr>
    </w:p>
    <w:p w:rsidR="00935141" w:rsidRDefault="00935141" w:rsidP="00935141">
      <w:pPr>
        <w:ind w:leftChars="180" w:left="912" w:hangingChars="200" w:hanging="480"/>
      </w:pPr>
      <w:r>
        <w:rPr>
          <w:rFonts w:hint="eastAsia"/>
        </w:rPr>
        <w:t>上記当事者間の御庁令和　　年（　）第　　　　号及び令和　　年（ヲ）第</w:t>
      </w:r>
    </w:p>
    <w:p w:rsidR="00935141" w:rsidRDefault="00935141" w:rsidP="00935141">
      <w:pPr>
        <w:ind w:hangingChars="4"/>
      </w:pPr>
      <w:r>
        <w:rPr>
          <w:rFonts w:hint="eastAsia"/>
        </w:rPr>
        <w:t xml:space="preserve">　　　　　号債権差押及び転付命令申立事件に係る令和　　年　　月　　日付け</w:t>
      </w:r>
    </w:p>
    <w:p w:rsidR="00935141" w:rsidRPr="002F3552" w:rsidRDefault="00935141" w:rsidP="00935141">
      <w:pPr>
        <w:ind w:hangingChars="4"/>
      </w:pPr>
      <w:r>
        <w:rPr>
          <w:rFonts w:hint="eastAsia"/>
        </w:rPr>
        <w:t xml:space="preserve">　転付命令が確定したことを証明してください。</w:t>
      </w:r>
    </w:p>
    <w:p w:rsidR="00935141" w:rsidRDefault="00935141" w:rsidP="00935141">
      <w:pPr>
        <w:ind w:leftChars="1" w:left="12" w:hangingChars="4"/>
      </w:pPr>
    </w:p>
    <w:p w:rsidR="00935141" w:rsidRDefault="00935141" w:rsidP="00935141">
      <w:pPr>
        <w:ind w:leftChars="1" w:left="12" w:hangingChars="4"/>
      </w:pPr>
      <w:r>
        <w:rPr>
          <w:rFonts w:hint="eastAsia"/>
        </w:rPr>
        <w:t xml:space="preserve">　　　　　　　上記のとおり証明する</w:t>
      </w:r>
    </w:p>
    <w:p w:rsidR="00935141" w:rsidRDefault="00935141" w:rsidP="00935141">
      <w:pPr>
        <w:ind w:leftChars="1" w:left="12" w:hangingChars="4"/>
      </w:pPr>
      <w:r>
        <w:rPr>
          <w:rFonts w:hint="eastAsia"/>
        </w:rPr>
        <w:t xml:space="preserve">　　　　　　　　　令和　　年　　月　　日</w:t>
      </w:r>
    </w:p>
    <w:p w:rsidR="00935141" w:rsidRDefault="00935141" w:rsidP="00935141">
      <w:pPr>
        <w:ind w:leftChars="1" w:left="12" w:hangingChars="4"/>
      </w:pPr>
      <w:r>
        <w:rPr>
          <w:rFonts w:hint="eastAsia"/>
        </w:rPr>
        <w:t xml:space="preserve">　　　　　　　　　　　釧路地方裁判所</w:t>
      </w:r>
    </w:p>
    <w:p w:rsidR="00935141" w:rsidRPr="00935141" w:rsidRDefault="00935141" w:rsidP="00935141">
      <w:pPr>
        <w:ind w:leftChars="1" w:left="12" w:hangingChars="4"/>
      </w:pPr>
      <w:r>
        <w:rPr>
          <w:rFonts w:hint="eastAsia"/>
        </w:rPr>
        <w:t xml:space="preserve">　　　　　　　　　　　　　裁判所書記官　</w:t>
      </w:r>
    </w:p>
    <w:p w:rsidR="00935141" w:rsidRDefault="00935141" w:rsidP="00A90868">
      <w:pPr>
        <w:ind w:leftChars="100" w:left="720" w:hangingChars="200" w:hanging="480"/>
      </w:pPr>
    </w:p>
    <w:p w:rsidR="00935141" w:rsidRDefault="00935141" w:rsidP="00A90868">
      <w:pPr>
        <w:ind w:leftChars="100" w:left="720" w:hangingChars="200" w:hanging="480"/>
      </w:pPr>
    </w:p>
    <w:p w:rsidR="00B743F5" w:rsidRDefault="00935141" w:rsidP="00935141">
      <w:pPr>
        <w:spacing w:line="300" w:lineRule="exact"/>
        <w:ind w:left="720" w:hangingChars="300" w:hanging="720"/>
      </w:pPr>
      <w:r>
        <w:rPr>
          <w:rFonts w:hint="eastAsia"/>
        </w:rPr>
        <w:t xml:space="preserve">（注）　</w:t>
      </w:r>
      <w:r w:rsidR="0059393A">
        <w:t>転付命令が第三債務者に送達され</w:t>
      </w:r>
      <w:r w:rsidR="00677F38">
        <w:rPr>
          <w:rFonts w:hint="eastAsia"/>
        </w:rPr>
        <w:t>る</w:t>
      </w:r>
      <w:r w:rsidR="0059393A">
        <w:t>時までに</w:t>
      </w:r>
      <w:r>
        <w:rPr>
          <w:rFonts w:hint="eastAsia"/>
        </w:rPr>
        <w:t>，転付命令に係る金銭債権に</w:t>
      </w:r>
      <w:r w:rsidR="00677F38">
        <w:rPr>
          <w:rFonts w:hint="eastAsia"/>
        </w:rPr>
        <w:t>ついて，</w:t>
      </w:r>
      <w:r w:rsidR="0059393A">
        <w:t>他の債権者が差押え</w:t>
      </w:r>
      <w:r w:rsidR="00677F38">
        <w:rPr>
          <w:rFonts w:hint="eastAsia"/>
        </w:rPr>
        <w:t>，仮差押えの執行又は配当要求</w:t>
      </w:r>
      <w:r w:rsidR="0059393A">
        <w:t>をした</w:t>
      </w:r>
      <w:r w:rsidR="00677F38">
        <w:rPr>
          <w:rFonts w:hint="eastAsia"/>
        </w:rPr>
        <w:t>とき</w:t>
      </w:r>
      <w:r w:rsidR="0059393A">
        <w:t>は，転付命令は効力を生じません（民事執行法１５９条３項）。</w:t>
      </w:r>
      <w:r>
        <w:rPr>
          <w:rFonts w:hint="eastAsia"/>
        </w:rPr>
        <w:t xml:space="preserve">　　　　　　　　　　　　　　　　　　　したがって</w:t>
      </w:r>
      <w:r w:rsidR="00A90868">
        <w:rPr>
          <w:rFonts w:hint="eastAsia"/>
        </w:rPr>
        <w:t>，この証明は，執行抗告申立期間内に当事者から執行抗告の申立てがなかった等のため，形式的に転付命令が確定したことを証明するにすぎません。</w:t>
      </w:r>
    </w:p>
    <w:sectPr w:rsidR="00B743F5">
      <w:pgSz w:w="11900" w:h="16840"/>
      <w:pgMar w:top="1768" w:right="1417" w:bottom="2931" w:left="16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667" w:rsidRDefault="00BF5667" w:rsidP="00BF5667">
      <w:pPr>
        <w:spacing w:after="0" w:line="240" w:lineRule="auto"/>
      </w:pPr>
      <w:r>
        <w:separator/>
      </w:r>
    </w:p>
  </w:endnote>
  <w:endnote w:type="continuationSeparator" w:id="0">
    <w:p w:rsidR="00BF5667" w:rsidRDefault="00BF5667" w:rsidP="00BF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667" w:rsidRDefault="00BF5667" w:rsidP="00BF5667">
      <w:pPr>
        <w:spacing w:after="0" w:line="240" w:lineRule="auto"/>
      </w:pPr>
      <w:r>
        <w:separator/>
      </w:r>
    </w:p>
  </w:footnote>
  <w:footnote w:type="continuationSeparator" w:id="0">
    <w:p w:rsidR="00BF5667" w:rsidRDefault="00BF5667" w:rsidP="00BF5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F5"/>
    <w:rsid w:val="002A0718"/>
    <w:rsid w:val="002F3552"/>
    <w:rsid w:val="005424D0"/>
    <w:rsid w:val="0059393A"/>
    <w:rsid w:val="00677F38"/>
    <w:rsid w:val="0068352B"/>
    <w:rsid w:val="007968B7"/>
    <w:rsid w:val="00935141"/>
    <w:rsid w:val="00A40F9B"/>
    <w:rsid w:val="00A90868"/>
    <w:rsid w:val="00B743F5"/>
    <w:rsid w:val="00BF5667"/>
    <w:rsid w:val="00C97FBB"/>
    <w:rsid w:val="00CE5414"/>
    <w:rsid w:val="00CF5068"/>
    <w:rsid w:val="00EC4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37" w:line="265"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571" w:line="373" w:lineRule="auto"/>
      <w:ind w:left="20" w:hanging="10"/>
      <w:jc w:val="center"/>
      <w:outlineLvl w:val="0"/>
    </w:pPr>
    <w:rPr>
      <w:rFonts w:ascii="ＭＳ 明朝" w:eastAsia="ＭＳ 明朝" w:hAnsi="ＭＳ 明朝" w:cs="ＭＳ 明朝"/>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0"/>
    </w:rPr>
  </w:style>
  <w:style w:type="paragraph" w:styleId="a3">
    <w:name w:val="Balloon Text"/>
    <w:basedOn w:val="a"/>
    <w:link w:val="a4"/>
    <w:uiPriority w:val="99"/>
    <w:semiHidden/>
    <w:unhideWhenUsed/>
    <w:rsid w:val="00A90868"/>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0868"/>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BF5667"/>
    <w:pPr>
      <w:tabs>
        <w:tab w:val="center" w:pos="4252"/>
        <w:tab w:val="right" w:pos="8504"/>
      </w:tabs>
      <w:snapToGrid w:val="0"/>
    </w:pPr>
  </w:style>
  <w:style w:type="character" w:customStyle="1" w:styleId="a6">
    <w:name w:val="ヘッダー (文字)"/>
    <w:basedOn w:val="a0"/>
    <w:link w:val="a5"/>
    <w:uiPriority w:val="99"/>
    <w:rsid w:val="00BF5667"/>
    <w:rPr>
      <w:rFonts w:ascii="ＭＳ 明朝" w:eastAsia="ＭＳ 明朝" w:hAnsi="ＭＳ 明朝" w:cs="ＭＳ 明朝"/>
      <w:color w:val="000000"/>
      <w:sz w:val="24"/>
    </w:rPr>
  </w:style>
  <w:style w:type="paragraph" w:styleId="a7">
    <w:name w:val="footer"/>
    <w:basedOn w:val="a"/>
    <w:link w:val="a8"/>
    <w:uiPriority w:val="99"/>
    <w:unhideWhenUsed/>
    <w:rsid w:val="00BF5667"/>
    <w:pPr>
      <w:tabs>
        <w:tab w:val="center" w:pos="4252"/>
        <w:tab w:val="right" w:pos="8504"/>
      </w:tabs>
      <w:snapToGrid w:val="0"/>
    </w:pPr>
  </w:style>
  <w:style w:type="character" w:customStyle="1" w:styleId="a8">
    <w:name w:val="フッター (文字)"/>
    <w:basedOn w:val="a0"/>
    <w:link w:val="a7"/>
    <w:uiPriority w:val="99"/>
    <w:rsid w:val="00BF5667"/>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2021-03-10T03:03:00Z</dcterms:created>
  <dcterms:modified xsi:type="dcterms:W3CDTF">2021-03-10T03:03:00Z</dcterms:modified>
</cp:coreProperties>
</file>