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C2" w:rsidRPr="007E0BA0" w:rsidRDefault="009B6EC2" w:rsidP="009A7DA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bookmarkStart w:id="0" w:name="_GoBack"/>
      <w:bookmarkEnd w:id="0"/>
      <w:r w:rsidRPr="007E0BA0">
        <w:rPr>
          <w:rFonts w:ascii="ＭＳ 明朝" w:eastAsia="ＭＳ 明朝" w:cs="ＭＳ 明朝" w:hint="eastAsia"/>
          <w:kern w:val="0"/>
          <w:sz w:val="32"/>
          <w:szCs w:val="32"/>
        </w:rPr>
        <w:t>受</w:t>
      </w:r>
      <w:r w:rsidR="00C45329" w:rsidRPr="007E0BA0">
        <w:rPr>
          <w:rFonts w:ascii="ＭＳ 明朝" w:eastAsia="ＭＳ 明朝" w:cs="ＭＳ 明朝" w:hint="eastAsia"/>
          <w:kern w:val="0"/>
          <w:sz w:val="32"/>
          <w:szCs w:val="32"/>
        </w:rPr>
        <w:t xml:space="preserve">　　　　</w:t>
      </w:r>
      <w:r w:rsidRPr="007E0BA0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C45329" w:rsidRDefault="00C45329" w:rsidP="009B5DB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9B5DB8" w:rsidP="009A7D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釧路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地方裁判所民事部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C45329" w:rsidRDefault="00C45329" w:rsidP="009B6EC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606BD1" w:rsidP="00C45329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御庁令和</w:t>
      </w:r>
      <w:r w:rsidR="009A7DA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年（リ）第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号外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件債権配当事件につき，下記書類を受け取りました。</w:t>
      </w:r>
    </w:p>
    <w:p w:rsidR="00C45329" w:rsidRPr="00606BD1" w:rsidRDefault="00C45329" w:rsidP="009B5DB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606BD1" w:rsidP="00C45329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C45329" w:rsidRPr="009B5DB8" w:rsidRDefault="00C45329" w:rsidP="009B5DB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9B6EC2" w:rsidP="00C45329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債務者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C45329" w:rsidRDefault="00C45329" w:rsidP="009B5DB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45329" w:rsidRDefault="009B6EC2" w:rsidP="00C45329">
      <w:pPr>
        <w:pStyle w:val="a7"/>
      </w:pPr>
      <w:r>
        <w:rPr>
          <w:rFonts w:hint="eastAsia"/>
        </w:rPr>
        <w:t>記</w:t>
      </w:r>
    </w:p>
    <w:p w:rsidR="00C45329" w:rsidRPr="00C45329" w:rsidRDefault="00C45329" w:rsidP="00C45329"/>
    <w:p w:rsidR="00C5242A" w:rsidRPr="00E87B25" w:rsidRDefault="009B6EC2" w:rsidP="00C4532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証明書（金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円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通</w:t>
      </w:r>
    </w:p>
    <w:sectPr w:rsidR="00C5242A" w:rsidRPr="00E87B25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FF" w:rsidRDefault="00455DFF" w:rsidP="00E87B25">
      <w:r>
        <w:separator/>
      </w:r>
    </w:p>
  </w:endnote>
  <w:endnote w:type="continuationSeparator" w:id="0">
    <w:p w:rsidR="00455DFF" w:rsidRDefault="00455DF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8D" w:rsidRDefault="00C416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8D" w:rsidRDefault="00C416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8D" w:rsidRDefault="00C416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FF" w:rsidRDefault="00455DFF" w:rsidP="00E87B25">
      <w:r>
        <w:separator/>
      </w:r>
    </w:p>
  </w:footnote>
  <w:footnote w:type="continuationSeparator" w:id="0">
    <w:p w:rsidR="00455DFF" w:rsidRDefault="00455DF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8D" w:rsidRDefault="00C41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8D" w:rsidRDefault="00C416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8D" w:rsidRDefault="00C41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2"/>
    <w:rsid w:val="00455DFF"/>
    <w:rsid w:val="00522C8B"/>
    <w:rsid w:val="005D1EAD"/>
    <w:rsid w:val="00606BD1"/>
    <w:rsid w:val="007D2549"/>
    <w:rsid w:val="007E0BA0"/>
    <w:rsid w:val="009A7DAC"/>
    <w:rsid w:val="009B5DB8"/>
    <w:rsid w:val="009B6EC2"/>
    <w:rsid w:val="009D6199"/>
    <w:rsid w:val="00A2326A"/>
    <w:rsid w:val="00C4168D"/>
    <w:rsid w:val="00C45329"/>
    <w:rsid w:val="00C5242A"/>
    <w:rsid w:val="00C57890"/>
    <w:rsid w:val="00D64A5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C45329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5329"/>
    <w:rPr>
      <w:rFonts w:ascii="ＭＳ 明朝" w:eastAsia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5329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5329"/>
    <w:rPr>
      <w:rFonts w:ascii="ＭＳ 明朝" w:eastAsia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5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2021-03-10T03:03:00Z</dcterms:created>
  <dcterms:modified xsi:type="dcterms:W3CDTF">2021-03-10T03:03:00Z</dcterms:modified>
</cp:coreProperties>
</file>