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49" w:rsidRDefault="00B94501" w:rsidP="00E26849">
      <w:pPr>
        <w:autoSpaceDE w:val="0"/>
        <w:autoSpaceDN w:val="0"/>
        <w:adjustRightInd w:val="0"/>
        <w:ind w:firstLineChars="1400" w:firstLine="3948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</w:t>
      </w:r>
    </w:p>
    <w:p w:rsidR="00E26849" w:rsidRPr="00E2684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6C0DF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期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日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請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書</w:t>
      </w:r>
    </w:p>
    <w:p w:rsidR="00E26849" w:rsidRPr="00E2684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32"/>
          <w:szCs w:val="32"/>
        </w:rPr>
      </w:pPr>
    </w:p>
    <w:p w:rsidR="00E26849" w:rsidRDefault="0066477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釧路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地方裁判所民事部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御中</w:t>
      </w:r>
    </w:p>
    <w:p w:rsidR="00E26849" w:rsidRPr="0066477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B94501">
      <w:pPr>
        <w:autoSpaceDE w:val="0"/>
        <w:autoSpaceDN w:val="0"/>
        <w:adjustRightInd w:val="0"/>
        <w:ind w:firstLineChars="400" w:firstLine="1128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下記期日をお請けしました。</w:t>
      </w:r>
    </w:p>
    <w:p w:rsidR="00E26849" w:rsidRPr="0066477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B94501">
      <w:pPr>
        <w:autoSpaceDE w:val="0"/>
        <w:autoSpaceDN w:val="0"/>
        <w:adjustRightInd w:val="0"/>
        <w:ind w:firstLineChars="600" w:firstLine="169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E26849" w:rsidRPr="0066477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E26849">
      <w:pPr>
        <w:autoSpaceDE w:val="0"/>
        <w:autoSpaceDN w:val="0"/>
        <w:adjustRightInd w:val="0"/>
        <w:ind w:firstLineChars="1000" w:firstLine="28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債権者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E26849" w:rsidRPr="00E2684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E26849">
      <w:pPr>
        <w:pStyle w:val="a7"/>
      </w:pPr>
      <w:r w:rsidRPr="00E26849">
        <w:rPr>
          <w:rFonts w:hint="eastAsia"/>
        </w:rPr>
        <w:t>記</w:t>
      </w:r>
    </w:p>
    <w:p w:rsidR="00E26849" w:rsidRPr="00E26849" w:rsidRDefault="00E26849" w:rsidP="00E26849"/>
    <w:p w:rsidR="00E26849" w:rsidRDefault="00B94501" w:rsidP="00E26849">
      <w:pPr>
        <w:autoSpaceDE w:val="0"/>
        <w:autoSpaceDN w:val="0"/>
        <w:adjustRightInd w:val="0"/>
        <w:ind w:firstLineChars="200" w:firstLine="564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日午前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時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分配当期日</w:t>
      </w:r>
    </w:p>
    <w:p w:rsidR="006C0DF0" w:rsidRPr="00E26849" w:rsidRDefault="006C0DF0" w:rsidP="006C0D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6C0DF0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（注）</w:t>
      </w:r>
      <w:r w:rsidR="006C0DF0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Cs w:val="21"/>
        </w:rPr>
        <w:t>この期日請書は配当等手続に必要ですから，本書面を受け取った日から１週間以内に記名捺印の上，債権計算書とともに，当係まで必ず返送</w:t>
      </w:r>
      <w:r w:rsidR="006C0DF0">
        <w:rPr>
          <w:rFonts w:asciiTheme="minorEastAsia" w:hAnsiTheme="minorEastAsia" w:cs="MS-Mincho" w:hint="eastAsia"/>
          <w:kern w:val="0"/>
          <w:szCs w:val="21"/>
        </w:rPr>
        <w:t>又は</w:t>
      </w:r>
      <w:r w:rsidRPr="00E26849">
        <w:rPr>
          <w:rFonts w:asciiTheme="minorEastAsia" w:hAnsiTheme="minorEastAsia" w:cs="MS-Mincho" w:hint="eastAsia"/>
          <w:kern w:val="0"/>
          <w:szCs w:val="21"/>
        </w:rPr>
        <w:t>お届けください。</w:t>
      </w: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1400" w:firstLine="3948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</w:t>
      </w:r>
    </w:p>
    <w:p w:rsidR="00E2684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32"/>
          <w:szCs w:val="32"/>
        </w:rPr>
      </w:pPr>
    </w:p>
    <w:p w:rsidR="00E26849" w:rsidRPr="00E26849" w:rsidRDefault="00E26849" w:rsidP="00E26849">
      <w:pPr>
        <w:autoSpaceDE w:val="0"/>
        <w:autoSpaceDN w:val="0"/>
        <w:adjustRightInd w:val="0"/>
        <w:ind w:firstLineChars="1000" w:firstLine="3620"/>
        <w:jc w:val="left"/>
        <w:rPr>
          <w:rFonts w:asciiTheme="minorEastAsia" w:hAnsiTheme="minorEastAsia" w:cs="MS-Mincho"/>
          <w:kern w:val="0"/>
          <w:sz w:val="32"/>
          <w:szCs w:val="32"/>
        </w:rPr>
      </w:pP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受　　　　書</w:t>
      </w:r>
    </w:p>
    <w:p w:rsidR="00E2684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66477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釧路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地方裁判所民事部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御中</w:t>
      </w:r>
    </w:p>
    <w:p w:rsidR="00E26849" w:rsidRPr="00664779" w:rsidRDefault="00E26849" w:rsidP="006647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御庁令和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件債権配当等手続事件につき下記書類を受け取りました。</w:t>
      </w:r>
    </w:p>
    <w:p w:rsidR="00E26849" w:rsidRPr="00B94501" w:rsidRDefault="00E26849" w:rsidP="00E268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300" w:firstLine="846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700" w:firstLine="1974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債権者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E26849" w:rsidRPr="00E26849" w:rsidRDefault="00E26849" w:rsidP="00E268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証明書（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</w:t>
      </w:r>
      <w:r w:rsidRPr="00E2684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円）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2684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通</w:t>
      </w:r>
    </w:p>
    <w:p w:rsidR="006C0DF0" w:rsidRPr="00E26849" w:rsidRDefault="006C0DF0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6C0D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（注）</w:t>
      </w:r>
      <w:r w:rsidR="006C0DF0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Cs w:val="21"/>
        </w:rPr>
        <w:t>この受書に記名捺印の</w:t>
      </w:r>
      <w:r w:rsidR="006C0DF0">
        <w:rPr>
          <w:rFonts w:asciiTheme="minorEastAsia" w:hAnsiTheme="minorEastAsia" w:cs="MS-Mincho" w:hint="eastAsia"/>
          <w:kern w:val="0"/>
          <w:szCs w:val="21"/>
        </w:rPr>
        <w:t>上</w:t>
      </w:r>
      <w:r w:rsidRPr="00E26849">
        <w:rPr>
          <w:rFonts w:asciiTheme="minorEastAsia" w:hAnsiTheme="minorEastAsia" w:cs="MS-Mincho" w:hint="eastAsia"/>
          <w:kern w:val="0"/>
          <w:szCs w:val="21"/>
        </w:rPr>
        <w:t>，配当期日に持参して</w:t>
      </w:r>
      <w:r w:rsidR="006C0DF0">
        <w:rPr>
          <w:rFonts w:asciiTheme="minorEastAsia" w:hAnsiTheme="minorEastAsia" w:cs="MS-Mincho" w:hint="eastAsia"/>
          <w:kern w:val="0"/>
          <w:szCs w:val="21"/>
        </w:rPr>
        <w:t>くだ</w:t>
      </w:r>
      <w:r w:rsidRPr="00E26849">
        <w:rPr>
          <w:rFonts w:asciiTheme="minorEastAsia" w:hAnsiTheme="minorEastAsia" w:cs="MS-Mincho" w:hint="eastAsia"/>
          <w:kern w:val="0"/>
          <w:szCs w:val="21"/>
        </w:rPr>
        <w:t>さい。</w:t>
      </w:r>
    </w:p>
    <w:p w:rsidR="00C5242A" w:rsidRPr="00E26849" w:rsidRDefault="00E26849" w:rsidP="006C0DF0">
      <w:pPr>
        <w:autoSpaceDE w:val="0"/>
        <w:autoSpaceDN w:val="0"/>
        <w:adjustRightInd w:val="0"/>
        <w:ind w:leftChars="300" w:left="756" w:firstLineChars="100" w:firstLine="252"/>
        <w:jc w:val="left"/>
        <w:rPr>
          <w:rFonts w:asciiTheme="minorEastAsia" w:hAnsiTheme="minorEastAsia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なお，配当期日に出頭されず，証明書の郵送を希望する場合は，この受書に記名押印の</w:t>
      </w:r>
      <w:r w:rsidR="006C0DF0">
        <w:rPr>
          <w:rFonts w:asciiTheme="minorEastAsia" w:hAnsiTheme="minorEastAsia" w:cs="MS-Mincho" w:hint="eastAsia"/>
          <w:kern w:val="0"/>
          <w:szCs w:val="21"/>
        </w:rPr>
        <w:t>上</w:t>
      </w:r>
      <w:r w:rsidRPr="00E26849">
        <w:rPr>
          <w:rFonts w:asciiTheme="minorEastAsia" w:hAnsiTheme="minorEastAsia" w:cs="MS-Mincho" w:hint="eastAsia"/>
          <w:kern w:val="0"/>
          <w:szCs w:val="21"/>
        </w:rPr>
        <w:t>，返信用封筒（</w:t>
      </w:r>
      <w:r w:rsidR="00B94501">
        <w:rPr>
          <w:rFonts w:asciiTheme="minorEastAsia" w:hAnsiTheme="minorEastAsia" w:cs="MS-Mincho" w:hint="eastAsia"/>
          <w:kern w:val="0"/>
          <w:szCs w:val="21"/>
        </w:rPr>
        <w:t>貼付する</w:t>
      </w:r>
      <w:r w:rsidRPr="00E26849">
        <w:rPr>
          <w:rFonts w:asciiTheme="minorEastAsia" w:hAnsiTheme="minorEastAsia" w:cs="MS-Mincho" w:hint="eastAsia"/>
          <w:kern w:val="0"/>
          <w:szCs w:val="21"/>
        </w:rPr>
        <w:t>切手</w:t>
      </w:r>
      <w:r w:rsidR="00B94501">
        <w:rPr>
          <w:rFonts w:asciiTheme="minorEastAsia" w:hAnsiTheme="minorEastAsia" w:cs="MS-Mincho" w:hint="eastAsia"/>
          <w:kern w:val="0"/>
          <w:szCs w:val="21"/>
        </w:rPr>
        <w:t>の額は担当書記官にご確認ください。</w:t>
      </w:r>
      <w:r w:rsidRPr="00E26849">
        <w:rPr>
          <w:rFonts w:asciiTheme="minorEastAsia" w:hAnsiTheme="minorEastAsia" w:cs="MS-Mincho" w:hint="eastAsia"/>
          <w:kern w:val="0"/>
          <w:szCs w:val="21"/>
        </w:rPr>
        <w:t>）を添えて当係まで返送して</w:t>
      </w:r>
      <w:r w:rsidR="006C0DF0">
        <w:rPr>
          <w:rFonts w:asciiTheme="minorEastAsia" w:hAnsiTheme="minorEastAsia" w:cs="MS-Mincho" w:hint="eastAsia"/>
          <w:kern w:val="0"/>
          <w:szCs w:val="21"/>
        </w:rPr>
        <w:t>くだ</w:t>
      </w:r>
      <w:r w:rsidRPr="00E26849">
        <w:rPr>
          <w:rFonts w:asciiTheme="minorEastAsia" w:hAnsiTheme="minorEastAsia" w:cs="MS-Mincho" w:hint="eastAsia"/>
          <w:kern w:val="0"/>
          <w:szCs w:val="21"/>
        </w:rPr>
        <w:t>さい。</w:t>
      </w:r>
    </w:p>
    <w:sectPr w:rsidR="00C5242A" w:rsidRPr="00E26849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D1" w:rsidRDefault="00A228D1" w:rsidP="00E87B25">
      <w:r>
        <w:separator/>
      </w:r>
    </w:p>
  </w:endnote>
  <w:endnote w:type="continuationSeparator" w:id="0">
    <w:p w:rsidR="00A228D1" w:rsidRDefault="00A228D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D1" w:rsidRDefault="00A228D1" w:rsidP="00E87B25">
      <w:r>
        <w:separator/>
      </w:r>
    </w:p>
  </w:footnote>
  <w:footnote w:type="continuationSeparator" w:id="0">
    <w:p w:rsidR="00A228D1" w:rsidRDefault="00A228D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C" w:rsidRDefault="0048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49"/>
    <w:rsid w:val="00085781"/>
    <w:rsid w:val="001B7B52"/>
    <w:rsid w:val="00372E3C"/>
    <w:rsid w:val="0048410C"/>
    <w:rsid w:val="004B69A4"/>
    <w:rsid w:val="00664779"/>
    <w:rsid w:val="006C0DF0"/>
    <w:rsid w:val="009A5ACE"/>
    <w:rsid w:val="00A228D1"/>
    <w:rsid w:val="00B83B90"/>
    <w:rsid w:val="00B94501"/>
    <w:rsid w:val="00C5242A"/>
    <w:rsid w:val="00E26849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E26849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26849"/>
    <w:rPr>
      <w:rFonts w:asciiTheme="minorEastAsia" w:hAnsiTheme="minorEastAsia"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684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26849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2021-03-10T03:05:00Z</dcterms:created>
  <dcterms:modified xsi:type="dcterms:W3CDTF">2021-03-10T03:05:00Z</dcterms:modified>
</cp:coreProperties>
</file>