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79" w:rsidRPr="006033B1" w:rsidRDefault="004F6B79" w:rsidP="004F6B7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Default="004F6B79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－</w:t>
      </w:r>
    </w:p>
    <w:p w:rsidR="00644339" w:rsidRDefault="0064433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B55E2D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1212331266"/>
        </w:rPr>
        <w:t>申立</w:t>
      </w:r>
      <w:r w:rsidRPr="00B55E2D">
        <w:rPr>
          <w:rFonts w:ascii="Times New Roman" w:hAnsi="Times New Roman" w:cs="ＭＳ 明朝" w:hint="eastAsia"/>
          <w:color w:val="000000"/>
          <w:kern w:val="0"/>
          <w:sz w:val="24"/>
          <w:fitText w:val="2024" w:id="1212331266"/>
        </w:rPr>
        <w:t>人</w:t>
      </w:r>
    </w:p>
    <w:p w:rsidR="004F6B79" w:rsidRDefault="004F6B79" w:rsidP="005E1167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F6B79" w:rsidRDefault="004F6B79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B55E2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－</w:t>
      </w:r>
    </w:p>
    <w:p w:rsidR="00644339" w:rsidRDefault="00644339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BF1494" w:rsidRDefault="00BF1494" w:rsidP="004F6B7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B55E2D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1212331267"/>
        </w:rPr>
        <w:t>債務</w:t>
      </w:r>
      <w:r w:rsidRPr="00B55E2D">
        <w:rPr>
          <w:rFonts w:ascii="Times New Roman" w:hAnsi="Times New Roman" w:cs="ＭＳ 明朝" w:hint="eastAsia"/>
          <w:color w:val="000000"/>
          <w:kern w:val="0"/>
          <w:sz w:val="24"/>
          <w:fitText w:val="2024" w:id="1212331267"/>
        </w:rPr>
        <w:t>者</w:t>
      </w:r>
    </w:p>
    <w:p w:rsidR="004F6B79" w:rsidRPr="006033B1" w:rsidRDefault="004F6B79" w:rsidP="004F6B7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337D4" w:rsidRDefault="003337D4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Default="00B55E2D" w:rsidP="004F6B79">
      <w:pPr>
        <w:jc w:val="left"/>
        <w:textAlignment w:val="baseline"/>
        <w:rPr>
          <w:kern w:val="0"/>
          <w:sz w:val="24"/>
        </w:rPr>
      </w:pPr>
    </w:p>
    <w:p w:rsidR="00B55E2D" w:rsidRPr="00B55E2D" w:rsidRDefault="00B55E2D" w:rsidP="004F6B79">
      <w:pPr>
        <w:jc w:val="left"/>
        <w:textAlignment w:val="baseline"/>
        <w:rPr>
          <w:kern w:val="0"/>
          <w:sz w:val="16"/>
          <w:szCs w:val="16"/>
        </w:rPr>
      </w:pPr>
    </w:p>
    <w:sectPr w:rsidR="00B55E2D" w:rsidRPr="00B55E2D" w:rsidSect="007E6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noEndnote/>
      <w:docGrid w:type="linesAndChars" w:linePitch="289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5E" w:rsidRDefault="00596B5E">
      <w:r>
        <w:separator/>
      </w:r>
    </w:p>
  </w:endnote>
  <w:endnote w:type="continuationSeparator" w:id="0">
    <w:p w:rsidR="00596B5E" w:rsidRDefault="0059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0E" w:rsidRDefault="00D979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0E" w:rsidRDefault="00D9790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0E" w:rsidRDefault="00D979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5E" w:rsidRDefault="00596B5E">
      <w:r>
        <w:separator/>
      </w:r>
    </w:p>
  </w:footnote>
  <w:footnote w:type="continuationSeparator" w:id="0">
    <w:p w:rsidR="00596B5E" w:rsidRDefault="00596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0E" w:rsidRDefault="00D979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DF" w:rsidRPr="00D752EF" w:rsidRDefault="003B22DF" w:rsidP="00D752EF">
    <w:pPr>
      <w:pStyle w:val="a7"/>
      <w:jc w:val="right"/>
      <w:rPr>
        <w:rFonts w:ascii="ＭＳ ゴシック" w:eastAsia="ＭＳ ゴシック" w:hAnsi="ＭＳ ゴシック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0E" w:rsidRDefault="00D979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41A04"/>
    <w:rsid w:val="00041C45"/>
    <w:rsid w:val="0004398B"/>
    <w:rsid w:val="00050A19"/>
    <w:rsid w:val="000516FE"/>
    <w:rsid w:val="00052227"/>
    <w:rsid w:val="00065B4C"/>
    <w:rsid w:val="000721DF"/>
    <w:rsid w:val="0007461C"/>
    <w:rsid w:val="00074EEF"/>
    <w:rsid w:val="0008590D"/>
    <w:rsid w:val="000871AB"/>
    <w:rsid w:val="000C296F"/>
    <w:rsid w:val="000C2E12"/>
    <w:rsid w:val="000D07BB"/>
    <w:rsid w:val="000D1714"/>
    <w:rsid w:val="000D5401"/>
    <w:rsid w:val="000F297E"/>
    <w:rsid w:val="000F4042"/>
    <w:rsid w:val="000F4416"/>
    <w:rsid w:val="0010205E"/>
    <w:rsid w:val="001152A2"/>
    <w:rsid w:val="001442F9"/>
    <w:rsid w:val="00171A69"/>
    <w:rsid w:val="00182BFF"/>
    <w:rsid w:val="001830B4"/>
    <w:rsid w:val="00186416"/>
    <w:rsid w:val="001A279B"/>
    <w:rsid w:val="001A4174"/>
    <w:rsid w:val="001C67D7"/>
    <w:rsid w:val="001D05F1"/>
    <w:rsid w:val="001E04C4"/>
    <w:rsid w:val="001E1DDA"/>
    <w:rsid w:val="001E248F"/>
    <w:rsid w:val="001F4278"/>
    <w:rsid w:val="001F59F0"/>
    <w:rsid w:val="001F7933"/>
    <w:rsid w:val="00202C7F"/>
    <w:rsid w:val="0021773A"/>
    <w:rsid w:val="00220C7A"/>
    <w:rsid w:val="00230031"/>
    <w:rsid w:val="002318B2"/>
    <w:rsid w:val="00235A63"/>
    <w:rsid w:val="002371C8"/>
    <w:rsid w:val="00263D3D"/>
    <w:rsid w:val="00270DD0"/>
    <w:rsid w:val="002722A8"/>
    <w:rsid w:val="00272D08"/>
    <w:rsid w:val="00281633"/>
    <w:rsid w:val="002862BD"/>
    <w:rsid w:val="00290A67"/>
    <w:rsid w:val="002A576F"/>
    <w:rsid w:val="002A5B71"/>
    <w:rsid w:val="002B2299"/>
    <w:rsid w:val="002B51CC"/>
    <w:rsid w:val="002C04ED"/>
    <w:rsid w:val="002C37AC"/>
    <w:rsid w:val="002C48EE"/>
    <w:rsid w:val="002F38E6"/>
    <w:rsid w:val="00302761"/>
    <w:rsid w:val="00312CA3"/>
    <w:rsid w:val="00314F86"/>
    <w:rsid w:val="00322949"/>
    <w:rsid w:val="00325160"/>
    <w:rsid w:val="00325966"/>
    <w:rsid w:val="003337D4"/>
    <w:rsid w:val="00335987"/>
    <w:rsid w:val="00343A29"/>
    <w:rsid w:val="00346A9C"/>
    <w:rsid w:val="00346B47"/>
    <w:rsid w:val="003507FE"/>
    <w:rsid w:val="00364720"/>
    <w:rsid w:val="003669A8"/>
    <w:rsid w:val="00387036"/>
    <w:rsid w:val="003B0379"/>
    <w:rsid w:val="003B22DF"/>
    <w:rsid w:val="003C03B7"/>
    <w:rsid w:val="003C0BD2"/>
    <w:rsid w:val="003C104F"/>
    <w:rsid w:val="003C187D"/>
    <w:rsid w:val="003C1E09"/>
    <w:rsid w:val="003D2BD5"/>
    <w:rsid w:val="003D7EDE"/>
    <w:rsid w:val="0041390D"/>
    <w:rsid w:val="00414E7F"/>
    <w:rsid w:val="00427DDB"/>
    <w:rsid w:val="00446632"/>
    <w:rsid w:val="00484517"/>
    <w:rsid w:val="00484E15"/>
    <w:rsid w:val="00485A65"/>
    <w:rsid w:val="00496B18"/>
    <w:rsid w:val="004A3680"/>
    <w:rsid w:val="004F3A1A"/>
    <w:rsid w:val="004F6B79"/>
    <w:rsid w:val="005052F7"/>
    <w:rsid w:val="0051078A"/>
    <w:rsid w:val="005155D4"/>
    <w:rsid w:val="00525281"/>
    <w:rsid w:val="00540577"/>
    <w:rsid w:val="00552D3A"/>
    <w:rsid w:val="00554EC9"/>
    <w:rsid w:val="005603A6"/>
    <w:rsid w:val="005607EA"/>
    <w:rsid w:val="005670D9"/>
    <w:rsid w:val="0057324A"/>
    <w:rsid w:val="0057552F"/>
    <w:rsid w:val="00581CC2"/>
    <w:rsid w:val="0058494B"/>
    <w:rsid w:val="00585E61"/>
    <w:rsid w:val="00592F0E"/>
    <w:rsid w:val="00594FA5"/>
    <w:rsid w:val="00596B5E"/>
    <w:rsid w:val="005C114E"/>
    <w:rsid w:val="005C297C"/>
    <w:rsid w:val="005C700C"/>
    <w:rsid w:val="005D1F02"/>
    <w:rsid w:val="005D47C9"/>
    <w:rsid w:val="005E1167"/>
    <w:rsid w:val="005E6954"/>
    <w:rsid w:val="005E76E5"/>
    <w:rsid w:val="005E7DC6"/>
    <w:rsid w:val="005F1038"/>
    <w:rsid w:val="005F2D22"/>
    <w:rsid w:val="005F7F5B"/>
    <w:rsid w:val="006029A9"/>
    <w:rsid w:val="006033B1"/>
    <w:rsid w:val="00604674"/>
    <w:rsid w:val="00622466"/>
    <w:rsid w:val="006415B8"/>
    <w:rsid w:val="00644339"/>
    <w:rsid w:val="00647492"/>
    <w:rsid w:val="006777AD"/>
    <w:rsid w:val="00695F76"/>
    <w:rsid w:val="006A4CF1"/>
    <w:rsid w:val="006A4D82"/>
    <w:rsid w:val="006B14C6"/>
    <w:rsid w:val="006C5B58"/>
    <w:rsid w:val="006C7B58"/>
    <w:rsid w:val="006E281B"/>
    <w:rsid w:val="006E77E4"/>
    <w:rsid w:val="006E7816"/>
    <w:rsid w:val="006F3655"/>
    <w:rsid w:val="00706C2B"/>
    <w:rsid w:val="00721149"/>
    <w:rsid w:val="00770DA6"/>
    <w:rsid w:val="00774D53"/>
    <w:rsid w:val="007774B0"/>
    <w:rsid w:val="007817D0"/>
    <w:rsid w:val="00786BC8"/>
    <w:rsid w:val="007906C4"/>
    <w:rsid w:val="007916A1"/>
    <w:rsid w:val="00793DA4"/>
    <w:rsid w:val="00795056"/>
    <w:rsid w:val="007B697B"/>
    <w:rsid w:val="007B79CF"/>
    <w:rsid w:val="007D1D29"/>
    <w:rsid w:val="007E6E32"/>
    <w:rsid w:val="007F71D6"/>
    <w:rsid w:val="00815FEF"/>
    <w:rsid w:val="00816810"/>
    <w:rsid w:val="00840E7F"/>
    <w:rsid w:val="00842177"/>
    <w:rsid w:val="0084269D"/>
    <w:rsid w:val="00851A67"/>
    <w:rsid w:val="00853D56"/>
    <w:rsid w:val="00862CDA"/>
    <w:rsid w:val="00866842"/>
    <w:rsid w:val="008723CC"/>
    <w:rsid w:val="00877EBB"/>
    <w:rsid w:val="008857E6"/>
    <w:rsid w:val="00887E5F"/>
    <w:rsid w:val="00890C67"/>
    <w:rsid w:val="008A0DC8"/>
    <w:rsid w:val="008B38FD"/>
    <w:rsid w:val="008B5D22"/>
    <w:rsid w:val="008F05C8"/>
    <w:rsid w:val="008F34EA"/>
    <w:rsid w:val="009111F2"/>
    <w:rsid w:val="00917682"/>
    <w:rsid w:val="00921F19"/>
    <w:rsid w:val="00937090"/>
    <w:rsid w:val="00944008"/>
    <w:rsid w:val="00944B45"/>
    <w:rsid w:val="009516B3"/>
    <w:rsid w:val="009776D3"/>
    <w:rsid w:val="00984880"/>
    <w:rsid w:val="00987CE4"/>
    <w:rsid w:val="009B5D19"/>
    <w:rsid w:val="009C5B80"/>
    <w:rsid w:val="009E463C"/>
    <w:rsid w:val="009E6265"/>
    <w:rsid w:val="00A1028F"/>
    <w:rsid w:val="00A17EAF"/>
    <w:rsid w:val="00A77E3F"/>
    <w:rsid w:val="00A9424F"/>
    <w:rsid w:val="00AB0930"/>
    <w:rsid w:val="00AB31C6"/>
    <w:rsid w:val="00AC12CD"/>
    <w:rsid w:val="00AC4BEE"/>
    <w:rsid w:val="00AD0373"/>
    <w:rsid w:val="00AD1CDB"/>
    <w:rsid w:val="00AD522D"/>
    <w:rsid w:val="00AE1FF8"/>
    <w:rsid w:val="00AF40DF"/>
    <w:rsid w:val="00AF4DF0"/>
    <w:rsid w:val="00B12E78"/>
    <w:rsid w:val="00B235A7"/>
    <w:rsid w:val="00B345AD"/>
    <w:rsid w:val="00B40FDA"/>
    <w:rsid w:val="00B4188C"/>
    <w:rsid w:val="00B4791D"/>
    <w:rsid w:val="00B53BDF"/>
    <w:rsid w:val="00B55E2D"/>
    <w:rsid w:val="00B747D9"/>
    <w:rsid w:val="00BD3289"/>
    <w:rsid w:val="00BD68B4"/>
    <w:rsid w:val="00BF1494"/>
    <w:rsid w:val="00C025C0"/>
    <w:rsid w:val="00C32077"/>
    <w:rsid w:val="00C343BF"/>
    <w:rsid w:val="00C363ED"/>
    <w:rsid w:val="00C462AE"/>
    <w:rsid w:val="00C644C3"/>
    <w:rsid w:val="00C7580A"/>
    <w:rsid w:val="00C75E87"/>
    <w:rsid w:val="00C83CFD"/>
    <w:rsid w:val="00CA49BA"/>
    <w:rsid w:val="00CB285E"/>
    <w:rsid w:val="00CC2661"/>
    <w:rsid w:val="00CD2E8C"/>
    <w:rsid w:val="00CD4241"/>
    <w:rsid w:val="00D0284A"/>
    <w:rsid w:val="00D21DF8"/>
    <w:rsid w:val="00D2644E"/>
    <w:rsid w:val="00D32178"/>
    <w:rsid w:val="00D37595"/>
    <w:rsid w:val="00D44269"/>
    <w:rsid w:val="00D51B93"/>
    <w:rsid w:val="00D702FD"/>
    <w:rsid w:val="00D7449C"/>
    <w:rsid w:val="00D752EF"/>
    <w:rsid w:val="00D75A39"/>
    <w:rsid w:val="00D9126D"/>
    <w:rsid w:val="00D93B57"/>
    <w:rsid w:val="00D9790E"/>
    <w:rsid w:val="00DB3BFA"/>
    <w:rsid w:val="00DB66CB"/>
    <w:rsid w:val="00DC1EE5"/>
    <w:rsid w:val="00DD49E6"/>
    <w:rsid w:val="00DE5F41"/>
    <w:rsid w:val="00DE66EE"/>
    <w:rsid w:val="00DE6F14"/>
    <w:rsid w:val="00E007ED"/>
    <w:rsid w:val="00E01B35"/>
    <w:rsid w:val="00E023E3"/>
    <w:rsid w:val="00E10990"/>
    <w:rsid w:val="00E22BFA"/>
    <w:rsid w:val="00E27DBA"/>
    <w:rsid w:val="00E3106F"/>
    <w:rsid w:val="00E35C40"/>
    <w:rsid w:val="00E36527"/>
    <w:rsid w:val="00E45F73"/>
    <w:rsid w:val="00E4615F"/>
    <w:rsid w:val="00E51B7F"/>
    <w:rsid w:val="00E62DC8"/>
    <w:rsid w:val="00E62FDA"/>
    <w:rsid w:val="00E705E7"/>
    <w:rsid w:val="00E76371"/>
    <w:rsid w:val="00E80765"/>
    <w:rsid w:val="00E80CD3"/>
    <w:rsid w:val="00E815F0"/>
    <w:rsid w:val="00E82A3A"/>
    <w:rsid w:val="00E83861"/>
    <w:rsid w:val="00E979B1"/>
    <w:rsid w:val="00EA1C16"/>
    <w:rsid w:val="00EA4148"/>
    <w:rsid w:val="00EB322A"/>
    <w:rsid w:val="00EB5CE2"/>
    <w:rsid w:val="00EB72F9"/>
    <w:rsid w:val="00EC5952"/>
    <w:rsid w:val="00EC7797"/>
    <w:rsid w:val="00ED0045"/>
    <w:rsid w:val="00ED2518"/>
    <w:rsid w:val="00ED3B75"/>
    <w:rsid w:val="00EE6BC8"/>
    <w:rsid w:val="00EE730B"/>
    <w:rsid w:val="00EF1219"/>
    <w:rsid w:val="00EF180E"/>
    <w:rsid w:val="00EF767D"/>
    <w:rsid w:val="00F02115"/>
    <w:rsid w:val="00F0396F"/>
    <w:rsid w:val="00F11532"/>
    <w:rsid w:val="00F12643"/>
    <w:rsid w:val="00F170BC"/>
    <w:rsid w:val="00F17669"/>
    <w:rsid w:val="00F2141C"/>
    <w:rsid w:val="00F3029A"/>
    <w:rsid w:val="00F3045D"/>
    <w:rsid w:val="00F37339"/>
    <w:rsid w:val="00F4048C"/>
    <w:rsid w:val="00F40AC4"/>
    <w:rsid w:val="00F475F4"/>
    <w:rsid w:val="00F500BB"/>
    <w:rsid w:val="00F564FD"/>
    <w:rsid w:val="00F84FDC"/>
    <w:rsid w:val="00FA4337"/>
    <w:rsid w:val="00FB126D"/>
    <w:rsid w:val="00FC676E"/>
    <w:rsid w:val="00FD104A"/>
    <w:rsid w:val="00FD183B"/>
    <w:rsid w:val="00FE06C8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2021-03-10T03:09:00Z</dcterms:created>
  <dcterms:modified xsi:type="dcterms:W3CDTF">2021-03-10T03:09:00Z</dcterms:modified>
</cp:coreProperties>
</file>