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B7" w:rsidRDefault="00F43BB7" w:rsidP="00F43BB7">
      <w:pPr>
        <w:jc w:val="left"/>
        <w:textAlignment w:val="baseline"/>
        <w:rPr>
          <w:rFonts w:ascii="Times New Roman" w:hAnsi="Times New Roman" w:cs="ＭＳ 明朝"/>
          <w:color w:val="000000"/>
          <w:kern w:val="0"/>
          <w:sz w:val="32"/>
          <w:szCs w:val="32"/>
        </w:rPr>
      </w:pPr>
      <w:bookmarkStart w:id="0" w:name="_GoBack"/>
      <w:bookmarkEnd w:id="0"/>
    </w:p>
    <w:p w:rsidR="00CF3ED7" w:rsidRPr="006033B1" w:rsidRDefault="00CF3ED7" w:rsidP="00CF3ED7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求　債　権　目　録</w:t>
      </w:r>
    </w:p>
    <w:p w:rsidR="00CF3ED7" w:rsidRPr="002331CC" w:rsidRDefault="00CF3ED7" w:rsidP="00CF3ED7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CF3ED7" w:rsidRPr="006033B1" w:rsidRDefault="00CF3ED7" w:rsidP="00CF3ED7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地方裁判所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令和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6033B1">
        <w:rPr>
          <w:rFonts w:ascii="ＭＳ 明朝" w:hAnsi="ＭＳ 明朝" w:cs="ＭＳ 明朝"/>
          <w:color w:val="000000"/>
          <w:kern w:val="0"/>
          <w:sz w:val="24"/>
        </w:rPr>
        <w:t>(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号事件の執行力のある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正本に表示された下記債権</w:t>
      </w:r>
    </w:p>
    <w:p w:rsidR="00CF3ED7" w:rsidRPr="00CF3ED7" w:rsidRDefault="00CF3ED7" w:rsidP="00CF3ED7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CF3ED7" w:rsidRPr="006033B1" w:rsidRDefault="00CF3ED7" w:rsidP="00CF3ED7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元　金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金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:rsidR="00CF3ED7" w:rsidRPr="006033B1" w:rsidRDefault="00CF3ED7" w:rsidP="00CF3ED7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ただし，主文第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項に記載された元金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万円の残金</w:t>
      </w:r>
    </w:p>
    <w:p w:rsidR="00CF3ED7" w:rsidRPr="005D47C9" w:rsidRDefault="00CF3ED7" w:rsidP="00CF3ED7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CF3ED7" w:rsidRDefault="00CF3ED7" w:rsidP="00CF3ED7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２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損害金</w:t>
      </w:r>
    </w:p>
    <w:p w:rsidR="00CF3ED7" w:rsidRPr="00F43BB7" w:rsidRDefault="00CF3ED7" w:rsidP="00F43BB7">
      <w:pPr>
        <w:ind w:left="253" w:hangingChars="100" w:hanging="253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ただし，上記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に対する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令和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日から支払済みまで年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43BB7">
        <w:rPr>
          <w:rFonts w:ascii="Times New Roman" w:hAnsi="Times New Roman" w:cs="ＭＳ 明朝" w:hint="eastAsia"/>
          <w:color w:val="000000"/>
          <w:kern w:val="0"/>
          <w:sz w:val="24"/>
        </w:rPr>
        <w:t>パーセントの割合による遅延損害金</w:t>
      </w:r>
    </w:p>
    <w:sectPr w:rsidR="00CF3ED7" w:rsidRPr="00F43BB7" w:rsidSect="00CF3E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077" w:left="1701" w:header="720" w:footer="720" w:gutter="0"/>
      <w:cols w:space="720"/>
      <w:noEndnote/>
      <w:docGrid w:type="linesAndChars" w:linePitch="292" w:charSpace="2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49" w:rsidRDefault="00643749">
      <w:r>
        <w:separator/>
      </w:r>
    </w:p>
  </w:endnote>
  <w:endnote w:type="continuationSeparator" w:id="0">
    <w:p w:rsidR="00643749" w:rsidRDefault="0064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CA" w:rsidRDefault="003716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77" w:rsidRPr="002D1077" w:rsidRDefault="002D1077" w:rsidP="002D1077">
    <w:pPr>
      <w:jc w:val="left"/>
      <w:textAlignment w:val="baseline"/>
      <w:rPr>
        <w:kern w:val="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CA" w:rsidRDefault="003716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49" w:rsidRDefault="00643749">
      <w:r>
        <w:separator/>
      </w:r>
    </w:p>
  </w:footnote>
  <w:footnote w:type="continuationSeparator" w:id="0">
    <w:p w:rsidR="00643749" w:rsidRDefault="0064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CA" w:rsidRDefault="003716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DF" w:rsidRPr="00F43BB7" w:rsidRDefault="003B22DF" w:rsidP="00F43B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CA" w:rsidRDefault="003716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7FE"/>
    <w:rsid w:val="00010B57"/>
    <w:rsid w:val="0001202E"/>
    <w:rsid w:val="0002260A"/>
    <w:rsid w:val="00037F76"/>
    <w:rsid w:val="00041A04"/>
    <w:rsid w:val="00041C45"/>
    <w:rsid w:val="0004398B"/>
    <w:rsid w:val="00050A19"/>
    <w:rsid w:val="000516FE"/>
    <w:rsid w:val="00065B4C"/>
    <w:rsid w:val="00070CE5"/>
    <w:rsid w:val="000721DF"/>
    <w:rsid w:val="0007461C"/>
    <w:rsid w:val="00074EEF"/>
    <w:rsid w:val="000871AB"/>
    <w:rsid w:val="000C296F"/>
    <w:rsid w:val="000C2E12"/>
    <w:rsid w:val="000D07BB"/>
    <w:rsid w:val="000D1714"/>
    <w:rsid w:val="000D5401"/>
    <w:rsid w:val="000F297E"/>
    <w:rsid w:val="000F4042"/>
    <w:rsid w:val="000F4416"/>
    <w:rsid w:val="0010205E"/>
    <w:rsid w:val="001152A2"/>
    <w:rsid w:val="0013360A"/>
    <w:rsid w:val="001442F9"/>
    <w:rsid w:val="001762F6"/>
    <w:rsid w:val="00182BFF"/>
    <w:rsid w:val="001830B4"/>
    <w:rsid w:val="00186416"/>
    <w:rsid w:val="001A279B"/>
    <w:rsid w:val="001A4174"/>
    <w:rsid w:val="001A69A6"/>
    <w:rsid w:val="001C67D7"/>
    <w:rsid w:val="001D05F1"/>
    <w:rsid w:val="001E04C4"/>
    <w:rsid w:val="001E248F"/>
    <w:rsid w:val="001F4278"/>
    <w:rsid w:val="001F7933"/>
    <w:rsid w:val="00202C7F"/>
    <w:rsid w:val="0021773A"/>
    <w:rsid w:val="00220C7A"/>
    <w:rsid w:val="00230031"/>
    <w:rsid w:val="002318B2"/>
    <w:rsid w:val="002331CC"/>
    <w:rsid w:val="00235A63"/>
    <w:rsid w:val="002371C8"/>
    <w:rsid w:val="00263D3D"/>
    <w:rsid w:val="00270DD0"/>
    <w:rsid w:val="002722A8"/>
    <w:rsid w:val="00272D08"/>
    <w:rsid w:val="00281633"/>
    <w:rsid w:val="002862BD"/>
    <w:rsid w:val="00290A67"/>
    <w:rsid w:val="002A576F"/>
    <w:rsid w:val="002A5B71"/>
    <w:rsid w:val="002B2299"/>
    <w:rsid w:val="002B46B8"/>
    <w:rsid w:val="002B51CC"/>
    <w:rsid w:val="002C04ED"/>
    <w:rsid w:val="002C0FAC"/>
    <w:rsid w:val="002C37AC"/>
    <w:rsid w:val="002C48EE"/>
    <w:rsid w:val="002D1077"/>
    <w:rsid w:val="002F38E6"/>
    <w:rsid w:val="00302761"/>
    <w:rsid w:val="00312CA3"/>
    <w:rsid w:val="00314F86"/>
    <w:rsid w:val="00322949"/>
    <w:rsid w:val="00325160"/>
    <w:rsid w:val="00325966"/>
    <w:rsid w:val="00333677"/>
    <w:rsid w:val="00335987"/>
    <w:rsid w:val="00343A29"/>
    <w:rsid w:val="00346A9C"/>
    <w:rsid w:val="00346B47"/>
    <w:rsid w:val="00347326"/>
    <w:rsid w:val="003507FE"/>
    <w:rsid w:val="00364720"/>
    <w:rsid w:val="003669A8"/>
    <w:rsid w:val="003716CA"/>
    <w:rsid w:val="00387036"/>
    <w:rsid w:val="003A6CCA"/>
    <w:rsid w:val="003B0379"/>
    <w:rsid w:val="003B22DF"/>
    <w:rsid w:val="003C03B7"/>
    <w:rsid w:val="003C0BD2"/>
    <w:rsid w:val="003C104F"/>
    <w:rsid w:val="003C187D"/>
    <w:rsid w:val="003C1E09"/>
    <w:rsid w:val="003D2BD5"/>
    <w:rsid w:val="003D7EDE"/>
    <w:rsid w:val="003E0E81"/>
    <w:rsid w:val="0041390D"/>
    <w:rsid w:val="00414E7F"/>
    <w:rsid w:val="00427DDB"/>
    <w:rsid w:val="00446632"/>
    <w:rsid w:val="00456C1A"/>
    <w:rsid w:val="00477831"/>
    <w:rsid w:val="00484517"/>
    <w:rsid w:val="00484E15"/>
    <w:rsid w:val="00496B18"/>
    <w:rsid w:val="004A3680"/>
    <w:rsid w:val="004B46A0"/>
    <w:rsid w:val="004F3A1A"/>
    <w:rsid w:val="005052F7"/>
    <w:rsid w:val="0051078A"/>
    <w:rsid w:val="005155D4"/>
    <w:rsid w:val="00525281"/>
    <w:rsid w:val="0053082E"/>
    <w:rsid w:val="00540577"/>
    <w:rsid w:val="00552D3A"/>
    <w:rsid w:val="00554EC9"/>
    <w:rsid w:val="005603A6"/>
    <w:rsid w:val="005607EA"/>
    <w:rsid w:val="005670D9"/>
    <w:rsid w:val="0057324A"/>
    <w:rsid w:val="0057552F"/>
    <w:rsid w:val="00581CC2"/>
    <w:rsid w:val="0058494B"/>
    <w:rsid w:val="00585E61"/>
    <w:rsid w:val="00587608"/>
    <w:rsid w:val="00592F0E"/>
    <w:rsid w:val="00594FA5"/>
    <w:rsid w:val="005C114E"/>
    <w:rsid w:val="005C297C"/>
    <w:rsid w:val="005C700C"/>
    <w:rsid w:val="005D1F02"/>
    <w:rsid w:val="005D368D"/>
    <w:rsid w:val="005D47C9"/>
    <w:rsid w:val="005E6954"/>
    <w:rsid w:val="005E76E5"/>
    <w:rsid w:val="005F1038"/>
    <w:rsid w:val="005F2D22"/>
    <w:rsid w:val="005F7F5B"/>
    <w:rsid w:val="006029A9"/>
    <w:rsid w:val="006033B1"/>
    <w:rsid w:val="00604674"/>
    <w:rsid w:val="00622466"/>
    <w:rsid w:val="006415B8"/>
    <w:rsid w:val="00642FC0"/>
    <w:rsid w:val="00643749"/>
    <w:rsid w:val="00647492"/>
    <w:rsid w:val="006777AD"/>
    <w:rsid w:val="006A4CF1"/>
    <w:rsid w:val="006A4D82"/>
    <w:rsid w:val="006B06A8"/>
    <w:rsid w:val="006B14C6"/>
    <w:rsid w:val="006C5B58"/>
    <w:rsid w:val="006C7B58"/>
    <w:rsid w:val="006E281B"/>
    <w:rsid w:val="006E77E4"/>
    <w:rsid w:val="006E7816"/>
    <w:rsid w:val="006F3655"/>
    <w:rsid w:val="00706C2B"/>
    <w:rsid w:val="0070796F"/>
    <w:rsid w:val="00707E2D"/>
    <w:rsid w:val="00721149"/>
    <w:rsid w:val="00770DA6"/>
    <w:rsid w:val="00774D53"/>
    <w:rsid w:val="007817D0"/>
    <w:rsid w:val="00786BC8"/>
    <w:rsid w:val="007906C4"/>
    <w:rsid w:val="00793DA4"/>
    <w:rsid w:val="00795056"/>
    <w:rsid w:val="007B697B"/>
    <w:rsid w:val="007B79CF"/>
    <w:rsid w:val="007D1D29"/>
    <w:rsid w:val="007E6E32"/>
    <w:rsid w:val="007F71D6"/>
    <w:rsid w:val="00815FEF"/>
    <w:rsid w:val="00840E7F"/>
    <w:rsid w:val="00842177"/>
    <w:rsid w:val="0084269D"/>
    <w:rsid w:val="00851A67"/>
    <w:rsid w:val="00853D56"/>
    <w:rsid w:val="008600DE"/>
    <w:rsid w:val="00866842"/>
    <w:rsid w:val="008723CC"/>
    <w:rsid w:val="00877EBB"/>
    <w:rsid w:val="008857E6"/>
    <w:rsid w:val="00887E5F"/>
    <w:rsid w:val="00890C67"/>
    <w:rsid w:val="008A0DC8"/>
    <w:rsid w:val="008B38FD"/>
    <w:rsid w:val="008B5D22"/>
    <w:rsid w:val="008C3AD2"/>
    <w:rsid w:val="008F05C8"/>
    <w:rsid w:val="008F34EA"/>
    <w:rsid w:val="009111F2"/>
    <w:rsid w:val="00917682"/>
    <w:rsid w:val="00921F19"/>
    <w:rsid w:val="00937090"/>
    <w:rsid w:val="00940455"/>
    <w:rsid w:val="00942E52"/>
    <w:rsid w:val="00944008"/>
    <w:rsid w:val="00944B45"/>
    <w:rsid w:val="009516B3"/>
    <w:rsid w:val="009776D3"/>
    <w:rsid w:val="00983F28"/>
    <w:rsid w:val="00984880"/>
    <w:rsid w:val="00987CE4"/>
    <w:rsid w:val="009B5D19"/>
    <w:rsid w:val="009C5B80"/>
    <w:rsid w:val="009E463C"/>
    <w:rsid w:val="009E6265"/>
    <w:rsid w:val="00A1028F"/>
    <w:rsid w:val="00A17EAF"/>
    <w:rsid w:val="00A3493B"/>
    <w:rsid w:val="00A425B9"/>
    <w:rsid w:val="00A9424F"/>
    <w:rsid w:val="00AB0930"/>
    <w:rsid w:val="00AB31C6"/>
    <w:rsid w:val="00AC12CD"/>
    <w:rsid w:val="00AC4BEE"/>
    <w:rsid w:val="00AD0373"/>
    <w:rsid w:val="00AD1CDB"/>
    <w:rsid w:val="00AD522D"/>
    <w:rsid w:val="00AE1FF8"/>
    <w:rsid w:val="00AF40DF"/>
    <w:rsid w:val="00AF4DF0"/>
    <w:rsid w:val="00B12E78"/>
    <w:rsid w:val="00B13832"/>
    <w:rsid w:val="00B235A7"/>
    <w:rsid w:val="00B30B3A"/>
    <w:rsid w:val="00B345AD"/>
    <w:rsid w:val="00B40FDA"/>
    <w:rsid w:val="00B4188C"/>
    <w:rsid w:val="00B4791D"/>
    <w:rsid w:val="00B53BDF"/>
    <w:rsid w:val="00B64CEC"/>
    <w:rsid w:val="00B747D9"/>
    <w:rsid w:val="00BD3289"/>
    <w:rsid w:val="00BD68B4"/>
    <w:rsid w:val="00BF284C"/>
    <w:rsid w:val="00C025C0"/>
    <w:rsid w:val="00C32077"/>
    <w:rsid w:val="00C363ED"/>
    <w:rsid w:val="00C462AE"/>
    <w:rsid w:val="00C7580A"/>
    <w:rsid w:val="00C75E87"/>
    <w:rsid w:val="00C83CFD"/>
    <w:rsid w:val="00CA49BA"/>
    <w:rsid w:val="00CC2661"/>
    <w:rsid w:val="00CD2E8C"/>
    <w:rsid w:val="00CD4241"/>
    <w:rsid w:val="00CF3ED7"/>
    <w:rsid w:val="00D0284A"/>
    <w:rsid w:val="00D1098E"/>
    <w:rsid w:val="00D22391"/>
    <w:rsid w:val="00D2644E"/>
    <w:rsid w:val="00D32178"/>
    <w:rsid w:val="00D37595"/>
    <w:rsid w:val="00D44269"/>
    <w:rsid w:val="00D51B93"/>
    <w:rsid w:val="00D7449C"/>
    <w:rsid w:val="00D752EF"/>
    <w:rsid w:val="00D75A39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E007ED"/>
    <w:rsid w:val="00E01B35"/>
    <w:rsid w:val="00E023E3"/>
    <w:rsid w:val="00E07D61"/>
    <w:rsid w:val="00E10990"/>
    <w:rsid w:val="00E22BFA"/>
    <w:rsid w:val="00E27DBA"/>
    <w:rsid w:val="00E3106F"/>
    <w:rsid w:val="00E35C40"/>
    <w:rsid w:val="00E36527"/>
    <w:rsid w:val="00E45F73"/>
    <w:rsid w:val="00E4615F"/>
    <w:rsid w:val="00E51B7F"/>
    <w:rsid w:val="00E62DC8"/>
    <w:rsid w:val="00E62FDA"/>
    <w:rsid w:val="00E705E7"/>
    <w:rsid w:val="00E76371"/>
    <w:rsid w:val="00E80765"/>
    <w:rsid w:val="00E80CD3"/>
    <w:rsid w:val="00E815F0"/>
    <w:rsid w:val="00E82A3A"/>
    <w:rsid w:val="00E83861"/>
    <w:rsid w:val="00E83F2D"/>
    <w:rsid w:val="00E979B1"/>
    <w:rsid w:val="00EA1C16"/>
    <w:rsid w:val="00EA4148"/>
    <w:rsid w:val="00EB5CE2"/>
    <w:rsid w:val="00EB72F9"/>
    <w:rsid w:val="00EC5952"/>
    <w:rsid w:val="00EC7797"/>
    <w:rsid w:val="00ED0045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3029A"/>
    <w:rsid w:val="00F3045D"/>
    <w:rsid w:val="00F37339"/>
    <w:rsid w:val="00F40AC4"/>
    <w:rsid w:val="00F43BB7"/>
    <w:rsid w:val="00F475F4"/>
    <w:rsid w:val="00F500BB"/>
    <w:rsid w:val="00F564FD"/>
    <w:rsid w:val="00F660C0"/>
    <w:rsid w:val="00F84FDC"/>
    <w:rsid w:val="00F97F3F"/>
    <w:rsid w:val="00FA4337"/>
    <w:rsid w:val="00FB126D"/>
    <w:rsid w:val="00FC676E"/>
    <w:rsid w:val="00FD104A"/>
    <w:rsid w:val="00FD183B"/>
    <w:rsid w:val="00FD7D05"/>
    <w:rsid w:val="00FE06C8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2021-03-10T03:10:00Z</dcterms:created>
  <dcterms:modified xsi:type="dcterms:W3CDTF">2021-03-10T03:10:00Z</dcterms:modified>
</cp:coreProperties>
</file>