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bookmarkStart w:id="0" w:name="_GoBack"/>
      <w:bookmarkEnd w:id="0"/>
      <w:r>
        <w:rPr>
          <w:rFonts w:ascii="ＭＳ 明朝" w:hAnsi="ＭＳ 明朝" w:hint="eastAsia"/>
          <w:spacing w:val="0"/>
          <w:sz w:val="34"/>
          <w:szCs w:val="34"/>
        </w:rPr>
        <w:t>債務名義</w:t>
      </w:r>
      <w:r w:rsidR="00296E4C">
        <w:rPr>
          <w:rFonts w:ascii="ＭＳ 明朝" w:hAnsi="ＭＳ 明朝" w:hint="eastAsia"/>
          <w:spacing w:val="0"/>
          <w:sz w:val="34"/>
          <w:szCs w:val="34"/>
        </w:rPr>
        <w:t>等</w:t>
      </w:r>
      <w:r>
        <w:rPr>
          <w:rFonts w:ascii="ＭＳ 明朝" w:hAnsi="ＭＳ 明朝" w:hint="eastAsia"/>
          <w:spacing w:val="0"/>
          <w:sz w:val="34"/>
          <w:szCs w:val="34"/>
        </w:rPr>
        <w:t>還付申請書</w:t>
      </w:r>
    </w:p>
    <w:p w:rsidR="00926AFB" w:rsidRDefault="00926AFB" w:rsidP="005C4344">
      <w:pPr>
        <w:pStyle w:val="a3"/>
        <w:rPr>
          <w:rFonts w:ascii="ＭＳ 明朝" w:hAnsi="ＭＳ 明朝"/>
          <w:spacing w:val="0"/>
        </w:rPr>
      </w:pPr>
    </w:p>
    <w:p w:rsidR="00A90954" w:rsidRDefault="00926AFB" w:rsidP="00281DD8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</w:t>
      </w:r>
      <w:r w:rsidR="008C25A5">
        <w:rPr>
          <w:rFonts w:ascii="ＭＳ 明朝" w:hAnsi="ＭＳ 明朝" w:hint="eastAsia"/>
          <w:spacing w:val="0"/>
        </w:rPr>
        <w:t xml:space="preserve">当事者　 申立人　　　　　　　　　 </w:t>
      </w:r>
      <w:r w:rsidR="00377CC8">
        <w:rPr>
          <w:rFonts w:ascii="ＭＳ 明朝" w:hAnsi="ＭＳ 明朝" w:hint="eastAsia"/>
          <w:spacing w:val="0"/>
        </w:rPr>
        <w:t xml:space="preserve">　　　　　　　　</w:t>
      </w:r>
      <w:r w:rsidR="008C25A5">
        <w:rPr>
          <w:rFonts w:ascii="ＭＳ 明朝" w:hAnsi="ＭＳ 明朝" w:hint="eastAsia"/>
          <w:spacing w:val="0"/>
        </w:rPr>
        <w:t>債務者</w:t>
      </w:r>
    </w:p>
    <w:p w:rsidR="00281DD8" w:rsidRPr="00377CC8" w:rsidRDefault="00281DD8" w:rsidP="005C4344">
      <w:pPr>
        <w:pStyle w:val="a3"/>
        <w:rPr>
          <w:spacing w:val="0"/>
        </w:rPr>
      </w:pPr>
    </w:p>
    <w:p w:rsidR="008C25A5" w:rsidRPr="0089068D" w:rsidRDefault="008C25A5" w:rsidP="00A90954">
      <w:pPr>
        <w:pStyle w:val="a3"/>
      </w:pPr>
      <w:r w:rsidRPr="0089068D">
        <w:rPr>
          <w:rFonts w:hint="eastAsia"/>
          <w:spacing w:val="0"/>
        </w:rPr>
        <w:t xml:space="preserve">　上記当事者間の</w:t>
      </w:r>
      <w:r w:rsidR="00D65028">
        <w:rPr>
          <w:rFonts w:hint="eastAsia"/>
          <w:spacing w:val="0"/>
        </w:rPr>
        <w:t xml:space="preserve">令和　　</w:t>
      </w:r>
      <w:r w:rsidRPr="0089068D">
        <w:rPr>
          <w:rFonts w:hint="eastAsia"/>
          <w:spacing w:val="0"/>
        </w:rPr>
        <w:t>年</w:t>
      </w:r>
      <w:r w:rsidRPr="0089068D">
        <w:rPr>
          <w:rFonts w:hint="eastAsia"/>
          <w:spacing w:val="0"/>
        </w:rPr>
        <w:t>(</w:t>
      </w:r>
      <w:r w:rsidR="00926AFB">
        <w:rPr>
          <w:rFonts w:hint="eastAsia"/>
          <w:spacing w:val="0"/>
        </w:rPr>
        <w:t>財</w:t>
      </w:r>
      <w:r w:rsidRPr="0089068D">
        <w:rPr>
          <w:rFonts w:hint="eastAsia"/>
          <w:spacing w:val="0"/>
        </w:rPr>
        <w:t>チ</w:t>
      </w:r>
      <w:r w:rsidRPr="0089068D">
        <w:rPr>
          <w:rFonts w:hint="eastAsia"/>
          <w:spacing w:val="0"/>
        </w:rPr>
        <w:t>)</w:t>
      </w:r>
      <w:r w:rsidRPr="0089068D">
        <w:rPr>
          <w:rFonts w:hint="eastAsia"/>
          <w:spacing w:val="0"/>
        </w:rPr>
        <w:t>第</w:t>
      </w:r>
      <w:r w:rsidR="00D65028">
        <w:rPr>
          <w:rFonts w:hint="eastAsia"/>
          <w:spacing w:val="0"/>
        </w:rPr>
        <w:t xml:space="preserve">　　　　</w:t>
      </w:r>
      <w:r w:rsidRPr="0089068D">
        <w:rPr>
          <w:rFonts w:hint="eastAsia"/>
          <w:spacing w:val="0"/>
        </w:rPr>
        <w:t>号事件について，</w:t>
      </w:r>
      <w:r w:rsidR="00926AFB">
        <w:rPr>
          <w:rFonts w:hint="eastAsia"/>
        </w:rPr>
        <w:t>□</w:t>
      </w:r>
      <w:r>
        <w:rPr>
          <w:rFonts w:hint="eastAsia"/>
        </w:rPr>
        <w:t>債務名義</w:t>
      </w:r>
      <w:r w:rsidR="00296E4C">
        <w:rPr>
          <w:rFonts w:hint="eastAsia"/>
        </w:rPr>
        <w:t>，</w:t>
      </w:r>
      <w:r w:rsidR="00926AFB">
        <w:rPr>
          <w:rFonts w:hint="eastAsia"/>
        </w:rPr>
        <w:t>□</w:t>
      </w:r>
      <w:r>
        <w:rPr>
          <w:rFonts w:hint="eastAsia"/>
        </w:rPr>
        <w:t>送達証明書</w:t>
      </w:r>
      <w:r w:rsidR="00296E4C">
        <w:rPr>
          <w:rFonts w:hint="eastAsia"/>
        </w:rPr>
        <w:t>，□</w:t>
      </w:r>
      <w:r>
        <w:rPr>
          <w:rFonts w:hint="eastAsia"/>
        </w:rPr>
        <w:t>確定証明書を還付して</w:t>
      </w:r>
      <w:r w:rsidR="00296E4C">
        <w:rPr>
          <w:rFonts w:hint="eastAsia"/>
        </w:rPr>
        <w:t>くだ</w:t>
      </w:r>
      <w:r>
        <w:rPr>
          <w:rFonts w:hint="eastAsia"/>
        </w:rPr>
        <w:t>さい。</w:t>
      </w:r>
    </w:p>
    <w:p w:rsidR="00370BA3" w:rsidRPr="00370BA3" w:rsidRDefault="00370BA3" w:rsidP="00370BA3">
      <w:pPr>
        <w:ind w:firstLineChars="100" w:firstLine="240"/>
        <w:rPr>
          <w:sz w:val="24"/>
          <w:szCs w:val="24"/>
        </w:rPr>
      </w:pPr>
      <w:r w:rsidRPr="00370BA3">
        <w:rPr>
          <w:rFonts w:hint="eastAsia"/>
          <w:sz w:val="24"/>
          <w:szCs w:val="24"/>
        </w:rPr>
        <w:t>（還付事由）</w:t>
      </w:r>
    </w:p>
    <w:p w:rsidR="00370BA3" w:rsidRPr="00370BA3" w:rsidRDefault="00370BA3" w:rsidP="00370BA3">
      <w:pPr>
        <w:ind w:firstLineChars="300" w:firstLine="720"/>
        <w:rPr>
          <w:sz w:val="24"/>
          <w:szCs w:val="24"/>
        </w:rPr>
      </w:pPr>
      <w:r w:rsidRPr="00370BA3">
        <w:rPr>
          <w:rFonts w:hint="eastAsia"/>
          <w:sz w:val="24"/>
          <w:szCs w:val="24"/>
        </w:rPr>
        <w:t>□実施決定が確定した</w:t>
      </w:r>
    </w:p>
    <w:p w:rsidR="008C25A5" w:rsidRPr="00370BA3" w:rsidRDefault="00370BA3" w:rsidP="00370BA3">
      <w:pPr>
        <w:ind w:firstLineChars="300" w:firstLine="720"/>
        <w:rPr>
          <w:sz w:val="24"/>
          <w:szCs w:val="24"/>
        </w:rPr>
      </w:pPr>
      <w:r w:rsidRPr="00370BA3">
        <w:rPr>
          <w:rFonts w:hint="eastAsia"/>
          <w:sz w:val="24"/>
          <w:szCs w:val="24"/>
        </w:rPr>
        <w:t>□事件が終局した</w:t>
      </w:r>
    </w:p>
    <w:p w:rsidR="00370BA3" w:rsidRPr="00370BA3" w:rsidRDefault="00370BA3" w:rsidP="00370BA3">
      <w:pPr>
        <w:ind w:firstLineChars="300" w:firstLine="720"/>
        <w:rPr>
          <w:sz w:val="24"/>
          <w:szCs w:val="24"/>
        </w:rPr>
      </w:pPr>
    </w:p>
    <w:p w:rsidR="008C25A5" w:rsidRPr="0089068D" w:rsidRDefault="00D65028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C25A5" w:rsidRPr="0089068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日</w:t>
      </w:r>
    </w:p>
    <w:p w:rsidR="008C25A5" w:rsidRDefault="008C25A5" w:rsidP="008C25A5">
      <w:pPr>
        <w:ind w:firstLineChars="300" w:firstLine="720"/>
        <w:rPr>
          <w:sz w:val="24"/>
          <w:szCs w:val="24"/>
        </w:rPr>
      </w:pPr>
    </w:p>
    <w:p w:rsidR="008C25A5" w:rsidRPr="0089068D" w:rsidRDefault="008C25A5" w:rsidP="008C25A5">
      <w:pPr>
        <w:ind w:firstLineChars="300" w:firstLine="720"/>
        <w:rPr>
          <w:sz w:val="24"/>
          <w:szCs w:val="24"/>
        </w:rPr>
      </w:pPr>
      <w:r w:rsidRPr="0089068D">
        <w:rPr>
          <w:rFonts w:hint="eastAsia"/>
          <w:sz w:val="24"/>
          <w:szCs w:val="24"/>
        </w:rPr>
        <w:t>申立人</w:t>
      </w:r>
      <w:r w:rsidRPr="0089068D">
        <w:rPr>
          <w:rFonts w:hint="eastAsia"/>
          <w:sz w:val="24"/>
          <w:szCs w:val="24"/>
        </w:rPr>
        <w:t>(</w:t>
      </w:r>
      <w:r w:rsidRPr="0089068D">
        <w:rPr>
          <w:rFonts w:hint="eastAsia"/>
          <w:sz w:val="24"/>
          <w:szCs w:val="24"/>
        </w:rPr>
        <w:t>代理人</w:t>
      </w:r>
      <w:r w:rsidRPr="0089068D">
        <w:rPr>
          <w:rFonts w:hint="eastAsia"/>
          <w:sz w:val="24"/>
          <w:szCs w:val="24"/>
        </w:rPr>
        <w:t>)</w:t>
      </w:r>
      <w:r w:rsidRPr="0089068D">
        <w:rPr>
          <w:rFonts w:hint="eastAsia"/>
          <w:sz w:val="24"/>
          <w:szCs w:val="24"/>
        </w:rPr>
        <w:t xml:space="preserve">　　　　　　　　　　　　　　　　　　　　　　　　印</w:t>
      </w:r>
    </w:p>
    <w:p w:rsidR="008C25A5" w:rsidRPr="0089068D" w:rsidRDefault="008C25A5" w:rsidP="008C25A5">
      <w:pPr>
        <w:rPr>
          <w:sz w:val="24"/>
          <w:szCs w:val="24"/>
        </w:rPr>
      </w:pPr>
    </w:p>
    <w:p w:rsidR="008C25A5" w:rsidRPr="0089068D" w:rsidRDefault="008C25A5" w:rsidP="008C25A5">
      <w:pPr>
        <w:rPr>
          <w:sz w:val="24"/>
          <w:szCs w:val="24"/>
        </w:rPr>
      </w:pPr>
    </w:p>
    <w:p w:rsidR="008C25A5" w:rsidRPr="0089068D" w:rsidRDefault="005C4344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釧路</w:t>
      </w:r>
      <w:r w:rsidR="008C25A5" w:rsidRPr="0089068D">
        <w:rPr>
          <w:rFonts w:hint="eastAsia"/>
          <w:sz w:val="24"/>
          <w:szCs w:val="24"/>
        </w:rPr>
        <w:t>地方裁判所民事部　御中</w:t>
      </w:r>
    </w:p>
    <w:p w:rsidR="008C25A5" w:rsidRDefault="008C25A5" w:rsidP="008C25A5">
      <w:pPr>
        <w:pStyle w:val="a3"/>
        <w:pBdr>
          <w:bottom w:val="dashSmallGap" w:sz="4" w:space="1" w:color="auto"/>
        </w:pBdr>
        <w:rPr>
          <w:spacing w:val="0"/>
        </w:rPr>
      </w:pPr>
    </w:p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r>
        <w:rPr>
          <w:rFonts w:ascii="ＭＳ 明朝" w:hAnsi="ＭＳ 明朝" w:hint="eastAsia"/>
          <w:spacing w:val="0"/>
          <w:sz w:val="34"/>
          <w:szCs w:val="34"/>
        </w:rPr>
        <w:t>受　　書</w:t>
      </w:r>
    </w:p>
    <w:p w:rsidR="008C25A5" w:rsidRDefault="008C25A5" w:rsidP="005C4344">
      <w:pPr>
        <w:pStyle w:val="a3"/>
        <w:rPr>
          <w:rFonts w:ascii="ＭＳ 明朝" w:hAnsi="ＭＳ 明朝"/>
          <w:spacing w:val="0"/>
          <w:sz w:val="34"/>
          <w:szCs w:val="34"/>
        </w:rPr>
      </w:pPr>
    </w:p>
    <w:p w:rsidR="008C25A5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下記</w:t>
      </w:r>
      <w:r w:rsidRPr="0089068D">
        <w:rPr>
          <w:rFonts w:hint="eastAsia"/>
          <w:spacing w:val="0"/>
        </w:rPr>
        <w:t>書類を受領しました。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執行力のある債務名義の正本</w:t>
      </w:r>
      <w:r w:rsidR="00D65028">
        <w:rPr>
          <w:rFonts w:hint="eastAsia"/>
          <w:spacing w:val="0"/>
        </w:rPr>
        <w:t xml:space="preserve">　　　　　　　　通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同送達証明書</w:t>
      </w:r>
      <w:r w:rsidR="00D65028">
        <w:rPr>
          <w:rFonts w:hint="eastAsia"/>
          <w:spacing w:val="0"/>
        </w:rPr>
        <w:t xml:space="preserve">　　　　　　　　　　　　　　　通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同確定証明書</w:t>
      </w:r>
      <w:r w:rsidR="00D65028">
        <w:rPr>
          <w:rFonts w:hint="eastAsia"/>
          <w:spacing w:val="0"/>
        </w:rPr>
        <w:t xml:space="preserve">　　　　　　　　　　　　　　　通</w:t>
      </w:r>
    </w:p>
    <w:p w:rsidR="008C25A5" w:rsidRPr="0089068D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</w:p>
    <w:p w:rsidR="00D65028" w:rsidRDefault="00D65028" w:rsidP="008C25A5">
      <w:pPr>
        <w:pStyle w:val="a3"/>
        <w:rPr>
          <w:spacing w:val="0"/>
        </w:rPr>
      </w:pPr>
    </w:p>
    <w:p w:rsidR="008C25A5" w:rsidRPr="0089068D" w:rsidRDefault="00D65028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令和　　</w:t>
      </w:r>
      <w:r w:rsidR="008C25A5" w:rsidRPr="0089068D">
        <w:rPr>
          <w:rFonts w:hint="eastAsia"/>
          <w:spacing w:val="0"/>
        </w:rPr>
        <w:t>年</w:t>
      </w:r>
      <w:r>
        <w:rPr>
          <w:rFonts w:hint="eastAsia"/>
          <w:spacing w:val="0"/>
        </w:rPr>
        <w:t xml:space="preserve">　　</w:t>
      </w:r>
      <w:r w:rsidR="008C25A5" w:rsidRPr="0089068D">
        <w:rPr>
          <w:rFonts w:hint="eastAsia"/>
          <w:spacing w:val="0"/>
        </w:rPr>
        <w:t>月</w:t>
      </w:r>
      <w:r>
        <w:rPr>
          <w:rFonts w:hint="eastAsia"/>
          <w:spacing w:val="0"/>
        </w:rPr>
        <w:t xml:space="preserve">　　</w:t>
      </w:r>
      <w:r w:rsidR="008C25A5" w:rsidRPr="0089068D">
        <w:rPr>
          <w:rFonts w:hint="eastAsia"/>
          <w:spacing w:val="0"/>
        </w:rPr>
        <w:t>日</w:t>
      </w:r>
    </w:p>
    <w:p w:rsidR="008C25A5" w:rsidRPr="0089068D" w:rsidRDefault="008C25A5" w:rsidP="008C25A5">
      <w:pPr>
        <w:pStyle w:val="a3"/>
        <w:rPr>
          <w:spacing w:val="0"/>
        </w:rPr>
      </w:pPr>
    </w:p>
    <w:p w:rsidR="008C25A5" w:rsidRPr="0089068D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　申立人</w:t>
      </w:r>
      <w:r w:rsidRPr="0089068D">
        <w:rPr>
          <w:rFonts w:hint="eastAsia"/>
          <w:spacing w:val="0"/>
        </w:rPr>
        <w:t>(</w:t>
      </w:r>
      <w:r w:rsidRPr="0089068D">
        <w:rPr>
          <w:rFonts w:hint="eastAsia"/>
          <w:spacing w:val="0"/>
        </w:rPr>
        <w:t>代理人</w:t>
      </w:r>
      <w:r w:rsidRPr="0089068D">
        <w:rPr>
          <w:rFonts w:hint="eastAsia"/>
          <w:spacing w:val="0"/>
        </w:rPr>
        <w:t>)</w:t>
      </w:r>
      <w:r w:rsidRPr="0089068D">
        <w:rPr>
          <w:rFonts w:hint="eastAsia"/>
          <w:spacing w:val="0"/>
        </w:rPr>
        <w:t xml:space="preserve">　　　　　　　　　　　　　</w:t>
      </w:r>
      <w:r>
        <w:rPr>
          <w:rFonts w:hint="eastAsia"/>
          <w:spacing w:val="0"/>
        </w:rPr>
        <w:t xml:space="preserve">　　　</w:t>
      </w:r>
      <w:r w:rsidRPr="0089068D">
        <w:rPr>
          <w:rFonts w:hint="eastAsia"/>
          <w:spacing w:val="0"/>
        </w:rPr>
        <w:t xml:space="preserve">　　　　　　　印</w:t>
      </w:r>
    </w:p>
    <w:p w:rsidR="008C25A5" w:rsidRPr="0089068D" w:rsidRDefault="008C25A5" w:rsidP="008C25A5">
      <w:pPr>
        <w:pStyle w:val="a3"/>
        <w:rPr>
          <w:spacing w:val="0"/>
        </w:rPr>
      </w:pPr>
    </w:p>
    <w:p w:rsidR="008C25A5" w:rsidRDefault="005C4344" w:rsidP="00D65028">
      <w:pPr>
        <w:rPr>
          <w:rFonts w:ascii="ＭＳ 明朝" w:hAnsi="ＭＳ 明朝"/>
          <w:sz w:val="34"/>
          <w:szCs w:val="34"/>
        </w:rPr>
      </w:pPr>
      <w:r>
        <w:rPr>
          <w:rFonts w:hint="eastAsia"/>
          <w:sz w:val="24"/>
          <w:szCs w:val="24"/>
        </w:rPr>
        <w:t>釧路</w:t>
      </w:r>
      <w:r w:rsidR="00D65028">
        <w:rPr>
          <w:rFonts w:hint="eastAsia"/>
          <w:sz w:val="24"/>
          <w:szCs w:val="24"/>
        </w:rPr>
        <w:t>地方裁判所民事部　御</w:t>
      </w:r>
      <w:r w:rsidR="00296E4C">
        <w:rPr>
          <w:rFonts w:hint="eastAsia"/>
          <w:sz w:val="24"/>
          <w:szCs w:val="24"/>
        </w:rPr>
        <w:t>中</w:t>
      </w:r>
    </w:p>
    <w:sectPr w:rsidR="008C25A5" w:rsidSect="003E73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D0" w:rsidRDefault="000652D0" w:rsidP="00377CC8">
      <w:r>
        <w:separator/>
      </w:r>
    </w:p>
  </w:endnote>
  <w:endnote w:type="continuationSeparator" w:id="0">
    <w:p w:rsidR="000652D0" w:rsidRDefault="000652D0" w:rsidP="0037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40" w:rsidRDefault="001D3D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40" w:rsidRDefault="001D3D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40" w:rsidRDefault="001D3D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D0" w:rsidRDefault="000652D0" w:rsidP="00377CC8">
      <w:r>
        <w:separator/>
      </w:r>
    </w:p>
  </w:footnote>
  <w:footnote w:type="continuationSeparator" w:id="0">
    <w:p w:rsidR="000652D0" w:rsidRDefault="000652D0" w:rsidP="0037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40" w:rsidRDefault="001D3D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40" w:rsidRDefault="001D3D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40" w:rsidRDefault="001D3D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87"/>
    <w:rsid w:val="000652D0"/>
    <w:rsid w:val="001D3D40"/>
    <w:rsid w:val="00233887"/>
    <w:rsid w:val="00281DD8"/>
    <w:rsid w:val="00296E4C"/>
    <w:rsid w:val="00370BA3"/>
    <w:rsid w:val="00377CC8"/>
    <w:rsid w:val="003D33D1"/>
    <w:rsid w:val="003D4860"/>
    <w:rsid w:val="003D507E"/>
    <w:rsid w:val="003E73E5"/>
    <w:rsid w:val="004D3895"/>
    <w:rsid w:val="005C4344"/>
    <w:rsid w:val="007E35B0"/>
    <w:rsid w:val="008C25A5"/>
    <w:rsid w:val="00926AFB"/>
    <w:rsid w:val="0099772C"/>
    <w:rsid w:val="009C7883"/>
    <w:rsid w:val="009E7033"/>
    <w:rsid w:val="00A90954"/>
    <w:rsid w:val="00B67D28"/>
    <w:rsid w:val="00BB6873"/>
    <w:rsid w:val="00C06DA7"/>
    <w:rsid w:val="00C24E87"/>
    <w:rsid w:val="00C65F17"/>
    <w:rsid w:val="00D2630D"/>
    <w:rsid w:val="00D65028"/>
    <w:rsid w:val="00F2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E87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C24E87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4E87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CC8"/>
  </w:style>
  <w:style w:type="paragraph" w:styleId="a8">
    <w:name w:val="footer"/>
    <w:basedOn w:val="a"/>
    <w:link w:val="a9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CC8"/>
  </w:style>
  <w:style w:type="paragraph" w:styleId="aa">
    <w:name w:val="Balloon Text"/>
    <w:basedOn w:val="a"/>
    <w:link w:val="ab"/>
    <w:uiPriority w:val="99"/>
    <w:semiHidden/>
    <w:unhideWhenUsed/>
    <w:rsid w:val="0029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2021-03-10T03:10:00Z</dcterms:created>
  <dcterms:modified xsi:type="dcterms:W3CDTF">2021-03-10T03:10:00Z</dcterms:modified>
</cp:coreProperties>
</file>