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44" w:rsidRPr="006033B1" w:rsidRDefault="00F07744" w:rsidP="00F07744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担保権・被担保債権・請求債権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目録</w:t>
      </w:r>
    </w:p>
    <w:p w:rsidR="00F07744" w:rsidRPr="006033B1" w:rsidRDefault="00F07744" w:rsidP="00F0774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07744" w:rsidRDefault="00F07744" w:rsidP="00911AF2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:rsidR="00F07744" w:rsidRDefault="00F07744" w:rsidP="00B858DC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97A1C" w:rsidRDefault="00097A1C" w:rsidP="00B858DC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337D4" w:rsidRDefault="00F07744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２　被担保債権及び請求債権</w:t>
      </w: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11AF2" w:rsidRDefault="00911AF2" w:rsidP="00911AF2">
      <w:pPr>
        <w:ind w:rightChars="444" w:right="848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911AF2" w:rsidSect="007E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93" w:rsidRDefault="00C64393">
      <w:r>
        <w:separator/>
      </w:r>
    </w:p>
  </w:endnote>
  <w:endnote w:type="continuationSeparator" w:id="0">
    <w:p w:rsidR="00C64393" w:rsidRDefault="00C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7" w:rsidRDefault="00480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FD" w:rsidRDefault="00D702FD">
    <w:pPr>
      <w:jc w:val="left"/>
      <w:textAlignment w:val="baseline"/>
      <w:rPr>
        <w:kern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7" w:rsidRDefault="00480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93" w:rsidRDefault="00C64393">
      <w:r>
        <w:separator/>
      </w:r>
    </w:p>
  </w:footnote>
  <w:footnote w:type="continuationSeparator" w:id="0">
    <w:p w:rsidR="00C64393" w:rsidRDefault="00C6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7" w:rsidRDefault="00480C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7" w:rsidRDefault="00480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412F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97A1C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442F9"/>
    <w:rsid w:val="00182BFF"/>
    <w:rsid w:val="001830B4"/>
    <w:rsid w:val="00186416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2311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14F86"/>
    <w:rsid w:val="00322949"/>
    <w:rsid w:val="00325160"/>
    <w:rsid w:val="00325966"/>
    <w:rsid w:val="003337D4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435F"/>
    <w:rsid w:val="003D7EDE"/>
    <w:rsid w:val="003E6725"/>
    <w:rsid w:val="0041390D"/>
    <w:rsid w:val="00414E7F"/>
    <w:rsid w:val="00427DDB"/>
    <w:rsid w:val="00446632"/>
    <w:rsid w:val="0046253D"/>
    <w:rsid w:val="00480C37"/>
    <w:rsid w:val="00481CCF"/>
    <w:rsid w:val="00484517"/>
    <w:rsid w:val="00484E15"/>
    <w:rsid w:val="004932E2"/>
    <w:rsid w:val="00496B18"/>
    <w:rsid w:val="004A3680"/>
    <w:rsid w:val="004F3A1A"/>
    <w:rsid w:val="004F6B79"/>
    <w:rsid w:val="005052F7"/>
    <w:rsid w:val="0051078A"/>
    <w:rsid w:val="005155D4"/>
    <w:rsid w:val="00525281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B6AE2"/>
    <w:rsid w:val="005C114E"/>
    <w:rsid w:val="005C297C"/>
    <w:rsid w:val="005C700C"/>
    <w:rsid w:val="005D1F02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4339"/>
    <w:rsid w:val="00647492"/>
    <w:rsid w:val="006777AD"/>
    <w:rsid w:val="006907EE"/>
    <w:rsid w:val="00695F76"/>
    <w:rsid w:val="006A3366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30C56"/>
    <w:rsid w:val="00770DA6"/>
    <w:rsid w:val="00774D53"/>
    <w:rsid w:val="007774B0"/>
    <w:rsid w:val="007817D0"/>
    <w:rsid w:val="00786BC8"/>
    <w:rsid w:val="007906C4"/>
    <w:rsid w:val="007916A1"/>
    <w:rsid w:val="00793DA4"/>
    <w:rsid w:val="00795056"/>
    <w:rsid w:val="007B697B"/>
    <w:rsid w:val="007B79CF"/>
    <w:rsid w:val="007D1D29"/>
    <w:rsid w:val="007E6E32"/>
    <w:rsid w:val="007F71D6"/>
    <w:rsid w:val="00815FEF"/>
    <w:rsid w:val="00816810"/>
    <w:rsid w:val="00840E7F"/>
    <w:rsid w:val="00842177"/>
    <w:rsid w:val="0084269D"/>
    <w:rsid w:val="00851A67"/>
    <w:rsid w:val="00853D56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1A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335E7"/>
    <w:rsid w:val="00A74B1D"/>
    <w:rsid w:val="00A77E3F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5B19"/>
    <w:rsid w:val="00B235A7"/>
    <w:rsid w:val="00B345AD"/>
    <w:rsid w:val="00B40FDA"/>
    <w:rsid w:val="00B4188C"/>
    <w:rsid w:val="00B4791D"/>
    <w:rsid w:val="00B53BDF"/>
    <w:rsid w:val="00B747D9"/>
    <w:rsid w:val="00B858DC"/>
    <w:rsid w:val="00BB3003"/>
    <w:rsid w:val="00BD3289"/>
    <w:rsid w:val="00BD68B4"/>
    <w:rsid w:val="00C025C0"/>
    <w:rsid w:val="00C048A2"/>
    <w:rsid w:val="00C32077"/>
    <w:rsid w:val="00C343BF"/>
    <w:rsid w:val="00C363ED"/>
    <w:rsid w:val="00C462AE"/>
    <w:rsid w:val="00C64393"/>
    <w:rsid w:val="00C7580A"/>
    <w:rsid w:val="00C75E87"/>
    <w:rsid w:val="00C83CFD"/>
    <w:rsid w:val="00C912DD"/>
    <w:rsid w:val="00CA49BA"/>
    <w:rsid w:val="00CC2661"/>
    <w:rsid w:val="00CD2E8C"/>
    <w:rsid w:val="00CD4241"/>
    <w:rsid w:val="00CE4321"/>
    <w:rsid w:val="00D0284A"/>
    <w:rsid w:val="00D21DF8"/>
    <w:rsid w:val="00D2644E"/>
    <w:rsid w:val="00D32178"/>
    <w:rsid w:val="00D37595"/>
    <w:rsid w:val="00D44269"/>
    <w:rsid w:val="00D51B93"/>
    <w:rsid w:val="00D702FD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7991"/>
    <w:rsid w:val="00E979B1"/>
    <w:rsid w:val="00EA1C16"/>
    <w:rsid w:val="00EA4148"/>
    <w:rsid w:val="00EB322A"/>
    <w:rsid w:val="00EB5CE2"/>
    <w:rsid w:val="00EB72F9"/>
    <w:rsid w:val="00EC5952"/>
    <w:rsid w:val="00EC7797"/>
    <w:rsid w:val="00ED0045"/>
    <w:rsid w:val="00ED2518"/>
    <w:rsid w:val="00ED3B75"/>
    <w:rsid w:val="00EE6BC8"/>
    <w:rsid w:val="00EE730B"/>
    <w:rsid w:val="00EF1219"/>
    <w:rsid w:val="00EF180E"/>
    <w:rsid w:val="00EF767D"/>
    <w:rsid w:val="00F02115"/>
    <w:rsid w:val="00F0396F"/>
    <w:rsid w:val="00F07744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75B0F"/>
    <w:rsid w:val="00F84FDC"/>
    <w:rsid w:val="00FA4337"/>
    <w:rsid w:val="00FB126D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24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2021-03-10T03:10:00Z</dcterms:created>
  <dcterms:modified xsi:type="dcterms:W3CDTF">2021-03-10T03:11:00Z</dcterms:modified>
</cp:coreProperties>
</file>