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6BF7789D" w:rsidR="00053EDE" w:rsidRDefault="00CF6D4E" w:rsidP="00CF6D4E">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京都</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DD3351">
              <w:rPr>
                <w:rFonts w:ascii="ＭＳ 明朝" w:hAnsi="ＭＳ 明朝" w:hint="eastAsia"/>
                <w:spacing w:val="180"/>
                <w:sz w:val="20"/>
                <w:szCs w:val="20"/>
                <w:fitText w:val="800" w:id="1915919616"/>
              </w:rPr>
              <w:t>住</w:t>
            </w:r>
            <w:r w:rsidRPr="00DD335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DD3351">
              <w:rPr>
                <w:rFonts w:ascii="ＭＳ 明朝" w:hAnsi="ＭＳ 明朝" w:hint="eastAsia"/>
                <w:spacing w:val="180"/>
                <w:sz w:val="20"/>
                <w:szCs w:val="20"/>
                <w:fitText w:val="800" w:id="1915920384"/>
              </w:rPr>
              <w:t>氏</w:t>
            </w:r>
            <w:r w:rsidRPr="00DD335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DD3351">
              <w:rPr>
                <w:rFonts w:ascii="ＭＳ 明朝" w:hAnsi="ＭＳ 明朝" w:hint="eastAsia"/>
                <w:spacing w:val="0"/>
                <w:w w:val="94"/>
                <w:sz w:val="20"/>
                <w:szCs w:val="20"/>
                <w:fitText w:val="800" w:id="1915892225"/>
              </w:rPr>
              <w:t>本人と</w:t>
            </w:r>
            <w:r w:rsidRPr="00DD3351">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DD3351">
              <w:rPr>
                <w:rFonts w:ascii="ＭＳ 明朝" w:hAnsi="ＭＳ 明朝" w:hint="eastAsia"/>
                <w:spacing w:val="180"/>
                <w:sz w:val="20"/>
                <w:szCs w:val="20"/>
                <w:fitText w:val="800" w:id="1915924736"/>
              </w:rPr>
              <w:t>関</w:t>
            </w:r>
            <w:r w:rsidRPr="00DD335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DD3351">
              <w:rPr>
                <w:rFonts w:ascii="ＭＳ 明朝" w:hAnsi="ＭＳ 明朝"/>
                <w:spacing w:val="180"/>
                <w:sz w:val="20"/>
                <w:szCs w:val="20"/>
                <w:fitText w:val="800" w:id="1915919872"/>
              </w:rPr>
              <w:t>住</w:t>
            </w:r>
            <w:r w:rsidRPr="00DD3351">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DD3351">
              <w:rPr>
                <w:rFonts w:ascii="ＭＳ 明朝" w:hAnsi="ＭＳ 明朝" w:hint="eastAsia"/>
                <w:spacing w:val="180"/>
                <w:sz w:val="20"/>
                <w:szCs w:val="20"/>
                <w:fitText w:val="800" w:id="1915920384"/>
              </w:rPr>
              <w:t>氏</w:t>
            </w:r>
            <w:r w:rsidRPr="00DD335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DD3351">
              <w:rPr>
                <w:rFonts w:ascii="ＭＳ 明朝" w:hAnsi="ＭＳ 明朝" w:hint="eastAsia"/>
                <w:spacing w:val="180"/>
                <w:sz w:val="20"/>
                <w:szCs w:val="20"/>
                <w:fitText w:val="800" w:id="1915910400"/>
              </w:rPr>
              <w:t>本</w:t>
            </w:r>
            <w:r w:rsidRPr="00DD3351">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DD3351">
              <w:rPr>
                <w:rFonts w:ascii="ＭＳ 明朝" w:hAnsi="ＭＳ 明朝"/>
                <w:spacing w:val="15"/>
                <w:sz w:val="20"/>
                <w:szCs w:val="20"/>
                <w:fitText w:val="1000" w:id="1915910657"/>
              </w:rPr>
              <w:t>（国籍</w:t>
            </w:r>
            <w:r w:rsidRPr="00DD3351">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DD3351">
              <w:rPr>
                <w:rFonts w:ascii="ＭＳ 明朝" w:hAnsi="ＭＳ 明朝" w:hint="eastAsia"/>
                <w:spacing w:val="15"/>
                <w:sz w:val="20"/>
                <w:szCs w:val="20"/>
                <w:fitText w:val="900" w:id="1915892736"/>
              </w:rPr>
              <w:t>住民票</w:t>
            </w:r>
            <w:r w:rsidRPr="00DD3351">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DD3351">
              <w:rPr>
                <w:rFonts w:ascii="ＭＳ 明朝" w:hAnsi="ＭＳ 明朝" w:hint="eastAsia"/>
                <w:spacing w:val="60"/>
                <w:sz w:val="20"/>
                <w:szCs w:val="20"/>
                <w:fitText w:val="900" w:id="1915892737"/>
              </w:rPr>
              <w:t>の住</w:t>
            </w:r>
            <w:r w:rsidRPr="00DD335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DD3351">
              <w:rPr>
                <w:rFonts w:ascii="ＭＳ 明朝" w:hAnsi="ＭＳ 明朝" w:hint="eastAsia"/>
                <w:spacing w:val="90"/>
                <w:sz w:val="20"/>
                <w:szCs w:val="20"/>
                <w:fitText w:val="1000" w:id="1915893504"/>
              </w:rPr>
              <w:t>実際</w:t>
            </w:r>
            <w:r w:rsidRPr="00DD3351">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DD3351">
              <w:rPr>
                <w:rFonts w:ascii="ＭＳ 明朝" w:hAnsi="ＭＳ 明朝" w:hint="eastAsia"/>
                <w:spacing w:val="0"/>
                <w:w w:val="94"/>
                <w:sz w:val="20"/>
                <w:szCs w:val="20"/>
                <w:fitText w:val="1000" w:id="1915893760"/>
              </w:rPr>
              <w:t>住んでい</w:t>
            </w:r>
            <w:r w:rsidRPr="00DD3351">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DD3351">
              <w:rPr>
                <w:rFonts w:ascii="ＭＳ 明朝" w:hAnsi="ＭＳ 明朝" w:hint="eastAsia"/>
                <w:spacing w:val="285"/>
                <w:sz w:val="20"/>
                <w:szCs w:val="20"/>
                <w:fitText w:val="1000" w:id="1915893761"/>
              </w:rPr>
              <w:t>場</w:t>
            </w:r>
            <w:r w:rsidRPr="00DD335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DD3351">
                    <w:rPr>
                      <w:rFonts w:ascii="ＭＳ 明朝" w:hAnsi="ＭＳ 明朝" w:hint="eastAsia"/>
                      <w:spacing w:val="180"/>
                      <w:sz w:val="20"/>
                      <w:szCs w:val="20"/>
                      <w:fitText w:val="800" w:id="1915923200"/>
                    </w:rPr>
                    <w:t>住</w:t>
                  </w:r>
                  <w:r w:rsidRPr="00DD3351">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DD3351">
                    <w:rPr>
                      <w:rFonts w:ascii="ＭＳ 明朝" w:hAnsi="ＭＳ 明朝" w:hint="eastAsia"/>
                      <w:spacing w:val="180"/>
                      <w:sz w:val="20"/>
                      <w:szCs w:val="20"/>
                      <w:fitText w:val="800" w:id="1915922176"/>
                    </w:rPr>
                    <w:t>氏</w:t>
                  </w:r>
                  <w:r w:rsidRPr="00DD3351">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DD3351">
                    <w:rPr>
                      <w:rFonts w:ascii="ＭＳ 明朝" w:hAnsi="ＭＳ 明朝" w:hint="eastAsia"/>
                      <w:spacing w:val="0"/>
                      <w:w w:val="94"/>
                      <w:sz w:val="20"/>
                      <w:szCs w:val="20"/>
                      <w:fitText w:val="800" w:id="1915921920"/>
                    </w:rPr>
                    <w:t>本人と</w:t>
                  </w:r>
                  <w:r w:rsidRPr="00DD3351">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DD3351">
                    <w:rPr>
                      <w:rFonts w:ascii="ＭＳ 明朝" w:hAnsi="ＭＳ 明朝" w:hint="eastAsia"/>
                      <w:spacing w:val="180"/>
                      <w:sz w:val="20"/>
                      <w:szCs w:val="20"/>
                      <w:fitText w:val="800" w:id="1915921921"/>
                    </w:rPr>
                    <w:t>関</w:t>
                  </w:r>
                  <w:r w:rsidRPr="00DD3351">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bookmarkStart w:id="0" w:name="_GoBack"/>
            <w:bookmarkEnd w:id="0"/>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DD3351" w:rsidRPr="00DD3351">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F6D4E"/>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D3351"/>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E1BE-DED0-49F7-8683-D9E7F04C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96</TotalTime>
  <Pages>3</Pages>
  <Words>1713</Words>
  <Characters>1159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最高裁判所</cp:lastModifiedBy>
  <cp:revision>4</cp:revision>
  <cp:lastPrinted>2019-05-24T10:03:00Z</cp:lastPrinted>
  <dcterms:created xsi:type="dcterms:W3CDTF">2019-04-05T04:09:00Z</dcterms:created>
  <dcterms:modified xsi:type="dcterms:W3CDTF">2019-08-08T08:27:00Z</dcterms:modified>
</cp:coreProperties>
</file>