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bookmarkStart w:id="0" w:name="_GoBack"/>
      <w:bookmarkEnd w:id="0"/>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AA581F" w:rsidRPr="00AA581F">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581F"/>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3341"/>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E5F0-1214-40B8-9942-79A96ABD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1435</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Company>最高裁判所</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最高裁判所</cp:lastModifiedBy>
  <cp:revision>5</cp:revision>
  <cp:lastPrinted>2019-05-22T02:50:00Z</cp:lastPrinted>
  <dcterms:created xsi:type="dcterms:W3CDTF">2019-04-05T04:11:00Z</dcterms:created>
  <dcterms:modified xsi:type="dcterms:W3CDTF">2019-10-11T05:11:00Z</dcterms:modified>
</cp:coreProperties>
</file>