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bookmarkStart w:id="0" w:name="_GoBack"/>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bookmarkEnd w:id="0"/>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FD14C7">
              <w:rPr>
                <w:rFonts w:ascii="ＭＳ 明朝" w:hAnsi="ＭＳ 明朝" w:hint="eastAsia"/>
                <w:spacing w:val="200"/>
                <w:sz w:val="20"/>
                <w:szCs w:val="20"/>
                <w:fitText w:val="800" w:id="1915919616"/>
              </w:rPr>
              <w:t>住</w:t>
            </w:r>
            <w:r w:rsidRPr="00FD14C7">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FD14C7">
              <w:rPr>
                <w:rFonts w:ascii="ＭＳ 明朝" w:hAnsi="ＭＳ 明朝" w:hint="eastAsia"/>
                <w:spacing w:val="200"/>
                <w:sz w:val="20"/>
                <w:szCs w:val="20"/>
                <w:fitText w:val="800" w:id="1915920384"/>
              </w:rPr>
              <w:t>氏</w:t>
            </w:r>
            <w:r w:rsidRPr="00FD14C7">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FD14C7">
              <w:rPr>
                <w:rFonts w:ascii="ＭＳ 明朝" w:hAnsi="ＭＳ 明朝" w:hint="eastAsia"/>
                <w:spacing w:val="0"/>
                <w:sz w:val="20"/>
                <w:szCs w:val="20"/>
                <w:fitText w:val="800" w:id="1915892225"/>
              </w:rPr>
              <w:t>本人との</w:t>
            </w:r>
          </w:p>
          <w:p w14:paraId="2E0659C6" w14:textId="080E4DB5" w:rsidR="00D873AD" w:rsidRPr="005A5F82" w:rsidRDefault="00D873AD">
            <w:pPr>
              <w:pStyle w:val="a3"/>
              <w:spacing w:line="320" w:lineRule="exact"/>
              <w:jc w:val="center"/>
              <w:rPr>
                <w:spacing w:val="0"/>
                <w:sz w:val="20"/>
                <w:szCs w:val="20"/>
              </w:rPr>
            </w:pPr>
            <w:r w:rsidRPr="00FD14C7">
              <w:rPr>
                <w:rFonts w:ascii="ＭＳ 明朝" w:hAnsi="ＭＳ 明朝" w:hint="eastAsia"/>
                <w:spacing w:val="200"/>
                <w:sz w:val="20"/>
                <w:szCs w:val="20"/>
                <w:fitText w:val="800" w:id="1915924736"/>
              </w:rPr>
              <w:t>関</w:t>
            </w:r>
            <w:r w:rsidRPr="00FD14C7">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FD14C7">
              <w:rPr>
                <w:rFonts w:ascii="ＭＳ 明朝" w:hAnsi="ＭＳ 明朝"/>
                <w:spacing w:val="200"/>
                <w:sz w:val="20"/>
                <w:szCs w:val="20"/>
                <w:fitText w:val="800" w:id="1915919872"/>
              </w:rPr>
              <w:t>住</w:t>
            </w:r>
            <w:r w:rsidRPr="00FD14C7">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FD14C7">
              <w:rPr>
                <w:rFonts w:ascii="ＭＳ 明朝" w:hAnsi="ＭＳ 明朝" w:hint="eastAsia"/>
                <w:spacing w:val="200"/>
                <w:sz w:val="20"/>
                <w:szCs w:val="20"/>
                <w:fitText w:val="800" w:id="1915920384"/>
              </w:rPr>
              <w:t>氏</w:t>
            </w:r>
            <w:r w:rsidRPr="00FD14C7">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FD14C7">
              <w:rPr>
                <w:rFonts w:ascii="ＭＳ 明朝" w:hAnsi="ＭＳ 明朝" w:hint="eastAsia"/>
                <w:spacing w:val="200"/>
                <w:sz w:val="20"/>
                <w:szCs w:val="20"/>
                <w:fitText w:val="800" w:id="1915910400"/>
              </w:rPr>
              <w:t>本</w:t>
            </w:r>
            <w:r w:rsidRPr="00FD14C7">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FD14C7">
              <w:rPr>
                <w:rFonts w:ascii="ＭＳ 明朝" w:hAnsi="ＭＳ 明朝"/>
                <w:spacing w:val="33"/>
                <w:sz w:val="20"/>
                <w:szCs w:val="20"/>
                <w:fitText w:val="1000" w:id="1915910657"/>
              </w:rPr>
              <w:t>（国籍</w:t>
            </w:r>
            <w:r w:rsidRPr="00FD14C7">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FD14C7">
              <w:rPr>
                <w:rFonts w:ascii="ＭＳ 明朝" w:hAnsi="ＭＳ 明朝" w:hint="eastAsia"/>
                <w:spacing w:val="16"/>
                <w:sz w:val="20"/>
                <w:szCs w:val="20"/>
                <w:fitText w:val="900" w:id="1915892736"/>
              </w:rPr>
              <w:t>住民票</w:t>
            </w:r>
            <w:r w:rsidRPr="00FD14C7">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FD14C7">
              <w:rPr>
                <w:rFonts w:ascii="ＭＳ 明朝" w:hAnsi="ＭＳ 明朝" w:hint="eastAsia"/>
                <w:spacing w:val="75"/>
                <w:sz w:val="20"/>
                <w:szCs w:val="20"/>
                <w:fitText w:val="900" w:id="1915892737"/>
              </w:rPr>
              <w:t>の住</w:t>
            </w:r>
            <w:r w:rsidRPr="00FD14C7">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FD14C7">
              <w:rPr>
                <w:rFonts w:ascii="ＭＳ 明朝" w:hAnsi="ＭＳ 明朝" w:hint="eastAsia"/>
                <w:spacing w:val="100"/>
                <w:sz w:val="20"/>
                <w:szCs w:val="20"/>
                <w:fitText w:val="1000" w:id="1915893504"/>
              </w:rPr>
              <w:t>実際</w:t>
            </w:r>
            <w:r w:rsidRPr="00FD14C7">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FD14C7">
              <w:rPr>
                <w:rFonts w:ascii="ＭＳ 明朝" w:hAnsi="ＭＳ 明朝" w:hint="eastAsia"/>
                <w:spacing w:val="0"/>
                <w:sz w:val="20"/>
                <w:szCs w:val="20"/>
                <w:fitText w:val="1000" w:id="1915893760"/>
              </w:rPr>
              <w:t>住んでいる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FD14C7">
              <w:rPr>
                <w:rFonts w:ascii="ＭＳ 明朝" w:hAnsi="ＭＳ 明朝" w:hint="eastAsia"/>
                <w:spacing w:val="300"/>
                <w:sz w:val="20"/>
                <w:szCs w:val="20"/>
                <w:fitText w:val="1000" w:id="1915893761"/>
              </w:rPr>
              <w:t>場</w:t>
            </w:r>
            <w:r w:rsidRPr="00FD14C7">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3BFC7D88"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7E7C6B">
                    <w:rPr>
                      <w:rFonts w:ascii="ＭＳ ゴシック" w:eastAsia="ＭＳ ゴシック" w:hAnsi="ＭＳ ゴシック" w:hint="eastAsia"/>
                      <w:sz w:val="22"/>
                      <w:szCs w:val="22"/>
                    </w:rPr>
                    <w:t>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FD14C7">
                    <w:rPr>
                      <w:rFonts w:ascii="ＭＳ 明朝" w:hAnsi="ＭＳ 明朝"/>
                      <w:spacing w:val="0"/>
                      <w:w w:val="82"/>
                      <w:sz w:val="14"/>
                      <w:szCs w:val="14"/>
                      <w:fitText w:val="2660" w:id="2085408001"/>
                    </w:rPr>
                    <w:t>★Ａ４サイズの用紙をご自分で準備してください</w:t>
                  </w:r>
                  <w:r w:rsidR="003770D3" w:rsidRPr="00FD14C7">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FD14C7">
                    <w:rPr>
                      <w:rFonts w:ascii="ＭＳ 明朝" w:hAnsi="ＭＳ 明朝" w:hint="eastAsia"/>
                      <w:spacing w:val="200"/>
                      <w:sz w:val="20"/>
                      <w:szCs w:val="20"/>
                      <w:fitText w:val="800" w:id="1915923200"/>
                    </w:rPr>
                    <w:t>住</w:t>
                  </w:r>
                  <w:r w:rsidRPr="00FD14C7">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FD14C7">
                    <w:rPr>
                      <w:rFonts w:ascii="ＭＳ 明朝" w:hAnsi="ＭＳ 明朝" w:hint="eastAsia"/>
                      <w:spacing w:val="200"/>
                      <w:sz w:val="20"/>
                      <w:szCs w:val="20"/>
                      <w:fitText w:val="800" w:id="1915922176"/>
                    </w:rPr>
                    <w:t>氏</w:t>
                  </w:r>
                  <w:r w:rsidRPr="00FD14C7">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FD14C7">
                    <w:rPr>
                      <w:rFonts w:ascii="ＭＳ 明朝" w:hAnsi="ＭＳ 明朝" w:hint="eastAsia"/>
                      <w:spacing w:val="0"/>
                      <w:sz w:val="20"/>
                      <w:szCs w:val="20"/>
                      <w:fitText w:val="800" w:id="1915921920"/>
                    </w:rPr>
                    <w:t>本人との</w:t>
                  </w:r>
                </w:p>
                <w:p w14:paraId="2162CEAF" w14:textId="77777777" w:rsidR="004E3783" w:rsidRPr="005A5F82" w:rsidRDefault="004E3783" w:rsidP="004E3783">
                  <w:pPr>
                    <w:pStyle w:val="a3"/>
                    <w:spacing w:line="280" w:lineRule="exact"/>
                    <w:jc w:val="center"/>
                    <w:rPr>
                      <w:spacing w:val="0"/>
                      <w:sz w:val="20"/>
                      <w:szCs w:val="20"/>
                    </w:rPr>
                  </w:pPr>
                  <w:r w:rsidRPr="00FD14C7">
                    <w:rPr>
                      <w:rFonts w:ascii="ＭＳ 明朝" w:hAnsi="ＭＳ 明朝" w:hint="eastAsia"/>
                      <w:spacing w:val="200"/>
                      <w:sz w:val="20"/>
                      <w:szCs w:val="20"/>
                      <w:fitText w:val="800" w:id="1915921921"/>
                    </w:rPr>
                    <w:t>関</w:t>
                  </w:r>
                  <w:r w:rsidRPr="00FD14C7">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01C3F" w14:textId="77777777" w:rsidR="00F70DBE" w:rsidRDefault="00F70D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FD14C7" w:rsidRPr="00FD14C7">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118E" w14:textId="77777777" w:rsidR="00F70DBE" w:rsidRDefault="00F70D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6AFF7" w14:textId="77777777" w:rsidR="00F70DBE" w:rsidRDefault="00F70DB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4BAE"/>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E7C6B"/>
    <w:rsid w:val="007F78E4"/>
    <w:rsid w:val="00806A0F"/>
    <w:rsid w:val="00812708"/>
    <w:rsid w:val="00813A9C"/>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0DBE"/>
    <w:rsid w:val="00F749AF"/>
    <w:rsid w:val="00F75FE5"/>
    <w:rsid w:val="00F837D6"/>
    <w:rsid w:val="00F8779F"/>
    <w:rsid w:val="00F92B5E"/>
    <w:rsid w:val="00F956C3"/>
    <w:rsid w:val="00F97903"/>
    <w:rsid w:val="00FA156F"/>
    <w:rsid w:val="00FC7652"/>
    <w:rsid w:val="00FD14C7"/>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87CB7-6683-48CB-86EB-F6160A19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1748</Words>
  <Characters>1094</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2021-01-25T01:11:00Z</dcterms:created>
  <dcterms:modified xsi:type="dcterms:W3CDTF">2021-01-25T01:30:00Z</dcterms:modified>
</cp:coreProperties>
</file>