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8B3B" w14:textId="77777777" w:rsidR="00DE7A72" w:rsidRDefault="00DE7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FF6B" w14:textId="77777777" w:rsidR="00DE7A72" w:rsidRDefault="00DE7A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F5C2" w14:textId="77777777" w:rsidR="00DE7A72" w:rsidRDefault="00DE7A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25C1" w14:textId="77777777" w:rsidR="00DE7A72" w:rsidRDefault="00DE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1D0B" w14:textId="3B3E48BC" w:rsidR="000E78DC" w:rsidRPr="000E78DC" w:rsidRDefault="000E78DC" w:rsidP="000E78DC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9EA5" w14:textId="77777777" w:rsidR="00DE7A72" w:rsidRDefault="00DE7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0E78D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DE7A72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E7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F85C-F24B-4F78-A8E4-F7AE6E7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2019-04-05T04:39:00Z</dcterms:created>
  <dcterms:modified xsi:type="dcterms:W3CDTF">2021-01-25T01:33:00Z</dcterms:modified>
</cp:coreProperties>
</file>