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DF7E3" w14:textId="77777777" w:rsidR="00F6340A" w:rsidRPr="00F6340A" w:rsidRDefault="00F6340A" w:rsidP="00F6340A">
      <w:pPr>
        <w:jc w:val="center"/>
        <w:rPr>
          <w:rFonts w:asciiTheme="majorEastAsia" w:eastAsiaTheme="majorEastAsia" w:hAnsiTheme="majorEastAsia"/>
          <w:b/>
          <w:sz w:val="24"/>
        </w:rPr>
      </w:pPr>
      <w:bookmarkStart w:id="0" w:name="_GoBack"/>
      <w:bookmarkEnd w:id="0"/>
      <w:r w:rsidRPr="00F6340A">
        <w:rPr>
          <w:rFonts w:asciiTheme="majorEastAsia" w:eastAsiaTheme="majorEastAsia" w:hAnsiTheme="majorEastAsia" w:hint="eastAsia"/>
          <w:b/>
          <w:sz w:val="24"/>
        </w:rPr>
        <w:t>「本人情報シート」の作成を依頼された福祉関係者の方へ</w:t>
      </w:r>
    </w:p>
    <w:p w14:paraId="618B8B97" w14:textId="77777777" w:rsidR="00F6340A" w:rsidRPr="00F6340A" w:rsidRDefault="00F6340A" w:rsidP="00F6340A">
      <w:pPr>
        <w:rPr>
          <w:rFonts w:asciiTheme="minorEastAsia" w:eastAsiaTheme="minorEastAsia" w:hAnsiTheme="minorEastAsia"/>
          <w:sz w:val="24"/>
        </w:rPr>
      </w:pPr>
    </w:p>
    <w:p w14:paraId="41770EAD" w14:textId="77777777" w:rsidR="00F6340A" w:rsidRPr="00F6340A" w:rsidRDefault="00F6340A" w:rsidP="00F6340A">
      <w:pPr>
        <w:rPr>
          <w:rFonts w:asciiTheme="minorEastAsia" w:eastAsiaTheme="minorEastAsia" w:hAnsiTheme="minorEastAsia"/>
          <w:sz w:val="24"/>
        </w:rPr>
      </w:pPr>
      <w:r w:rsidRPr="00F6340A">
        <w:rPr>
          <w:rFonts w:asciiTheme="minorEastAsia" w:eastAsiaTheme="minorEastAsia" w:hAnsiTheme="minorEastAsia" w:hint="eastAsia"/>
          <w:sz w:val="24"/>
        </w:rPr>
        <w:t xml:space="preserve">　このたびは</w:t>
      </w:r>
      <w:r w:rsidRPr="00F6340A">
        <w:rPr>
          <w:rFonts w:asciiTheme="minorEastAsia" w:eastAsiaTheme="minorEastAsia" w:hAnsiTheme="minorEastAsia" w:hint="eastAsia"/>
          <w:b/>
          <w:sz w:val="24"/>
          <w:u w:val="single"/>
        </w:rPr>
        <w:t>「本人情報シート」</w:t>
      </w:r>
      <w:r w:rsidRPr="00F6340A">
        <w:rPr>
          <w:rFonts w:asciiTheme="minorEastAsia" w:eastAsiaTheme="minorEastAsia" w:hAnsiTheme="minorEastAsia" w:hint="eastAsia"/>
          <w:sz w:val="24"/>
        </w:rPr>
        <w:t>の作成に御協力いただき，ありがとうございます。</w:t>
      </w:r>
    </w:p>
    <w:p w14:paraId="0F7ACF21" w14:textId="77777777" w:rsidR="00F6340A" w:rsidRPr="00F6340A" w:rsidRDefault="00F6340A" w:rsidP="00F6340A">
      <w:pPr>
        <w:ind w:firstLineChars="100" w:firstLine="283"/>
        <w:rPr>
          <w:rFonts w:asciiTheme="minorEastAsia" w:eastAsiaTheme="minorEastAsia" w:hAnsiTheme="minorEastAsia"/>
          <w:sz w:val="24"/>
        </w:rPr>
      </w:pPr>
      <w:r w:rsidRPr="00F6340A">
        <w:rPr>
          <w:rFonts w:asciiTheme="minorEastAsia" w:eastAsiaTheme="minorEastAsia" w:hAnsiTheme="minorEastAsia" w:hint="eastAsia"/>
          <w:sz w:val="24"/>
        </w:rPr>
        <w:t>この「本人情報シート」は，</w:t>
      </w:r>
      <w:r w:rsidRPr="00F6340A">
        <w:rPr>
          <w:rFonts w:asciiTheme="minorEastAsia" w:eastAsiaTheme="minorEastAsia" w:hAnsiTheme="minorEastAsia" w:hint="eastAsia"/>
          <w:b/>
          <w:sz w:val="24"/>
          <w:u w:val="single"/>
        </w:rPr>
        <w:t>職務上の立場からご本人を日頃より支援されている福祉関係者の方に，ご本人の生活状況等に関する情報を記載していただくための書面</w:t>
      </w:r>
      <w:r w:rsidRPr="00F6340A">
        <w:rPr>
          <w:rFonts w:asciiTheme="minorEastAsia" w:eastAsiaTheme="minorEastAsia" w:hAnsiTheme="minorEastAsia" w:hint="eastAsia"/>
          <w:sz w:val="24"/>
        </w:rPr>
        <w:t>です。家庭裁判所は，成年後見制度の利用を開始するための申立てについて，ご本人の精神上の障害の有無や鑑定の要否を判断するため，医師が作成した診断書の提出をお願いしています。診断書は，家庭裁判所がご本人の精神の状況について判断するための重要な資料となるため，診断書を作成する医師に対し，ご本人の生活状況等に関する情報を提供し，十分な判断資料に基づいて医学的診断を行っていただくことが望ましいと考えられます。作成していただいた「本人情報シート」は，診断書を作成する医師に提供され，医学的診断の際の資料となるだけでなく，家庭裁判所に提出され，裁判官が審理をする際の資料にもなります。</w:t>
      </w:r>
    </w:p>
    <w:p w14:paraId="7568D504" w14:textId="77777777" w:rsidR="00F6340A" w:rsidRPr="00F6340A" w:rsidRDefault="00F6340A" w:rsidP="00F6340A">
      <w:pPr>
        <w:ind w:firstLineChars="100" w:firstLine="283"/>
        <w:rPr>
          <w:rFonts w:asciiTheme="minorEastAsia" w:eastAsiaTheme="minorEastAsia" w:hAnsiTheme="minorEastAsia"/>
          <w:sz w:val="24"/>
        </w:rPr>
      </w:pPr>
      <w:r w:rsidRPr="00F6340A">
        <w:rPr>
          <w:rFonts w:asciiTheme="minorEastAsia" w:eastAsiaTheme="minorEastAsia" w:hAnsiTheme="minorEastAsia" w:hint="eastAsia"/>
          <w:sz w:val="24"/>
        </w:rPr>
        <w:t>作成していただいた「本人情報シート」は，直接家庭裁判所にお送りいただくのではなく，作成を依頼した方にお渡しください。</w:t>
      </w:r>
    </w:p>
    <w:p w14:paraId="51C0E4DA" w14:textId="77777777" w:rsidR="00F6340A" w:rsidRPr="0050474E" w:rsidRDefault="00F6340A" w:rsidP="00F6340A">
      <w:pPr>
        <w:ind w:firstLineChars="100" w:firstLine="284"/>
        <w:rPr>
          <w:rFonts w:asciiTheme="minorEastAsia" w:eastAsiaTheme="minorEastAsia" w:hAnsiTheme="minorEastAsia"/>
          <w:b/>
          <w:color w:val="FF0000"/>
          <w:sz w:val="24"/>
          <w:u w:val="single"/>
        </w:rPr>
      </w:pPr>
      <w:r w:rsidRPr="0050474E">
        <w:rPr>
          <w:rFonts w:asciiTheme="minorEastAsia" w:eastAsiaTheme="minorEastAsia" w:hAnsiTheme="minorEastAsia" w:hint="eastAsia"/>
          <w:b/>
          <w:color w:val="FF0000"/>
          <w:sz w:val="24"/>
          <w:u w:val="single"/>
        </w:rPr>
        <w:t>「本人情報シート」の作成方法等については，「本人情報シート作成の手引」を用意しております。この手引は裁判所のウェブサイト内の「後見ポータルサイト」からダウンロードすることができますので，ぜひ御活用ください。</w:t>
      </w:r>
    </w:p>
    <w:p w14:paraId="70185656" w14:textId="77777777" w:rsidR="00F6340A" w:rsidRPr="00F6340A" w:rsidRDefault="00F6340A" w:rsidP="00F6340A">
      <w:pPr>
        <w:ind w:firstLineChars="100" w:firstLine="283"/>
        <w:rPr>
          <w:rFonts w:asciiTheme="minorEastAsia" w:eastAsiaTheme="minorEastAsia" w:hAnsiTheme="minorEastAsia"/>
          <w:sz w:val="24"/>
        </w:rPr>
      </w:pPr>
    </w:p>
    <w:p w14:paraId="70B50498" w14:textId="77777777" w:rsidR="00F6340A" w:rsidRPr="00F6340A" w:rsidRDefault="00F6340A" w:rsidP="00F6340A">
      <w:pPr>
        <w:rPr>
          <w:rFonts w:asciiTheme="majorEastAsia" w:eastAsiaTheme="majorEastAsia" w:hAnsiTheme="majorEastAsia"/>
        </w:rPr>
      </w:pPr>
      <w:r w:rsidRPr="00F6340A">
        <w:rPr>
          <w:rFonts w:asciiTheme="majorEastAsia" w:eastAsiaTheme="majorEastAsia" w:hAnsiTheme="majorEastAsia" w:hint="eastAsia"/>
        </w:rPr>
        <w:t>「後見ポータルサイト」</w:t>
      </w:r>
      <w:r w:rsidRPr="00F6340A">
        <w:rPr>
          <w:rFonts w:asciiTheme="majorEastAsia" w:eastAsiaTheme="majorEastAsia" w:hAnsiTheme="majorEastAsia"/>
        </w:rPr>
        <w:t>→「</w:t>
      </w:r>
      <w:r w:rsidRPr="00F6340A">
        <w:rPr>
          <w:rFonts w:asciiTheme="majorEastAsia" w:eastAsiaTheme="majorEastAsia" w:hAnsiTheme="majorEastAsia" w:hint="eastAsia"/>
        </w:rPr>
        <w:t>手続案内及び各種書式</w:t>
      </w:r>
      <w:r w:rsidRPr="00F6340A">
        <w:rPr>
          <w:rFonts w:asciiTheme="majorEastAsia" w:eastAsiaTheme="majorEastAsia" w:hAnsiTheme="majorEastAsia"/>
        </w:rPr>
        <w:t>」→「</w:t>
      </w:r>
      <w:r w:rsidRPr="00F6340A">
        <w:rPr>
          <w:rFonts w:asciiTheme="majorEastAsia" w:eastAsiaTheme="majorEastAsia" w:hAnsiTheme="majorEastAsia" w:hint="eastAsia"/>
        </w:rPr>
        <w:t>成年後見制度における診断書作成の手引・</w:t>
      </w:r>
      <w:r w:rsidRPr="00F6340A">
        <w:rPr>
          <w:rFonts w:asciiTheme="majorEastAsia" w:eastAsiaTheme="majorEastAsia" w:hAnsiTheme="majorEastAsia"/>
        </w:rPr>
        <w:t>本人情報シート作成の手引」の順に検索してください。</w:t>
      </w:r>
    </w:p>
    <w:p w14:paraId="2CB0BF57" w14:textId="77777777" w:rsidR="00697905" w:rsidRPr="00697905" w:rsidRDefault="00697905" w:rsidP="00697905">
      <w:pPr>
        <w:ind w:firstLineChars="100" w:firstLine="283"/>
        <w:rPr>
          <w:rFonts w:asciiTheme="minorEastAsia" w:hAnsiTheme="minorEastAsia"/>
          <w:sz w:val="24"/>
        </w:rPr>
      </w:pPr>
    </w:p>
    <w:p w14:paraId="21F02E0B" w14:textId="77777777" w:rsidR="00814971" w:rsidRDefault="00814971">
      <w:pPr>
        <w:widowControl/>
        <w:jc w:val="left"/>
        <w:rPr>
          <w:b/>
          <w:sz w:val="24"/>
        </w:rPr>
        <w:sectPr w:rsidR="00814971" w:rsidSect="00F6340A">
          <w:headerReference w:type="even" r:id="rId8"/>
          <w:headerReference w:type="default" r:id="rId9"/>
          <w:footerReference w:type="even" r:id="rId10"/>
          <w:footerReference w:type="default" r:id="rId11"/>
          <w:headerReference w:type="first" r:id="rId12"/>
          <w:footerReference w:type="first" r:id="rId13"/>
          <w:pgSz w:w="11906" w:h="16838" w:code="9"/>
          <w:pgMar w:top="737" w:right="1134" w:bottom="567" w:left="1418" w:header="737" w:footer="397" w:gutter="0"/>
          <w:pgNumType w:start="0"/>
          <w:cols w:space="425"/>
          <w:docGrid w:type="linesAndChars" w:linePitch="597" w:charSpace="8767"/>
        </w:sectPr>
      </w:pPr>
    </w:p>
    <w:p w14:paraId="1F080E2D" w14:textId="785F0E34" w:rsidR="00C5242A" w:rsidRPr="00B93CFA" w:rsidRDefault="004E2FCD" w:rsidP="004E2FCD">
      <w:pPr>
        <w:jc w:val="center"/>
        <w:rPr>
          <w:b/>
          <w:sz w:val="24"/>
        </w:rPr>
      </w:pPr>
      <w:r w:rsidRPr="00B93CFA">
        <w:rPr>
          <w:b/>
          <w:sz w:val="24"/>
        </w:rPr>
        <w:lastRenderedPageBreak/>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DE8F5"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3859"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456943">
        <w:rPr>
          <w:spacing w:val="6"/>
          <w:kern w:val="0"/>
          <w:fitText w:val="1040" w:id="1648011264"/>
        </w:rPr>
        <w:t>職業</w:t>
      </w:r>
      <w:r w:rsidRPr="00456943">
        <w:rPr>
          <w:rFonts w:hint="eastAsia"/>
          <w:spacing w:val="6"/>
          <w:kern w:val="0"/>
          <w:fitText w:val="1040" w:id="1648011264"/>
        </w:rPr>
        <w:t>(</w:t>
      </w:r>
      <w:r w:rsidRPr="00456943">
        <w:rPr>
          <w:spacing w:val="6"/>
          <w:kern w:val="0"/>
          <w:fitText w:val="1040" w:id="1648011264"/>
        </w:rPr>
        <w:t>資格</w:t>
      </w:r>
      <w:r w:rsidRPr="00456943">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456943">
        <w:rPr>
          <w:w w:val="99"/>
          <w:kern w:val="0"/>
          <w:fitText w:val="1040" w:id="1648011265"/>
        </w:rPr>
        <w:t xml:space="preserve">連　絡　</w:t>
      </w:r>
      <w:r w:rsidR="000A7B82" w:rsidRPr="00456943">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456943">
        <w:rPr>
          <w:w w:val="84"/>
          <w:kern w:val="0"/>
          <w:fitText w:val="1071" w:id="1648011266"/>
        </w:rPr>
        <w:t>本人との関</w:t>
      </w:r>
      <w:r w:rsidRPr="00456943">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0B7268">
        <w:rPr>
          <w:rFonts w:ascii="ＭＳ ゴシック" w:hAnsi="ＭＳ ゴシック" w:cs="ＭＳ ゴシック"/>
          <w:u w:val="single"/>
          <w:bdr w:val="single" w:sz="4" w:space="0" w:color="auto"/>
        </w:rPr>
        <w:t xml:space="preserve">　　　　　　　　</w:t>
      </w:r>
      <w:r>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FC4F7"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77777777" w:rsidR="001E582E" w:rsidRDefault="00FE6ECF" w:rsidP="00C1761B">
      <w:pPr>
        <w:pStyle w:val="a7"/>
        <w:spacing w:line="240" w:lineRule="exact"/>
        <w:ind w:leftChars="0" w:left="584"/>
        <w:rPr>
          <w:color w:val="000000" w:themeColor="text1"/>
          <w:sz w:val="18"/>
          <w:szCs w:val="18"/>
        </w:rPr>
      </w:pPr>
      <w:r w:rsidRPr="00AD3E59">
        <w:rPr>
          <w:color w:val="000000" w:themeColor="text1"/>
          <w:sz w:val="18"/>
          <w:szCs w:val="18"/>
        </w:rPr>
        <w:t>（</w:t>
      </w: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w:t>
      </w:r>
      <w:r w:rsidR="001A309B">
        <w:rPr>
          <w:rFonts w:hint="eastAsia"/>
          <w:color w:val="000000" w:themeColor="text1"/>
          <w:sz w:val="18"/>
          <w:szCs w:val="18"/>
        </w:rPr>
        <w:t>以下のアからエまで</w:t>
      </w:r>
      <w:r w:rsidR="00A96A4A" w:rsidRPr="00AD3E59">
        <w:rPr>
          <w:rFonts w:hint="eastAsia"/>
          <w:color w:val="000000" w:themeColor="text1"/>
          <w:sz w:val="18"/>
          <w:szCs w:val="18"/>
        </w:rPr>
        <w:t>チェック</w:t>
      </w:r>
      <w:r w:rsidRPr="00AD3E59">
        <w:rPr>
          <w:rFonts w:hint="eastAsia"/>
          <w:color w:val="000000" w:themeColor="text1"/>
          <w:sz w:val="18"/>
          <w:szCs w:val="18"/>
        </w:rPr>
        <w:t>してください。</w:t>
      </w:r>
    </w:p>
    <w:p w14:paraId="312E3A9A" w14:textId="12016948"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r w:rsidRPr="00605C57">
        <w:rPr>
          <w:rFonts w:hint="eastAsia"/>
          <w:color w:val="000000" w:themeColor="text1"/>
        </w:rPr>
        <w:lastRenderedPageBreak/>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2E6E78B3" w:rsidR="00CC4637" w:rsidRDefault="005C403D" w:rsidP="00FA46C5">
      <w:pPr>
        <w:pStyle w:val="a7"/>
        <w:numPr>
          <w:ilvl w:val="0"/>
          <w:numId w:val="1"/>
        </w:numPr>
        <w:spacing w:line="300" w:lineRule="exact"/>
        <w:ind w:leftChars="0" w:left="584"/>
      </w:pPr>
      <w:r>
        <w:t>日常・社会生活上支障</w:t>
      </w:r>
      <w:r w:rsidR="006E434C">
        <w:t>となる</w:t>
      </w:r>
      <w:r w:rsidR="00CC4637">
        <w:t>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5F192EFC" w:rsidR="00CC4637" w:rsidRDefault="000B7268" w:rsidP="00FA46C5">
      <w:pPr>
        <w:pStyle w:val="a7"/>
        <w:spacing w:line="300" w:lineRule="exact"/>
        <w:ind w:leftChars="0" w:left="584"/>
      </w:pPr>
      <w:r>
        <w:t>（</w:t>
      </w:r>
      <w:r w:rsidR="008222BA">
        <w:t>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51072"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E5BF" id="正方形/長方形 7" o:spid="_x0000_s1026" style="position:absolute;left:0;text-align:left;margin-left:29.7pt;margin-top:.9pt;width:442.15pt;height:6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52096"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66E89" id="正方形/長方形 8" o:spid="_x0000_s1026" style="position:absolute;left:0;text-align:left;margin-left:29.7pt;margin-top:.4pt;width:442.15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FA46C5">
      <w:pPr>
        <w:spacing w:line="300" w:lineRule="exact"/>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FA46C5">
      <w:pPr>
        <w:spacing w:line="300" w:lineRule="exact"/>
      </w:pPr>
    </w:p>
    <w:p w14:paraId="5F75EF33" w14:textId="77777777" w:rsidR="0011579C" w:rsidRDefault="0011579C" w:rsidP="0043173F">
      <w:pPr>
        <w:spacing w:line="320" w:lineRule="exact"/>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53120" behindDoc="0" locked="0" layoutInCell="1" allowOverlap="1" wp14:anchorId="14FECA67" wp14:editId="6A7F26DB">
                <wp:simplePos x="0" y="0"/>
                <wp:positionH relativeFrom="column">
                  <wp:posOffset>13970</wp:posOffset>
                </wp:positionH>
                <wp:positionV relativeFrom="paragraph">
                  <wp:posOffset>20955</wp:posOffset>
                </wp:positionV>
                <wp:extent cx="5979160" cy="95250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597916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1D974" id="正方形/長方形 1" o:spid="_x0000_s1026" style="position:absolute;left:0;text-align:left;margin-left:1.1pt;margin-top:1.65pt;width:470.8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68013446"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652E53B8"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2C650B61"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55168" behindDoc="0" locked="0" layoutInCell="1" allowOverlap="1" wp14:anchorId="545B5B79" wp14:editId="2C6BDEFC">
                <wp:simplePos x="0" y="0"/>
                <wp:positionH relativeFrom="column">
                  <wp:posOffset>13971</wp:posOffset>
                </wp:positionH>
                <wp:positionV relativeFrom="paragraph">
                  <wp:posOffset>13254</wp:posOffset>
                </wp:positionV>
                <wp:extent cx="5979282" cy="800100"/>
                <wp:effectExtent l="0" t="0" r="21590" b="19050"/>
                <wp:wrapNone/>
                <wp:docPr id="6" name="正方形/長方形 6"/>
                <wp:cNvGraphicFramePr/>
                <a:graphic xmlns:a="http://schemas.openxmlformats.org/drawingml/2006/main">
                  <a:graphicData uri="http://schemas.microsoft.com/office/word/2010/wordprocessingShape">
                    <wps:wsp>
                      <wps:cNvSpPr/>
                      <wps:spPr>
                        <a:xfrm>
                          <a:off x="0" y="0"/>
                          <a:ext cx="5979282"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C59AB" id="正方形/長方形 6" o:spid="_x0000_s1026" style="position:absolute;left:0;text-align:left;margin-left:1.1pt;margin-top:1.05pt;width:470.8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" filled="f" strokecolor="windowText" strokeweight="1pt"/>
            </w:pict>
          </mc:Fallback>
        </mc:AlternateContent>
      </w:r>
    </w:p>
    <w:p w14:paraId="45F5C922" w14:textId="5DEA4010" w:rsidR="00654624" w:rsidRDefault="00654624" w:rsidP="00FA46C5">
      <w:pPr>
        <w:spacing w:line="300" w:lineRule="exact"/>
      </w:pPr>
    </w:p>
    <w:p w14:paraId="01320A14" w14:textId="46678BE8" w:rsidR="00654624" w:rsidRDefault="00654624" w:rsidP="00FA46C5">
      <w:pPr>
        <w:spacing w:line="300" w:lineRule="exact"/>
      </w:pPr>
    </w:p>
    <w:p w14:paraId="77B943E1" w14:textId="7B8AB50D" w:rsidR="00654624" w:rsidRDefault="00654624" w:rsidP="00FA46C5">
      <w:pPr>
        <w:spacing w:line="300" w:lineRule="exact"/>
      </w:pPr>
    </w:p>
    <w:p w14:paraId="12CE6B2C" w14:textId="2DCC8AC5" w:rsidR="00786119" w:rsidRDefault="00786119" w:rsidP="0043173F">
      <w:pPr>
        <w:spacing w:line="240" w:lineRule="exact"/>
      </w:pPr>
    </w:p>
    <w:p w14:paraId="3BA43FAB" w14:textId="475742B6"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2D83B09A"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p w14:paraId="5B3E63B3" w14:textId="2EA38499" w:rsidR="00654624" w:rsidRDefault="00A01EFF" w:rsidP="00FA46C5">
      <w:pPr>
        <w:spacing w:line="300" w:lineRule="exact"/>
      </w:pPr>
      <w:r>
        <w:rPr>
          <w:rFonts w:ascii="ＭＳ ゴシック" w:hAnsi="ＭＳ ゴシック" w:hint="eastAsia"/>
          <w:noProof/>
        </w:rPr>
        <mc:AlternateContent>
          <mc:Choice Requires="wps">
            <w:drawing>
              <wp:anchor distT="0" distB="0" distL="114300" distR="114300" simplePos="0" relativeHeight="251664384" behindDoc="1" locked="0" layoutInCell="1" allowOverlap="1" wp14:anchorId="2FD1C49F" wp14:editId="247F275C">
                <wp:simplePos x="0" y="0"/>
                <wp:positionH relativeFrom="column">
                  <wp:posOffset>4846955</wp:posOffset>
                </wp:positionH>
                <wp:positionV relativeFrom="paragraph">
                  <wp:posOffset>935355</wp:posOffset>
                </wp:positionV>
                <wp:extent cx="914400" cy="266700"/>
                <wp:effectExtent l="0" t="0" r="8255"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D1C49F" id="_x0000_t202" coordsize="21600,21600" o:spt="202" path="m,l,21600r21600,l21600,xe">
                <v:stroke joinstyle="miter"/>
                <v:path gradientshapeok="t" o:connecttype="rect"/>
              </v:shapetype>
              <v:shape id="テキスト ボックス 4" o:spid="_x0000_s1026" type="#_x0000_t202" style="position:absolute;left:0;text-align:left;margin-left:381.65pt;margin-top:73.65pt;width:1in;height:21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" fillcolor="white [3201]" stroked="f" strokeweight=".5pt">
                <v:textbo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v:textbox>
              </v:shape>
            </w:pict>
          </mc:Fallback>
        </mc:AlternateContent>
      </w:r>
      <w:r w:rsidR="00C1761B">
        <w:rPr>
          <w:rFonts w:hint="eastAsia"/>
          <w:noProof/>
        </w:rPr>
        <mc:AlternateContent>
          <mc:Choice Requires="wps">
            <w:drawing>
              <wp:anchor distT="0" distB="0" distL="114300" distR="114300" simplePos="0" relativeHeight="251657728" behindDoc="0" locked="0" layoutInCell="1" allowOverlap="1" wp14:anchorId="20DC6516" wp14:editId="0DC2528C">
                <wp:simplePos x="0" y="0"/>
                <wp:positionH relativeFrom="column">
                  <wp:posOffset>13971</wp:posOffset>
                </wp:positionH>
                <wp:positionV relativeFrom="paragraph">
                  <wp:posOffset>11633</wp:posOffset>
                </wp:positionV>
                <wp:extent cx="5979282" cy="978195"/>
                <wp:effectExtent l="0" t="0" r="21590" b="12700"/>
                <wp:wrapNone/>
                <wp:docPr id="3" name="正方形/長方形 3"/>
                <wp:cNvGraphicFramePr/>
                <a:graphic xmlns:a="http://schemas.openxmlformats.org/drawingml/2006/main">
                  <a:graphicData uri="http://schemas.microsoft.com/office/word/2010/wordprocessingShape">
                    <wps:wsp>
                      <wps:cNvSpPr/>
                      <wps:spPr>
                        <a:xfrm>
                          <a:off x="0" y="0"/>
                          <a:ext cx="5979282"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5CC0B" id="正方形/長方形 3" o:spid="_x0000_s1026" style="position:absolute;left:0;text-align:left;margin-left:1.1pt;margin-top:.9pt;width:470.8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" filled="f" strokecolor="windowText" strokeweight="1pt"/>
            </w:pict>
          </mc:Fallback>
        </mc:AlternateContent>
      </w:r>
    </w:p>
    <w:sectPr w:rsidR="00654624" w:rsidSect="00FB64D4">
      <w:headerReference w:type="default" r:id="rId14"/>
      <w:footerReference w:type="default" r:id="rId15"/>
      <w:pgSz w:w="11906" w:h="16838" w:code="9"/>
      <w:pgMar w:top="737" w:right="1134" w:bottom="567" w:left="1418" w:header="397" w:footer="170" w:gutter="0"/>
      <w:pgNumType w:start="1"/>
      <w:cols w:space="425"/>
      <w:docGrid w:type="linesAndChars" w:linePitch="325"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A4FA9" w14:textId="77777777" w:rsidR="009C30D8" w:rsidRDefault="009C30D8" w:rsidP="00E87B25">
      <w:r>
        <w:separator/>
      </w:r>
    </w:p>
  </w:endnote>
  <w:endnote w:type="continuationSeparator" w:id="0">
    <w:p w14:paraId="64450E22" w14:textId="77777777" w:rsidR="009C30D8" w:rsidRDefault="009C30D8"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CD031" w14:textId="77777777" w:rsidR="008D2C0F" w:rsidRDefault="008D2C0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306D9" w14:textId="77777777" w:rsidR="008D2C0F" w:rsidRDefault="008D2C0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EB350" w14:textId="77777777" w:rsidR="008D2C0F" w:rsidRDefault="008D2C0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656908"/>
      <w:docPartObj>
        <w:docPartGallery w:val="Page Numbers (Bottom of Page)"/>
        <w:docPartUnique/>
      </w:docPartObj>
    </w:sdtPr>
    <w:sdtEndPr>
      <w:rPr>
        <w:rFonts w:asciiTheme="majorHAnsi" w:eastAsiaTheme="minorEastAsia" w:hAnsiTheme="majorHAnsi" w:cstheme="majorHAnsi"/>
        <w:sz w:val="16"/>
        <w:szCs w:val="16"/>
      </w:rPr>
    </w:sdtEndPr>
    <w:sdtContent>
      <w:sdt>
        <w:sdtPr>
          <w:id w:val="1728636285"/>
          <w:docPartObj>
            <w:docPartGallery w:val="Page Numbers (Top of Page)"/>
            <w:docPartUnique/>
          </w:docPartObj>
        </w:sdtPr>
        <w:sdtEndPr>
          <w:rPr>
            <w:rFonts w:asciiTheme="majorHAnsi" w:eastAsiaTheme="minorEastAsia" w:hAnsiTheme="majorHAnsi" w:cstheme="majorHAnsi"/>
            <w:sz w:val="16"/>
            <w:szCs w:val="16"/>
          </w:rPr>
        </w:sdtEndPr>
        <w:sdtContent>
          <w:p w14:paraId="2735BCF0" w14:textId="1CDC61DB" w:rsidR="00814971" w:rsidRPr="0041141A" w:rsidRDefault="00814971">
            <w:pPr>
              <w:pStyle w:val="a5"/>
              <w:jc w:val="center"/>
              <w:rPr>
                <w:rFonts w:asciiTheme="majorHAnsi" w:eastAsiaTheme="minorEastAsia" w:hAnsiTheme="majorHAnsi" w:cstheme="majorHAnsi"/>
                <w:sz w:val="16"/>
                <w:szCs w:val="16"/>
              </w:rPr>
            </w:pPr>
            <w:r w:rsidRPr="0041141A">
              <w:rPr>
                <w:rFonts w:asciiTheme="majorHAnsi" w:eastAsiaTheme="minorEastAsia" w:hAnsiTheme="majorHAnsi" w:cstheme="majorHAnsi"/>
                <w:sz w:val="16"/>
                <w:szCs w:val="16"/>
                <w:lang w:val="ja-JP"/>
              </w:rPr>
              <w:t xml:space="preserve"> </w:t>
            </w:r>
            <w:r w:rsidRPr="0041141A">
              <w:rPr>
                <w:rFonts w:asciiTheme="majorHAnsi" w:eastAsiaTheme="minorEastAsia" w:hAnsiTheme="majorHAnsi" w:cstheme="majorHAnsi"/>
                <w:b/>
                <w:bCs/>
                <w:sz w:val="16"/>
                <w:szCs w:val="16"/>
              </w:rPr>
              <w:fldChar w:fldCharType="begin"/>
            </w:r>
            <w:r w:rsidRPr="0041141A">
              <w:rPr>
                <w:rFonts w:asciiTheme="majorHAnsi" w:eastAsiaTheme="minorEastAsia" w:hAnsiTheme="majorHAnsi" w:cstheme="majorHAnsi"/>
                <w:b/>
                <w:bCs/>
                <w:sz w:val="16"/>
                <w:szCs w:val="16"/>
              </w:rPr>
              <w:instrText>PAGE</w:instrText>
            </w:r>
            <w:r w:rsidRPr="0041141A">
              <w:rPr>
                <w:rFonts w:asciiTheme="majorHAnsi" w:eastAsiaTheme="minorEastAsia" w:hAnsiTheme="majorHAnsi" w:cstheme="majorHAnsi"/>
                <w:b/>
                <w:bCs/>
                <w:sz w:val="16"/>
                <w:szCs w:val="16"/>
              </w:rPr>
              <w:fldChar w:fldCharType="separate"/>
            </w:r>
            <w:r w:rsidR="008D2C0F">
              <w:rPr>
                <w:rFonts w:asciiTheme="majorHAnsi" w:eastAsiaTheme="minorEastAsia" w:hAnsiTheme="majorHAnsi" w:cstheme="majorHAnsi"/>
                <w:b/>
                <w:bCs/>
                <w:noProof/>
                <w:sz w:val="16"/>
                <w:szCs w:val="16"/>
              </w:rPr>
              <w:t>2</w:t>
            </w:r>
            <w:r w:rsidRPr="0041141A">
              <w:rPr>
                <w:rFonts w:asciiTheme="majorHAnsi" w:eastAsiaTheme="minorEastAsia" w:hAnsiTheme="majorHAnsi" w:cstheme="majorHAnsi"/>
                <w:b/>
                <w:bCs/>
                <w:sz w:val="16"/>
                <w:szCs w:val="16"/>
              </w:rPr>
              <w:fldChar w:fldCharType="end"/>
            </w:r>
            <w:r w:rsidRPr="0041141A">
              <w:rPr>
                <w:rFonts w:asciiTheme="majorHAnsi" w:eastAsiaTheme="minorEastAsia" w:hAnsiTheme="majorHAnsi" w:cstheme="majorHAnsi"/>
                <w:sz w:val="16"/>
                <w:szCs w:val="16"/>
                <w:lang w:val="ja-JP"/>
              </w:rPr>
              <w:t xml:space="preserve"> / </w:t>
            </w:r>
            <w:r w:rsidRPr="0041141A">
              <w:rPr>
                <w:rFonts w:asciiTheme="majorHAnsi" w:eastAsiaTheme="minorEastAsia" w:hAnsiTheme="majorHAnsi" w:cstheme="majorHAnsi"/>
                <w:b/>
                <w:bCs/>
                <w:sz w:val="16"/>
                <w:szCs w:val="16"/>
              </w:rPr>
              <w:fldChar w:fldCharType="begin"/>
            </w:r>
            <w:r w:rsidRPr="0041141A">
              <w:rPr>
                <w:rFonts w:asciiTheme="majorHAnsi" w:eastAsiaTheme="minorEastAsia" w:hAnsiTheme="majorHAnsi" w:cstheme="majorHAnsi"/>
                <w:b/>
                <w:bCs/>
                <w:sz w:val="16"/>
                <w:szCs w:val="16"/>
              </w:rPr>
              <w:instrText xml:space="preserve"> =</w:instrText>
            </w:r>
            <w:r w:rsidRPr="0041141A">
              <w:rPr>
                <w:rFonts w:asciiTheme="majorHAnsi" w:eastAsiaTheme="minorEastAsia" w:hAnsiTheme="majorHAnsi" w:cstheme="majorHAnsi"/>
                <w:b/>
                <w:bCs/>
                <w:sz w:val="16"/>
                <w:szCs w:val="16"/>
              </w:rPr>
              <w:fldChar w:fldCharType="begin"/>
            </w:r>
            <w:r w:rsidRPr="0041141A">
              <w:rPr>
                <w:rFonts w:asciiTheme="majorHAnsi" w:eastAsiaTheme="minorEastAsia" w:hAnsiTheme="majorHAnsi" w:cstheme="majorHAnsi"/>
                <w:b/>
                <w:bCs/>
                <w:sz w:val="16"/>
                <w:szCs w:val="16"/>
              </w:rPr>
              <w:instrText>NUMPAGES</w:instrText>
            </w:r>
            <w:r w:rsidRPr="0041141A">
              <w:rPr>
                <w:rFonts w:asciiTheme="majorHAnsi" w:eastAsiaTheme="minorEastAsia" w:hAnsiTheme="majorHAnsi" w:cstheme="majorHAnsi"/>
                <w:b/>
                <w:bCs/>
                <w:sz w:val="16"/>
                <w:szCs w:val="16"/>
              </w:rPr>
              <w:fldChar w:fldCharType="separate"/>
            </w:r>
            <w:r w:rsidR="008D2C0F">
              <w:rPr>
                <w:rFonts w:asciiTheme="majorHAnsi" w:eastAsiaTheme="minorEastAsia" w:hAnsiTheme="majorHAnsi" w:cstheme="majorHAnsi"/>
                <w:b/>
                <w:bCs/>
                <w:noProof/>
                <w:sz w:val="16"/>
                <w:szCs w:val="16"/>
              </w:rPr>
              <w:instrText>3</w:instrText>
            </w:r>
            <w:r w:rsidRPr="0041141A">
              <w:rPr>
                <w:rFonts w:asciiTheme="majorHAnsi" w:eastAsiaTheme="minorEastAsia" w:hAnsiTheme="majorHAnsi" w:cstheme="majorHAnsi"/>
                <w:b/>
                <w:bCs/>
                <w:sz w:val="16"/>
                <w:szCs w:val="16"/>
              </w:rPr>
              <w:fldChar w:fldCharType="end"/>
            </w:r>
            <w:r w:rsidRPr="0041141A">
              <w:rPr>
                <w:rFonts w:asciiTheme="majorHAnsi" w:eastAsiaTheme="minorEastAsia" w:hAnsiTheme="majorHAnsi" w:cstheme="majorHAnsi"/>
                <w:b/>
                <w:bCs/>
                <w:sz w:val="16"/>
                <w:szCs w:val="16"/>
              </w:rPr>
              <w:instrText xml:space="preserve">-1 </w:instrText>
            </w:r>
            <w:r w:rsidRPr="0041141A">
              <w:rPr>
                <w:rFonts w:asciiTheme="majorHAnsi" w:eastAsiaTheme="minorEastAsia" w:hAnsiTheme="majorHAnsi" w:cstheme="majorHAnsi"/>
                <w:b/>
                <w:bCs/>
                <w:sz w:val="16"/>
                <w:szCs w:val="16"/>
              </w:rPr>
              <w:fldChar w:fldCharType="separate"/>
            </w:r>
            <w:r w:rsidR="008D2C0F">
              <w:rPr>
                <w:rFonts w:asciiTheme="majorHAnsi" w:eastAsiaTheme="minorEastAsia" w:hAnsiTheme="majorHAnsi" w:cstheme="majorHAnsi"/>
                <w:b/>
                <w:bCs/>
                <w:noProof/>
                <w:sz w:val="16"/>
                <w:szCs w:val="16"/>
              </w:rPr>
              <w:t>2</w:t>
            </w:r>
            <w:r w:rsidRPr="0041141A">
              <w:rPr>
                <w:rFonts w:asciiTheme="majorHAnsi" w:eastAsiaTheme="minorEastAsia" w:hAnsiTheme="majorHAnsi" w:cstheme="majorHAnsi"/>
                <w:b/>
                <w:bCs/>
                <w:sz w:val="16"/>
                <w:szCs w:val="16"/>
              </w:rPr>
              <w:fldChar w:fldCharType="end"/>
            </w:r>
          </w:p>
        </w:sdtContent>
      </w:sdt>
    </w:sdtContent>
  </w:sdt>
  <w:p w14:paraId="2951300E" w14:textId="77777777" w:rsidR="00814971" w:rsidRDefault="008149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88732" w14:textId="77777777" w:rsidR="009C30D8" w:rsidRDefault="009C30D8" w:rsidP="00E87B25">
      <w:r>
        <w:separator/>
      </w:r>
    </w:p>
  </w:footnote>
  <w:footnote w:type="continuationSeparator" w:id="0">
    <w:p w14:paraId="5AAB6A96" w14:textId="77777777" w:rsidR="009C30D8" w:rsidRDefault="009C30D8" w:rsidP="00E8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3E3B1" w14:textId="77777777" w:rsidR="008D2C0F" w:rsidRDefault="008D2C0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FD13B" w14:textId="77777777" w:rsidR="008D2C0F" w:rsidRDefault="008D2C0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F7A6B" w14:textId="77777777" w:rsidR="008D2C0F" w:rsidRDefault="008D2C0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7DF6D" w14:textId="77777777" w:rsidR="00814971" w:rsidRDefault="008149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53"/>
  <w:drawingGridVerticalSpacing w:val="59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1"/>
    <w:rsid w:val="000104E4"/>
    <w:rsid w:val="0002243C"/>
    <w:rsid w:val="00024020"/>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5F4E"/>
    <w:rsid w:val="002660FC"/>
    <w:rsid w:val="00266332"/>
    <w:rsid w:val="002A38FE"/>
    <w:rsid w:val="002B43AF"/>
    <w:rsid w:val="002B5352"/>
    <w:rsid w:val="002E3489"/>
    <w:rsid w:val="002E463B"/>
    <w:rsid w:val="002F1F59"/>
    <w:rsid w:val="002F2972"/>
    <w:rsid w:val="0030095F"/>
    <w:rsid w:val="00304A61"/>
    <w:rsid w:val="00316FC9"/>
    <w:rsid w:val="003273EB"/>
    <w:rsid w:val="003333EE"/>
    <w:rsid w:val="003469C9"/>
    <w:rsid w:val="00346CB5"/>
    <w:rsid w:val="00351C71"/>
    <w:rsid w:val="003549CD"/>
    <w:rsid w:val="00356087"/>
    <w:rsid w:val="003664A1"/>
    <w:rsid w:val="00367E29"/>
    <w:rsid w:val="00373238"/>
    <w:rsid w:val="00376C29"/>
    <w:rsid w:val="003A29B8"/>
    <w:rsid w:val="003A6711"/>
    <w:rsid w:val="003B42D4"/>
    <w:rsid w:val="003F40C3"/>
    <w:rsid w:val="00402314"/>
    <w:rsid w:val="0040687C"/>
    <w:rsid w:val="004069BD"/>
    <w:rsid w:val="00407165"/>
    <w:rsid w:val="0041141A"/>
    <w:rsid w:val="00415787"/>
    <w:rsid w:val="004271FF"/>
    <w:rsid w:val="004304ED"/>
    <w:rsid w:val="0043173F"/>
    <w:rsid w:val="00437966"/>
    <w:rsid w:val="0044097E"/>
    <w:rsid w:val="004460BB"/>
    <w:rsid w:val="004526CE"/>
    <w:rsid w:val="00456943"/>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74E"/>
    <w:rsid w:val="00504A97"/>
    <w:rsid w:val="005056C6"/>
    <w:rsid w:val="00523874"/>
    <w:rsid w:val="00524A11"/>
    <w:rsid w:val="00524F7E"/>
    <w:rsid w:val="005340EB"/>
    <w:rsid w:val="00546EA6"/>
    <w:rsid w:val="00566306"/>
    <w:rsid w:val="005A26EF"/>
    <w:rsid w:val="005B34D1"/>
    <w:rsid w:val="005B4AFF"/>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97905"/>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F158C"/>
    <w:rsid w:val="008033C5"/>
    <w:rsid w:val="00814971"/>
    <w:rsid w:val="008214CD"/>
    <w:rsid w:val="008222BA"/>
    <w:rsid w:val="00824597"/>
    <w:rsid w:val="008265A5"/>
    <w:rsid w:val="008272EA"/>
    <w:rsid w:val="0083185E"/>
    <w:rsid w:val="00840B38"/>
    <w:rsid w:val="00842DEB"/>
    <w:rsid w:val="00852A3C"/>
    <w:rsid w:val="00866168"/>
    <w:rsid w:val="00874B05"/>
    <w:rsid w:val="00886733"/>
    <w:rsid w:val="00894095"/>
    <w:rsid w:val="00896488"/>
    <w:rsid w:val="008A3570"/>
    <w:rsid w:val="008C1CA8"/>
    <w:rsid w:val="008C3E5B"/>
    <w:rsid w:val="008D12B9"/>
    <w:rsid w:val="008D2C0F"/>
    <w:rsid w:val="008E16AA"/>
    <w:rsid w:val="008E75D3"/>
    <w:rsid w:val="008F3620"/>
    <w:rsid w:val="008F3B9F"/>
    <w:rsid w:val="008F548D"/>
    <w:rsid w:val="0090404A"/>
    <w:rsid w:val="009047A6"/>
    <w:rsid w:val="009160FE"/>
    <w:rsid w:val="00920D19"/>
    <w:rsid w:val="0093399E"/>
    <w:rsid w:val="00946437"/>
    <w:rsid w:val="00951890"/>
    <w:rsid w:val="0096052D"/>
    <w:rsid w:val="009625C6"/>
    <w:rsid w:val="00967F0E"/>
    <w:rsid w:val="00973F33"/>
    <w:rsid w:val="009879FE"/>
    <w:rsid w:val="00987E8D"/>
    <w:rsid w:val="009A41D2"/>
    <w:rsid w:val="009B5FDB"/>
    <w:rsid w:val="009C30D8"/>
    <w:rsid w:val="009C3BE6"/>
    <w:rsid w:val="009C513D"/>
    <w:rsid w:val="009D3D65"/>
    <w:rsid w:val="009D61B4"/>
    <w:rsid w:val="009E1F3B"/>
    <w:rsid w:val="009E513B"/>
    <w:rsid w:val="009F0142"/>
    <w:rsid w:val="009F62AC"/>
    <w:rsid w:val="00A01EFF"/>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971"/>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24621"/>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D379C"/>
    <w:rsid w:val="00DF23F4"/>
    <w:rsid w:val="00DF51D7"/>
    <w:rsid w:val="00E27217"/>
    <w:rsid w:val="00E272EB"/>
    <w:rsid w:val="00E363F1"/>
    <w:rsid w:val="00E75138"/>
    <w:rsid w:val="00E83427"/>
    <w:rsid w:val="00E87B25"/>
    <w:rsid w:val="00E93326"/>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6340A"/>
    <w:rsid w:val="00F7177D"/>
    <w:rsid w:val="00FA46C5"/>
    <w:rsid w:val="00FA5382"/>
    <w:rsid w:val="00FB271B"/>
    <w:rsid w:val="00FB64D4"/>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FA8F0-B5D5-4DAA-A54D-550201D0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2222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2021-01-21T09:49:00Z</dcterms:created>
  <dcterms:modified xsi:type="dcterms:W3CDTF">2021-01-25T01:33:00Z</dcterms:modified>
</cp:coreProperties>
</file>