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14FD0" w14:textId="54BE3342" w:rsidR="0067513D"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w:t>
      </w:r>
      <w:r w:rsidR="00472D9F">
        <w:rPr>
          <w:rFonts w:hint="eastAsia"/>
          <w:b/>
          <w:spacing w:val="0"/>
          <w:sz w:val="24"/>
          <w:szCs w:val="24"/>
          <w:u w:val="wave"/>
          <w:shd w:val="pct15" w:color="auto" w:fill="FFFFFF"/>
        </w:rPr>
        <w:t>、</w:t>
      </w:r>
      <w:r w:rsidR="009B3C31" w:rsidRPr="008D4A21">
        <w:rPr>
          <w:rFonts w:hint="eastAsia"/>
          <w:b/>
          <w:spacing w:val="0"/>
          <w:sz w:val="24"/>
          <w:szCs w:val="24"/>
          <w:u w:val="wave"/>
          <w:shd w:val="pct15" w:color="auto" w:fill="FFFFFF"/>
        </w:rPr>
        <w:t>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29828CF1"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472D9F">
              <w:rPr>
                <w:rFonts w:ascii="ＭＳ 明朝" w:hAnsi="ＭＳ 明朝" w:hint="eastAsia"/>
                <w:color w:val="000000"/>
                <w:spacing w:val="0"/>
                <w:sz w:val="16"/>
                <w:szCs w:val="16"/>
              </w:rPr>
              <w:t>、</w:t>
            </w:r>
            <w:r w:rsidR="003E4E4A" w:rsidRPr="00E35D8C">
              <w:rPr>
                <w:rFonts w:ascii="ＭＳ 明朝" w:hAnsi="ＭＳ 明朝" w:hint="eastAsia"/>
                <w:color w:val="000000"/>
                <w:spacing w:val="0"/>
                <w:sz w:val="16"/>
                <w:szCs w:val="16"/>
              </w:rPr>
              <w:t>８００円分</w:t>
            </w:r>
          </w:p>
          <w:p w14:paraId="39F7481A" w14:textId="5A8B998B"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00472D9F">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１</w:t>
            </w:r>
            <w:r w:rsidR="00472D9F">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01465944"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472D9F">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２</w:t>
            </w:r>
            <w:r w:rsidR="00472D9F">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40D13A39"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w:t>
            </w:r>
            <w:r w:rsidR="00472D9F">
              <w:rPr>
                <w:rFonts w:ascii="ＭＳ ゴシック" w:eastAsia="ＭＳ ゴシック" w:hAnsi="ＭＳ ゴシック" w:hint="eastAsia"/>
                <w:b/>
                <w:spacing w:val="0"/>
                <w:sz w:val="16"/>
                <w:szCs w:val="16"/>
              </w:rPr>
              <w:t>，</w:t>
            </w:r>
            <w:bookmarkStart w:id="0" w:name="_GoBack"/>
            <w:bookmarkEnd w:id="0"/>
            <w:r w:rsidR="00E25C37" w:rsidRPr="00E35D8C">
              <w:rPr>
                <w:rFonts w:ascii="ＭＳ ゴシック" w:eastAsia="ＭＳ ゴシック" w:hAnsi="ＭＳ ゴシック" w:hint="eastAsia"/>
                <w:b/>
                <w:spacing w:val="0"/>
                <w:sz w:val="16"/>
                <w:szCs w:val="16"/>
              </w:rPr>
              <w:t>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472D9F">
              <w:rPr>
                <w:rFonts w:ascii="ＭＳ 明朝" w:hAnsi="ＭＳ 明朝" w:hint="eastAsia"/>
                <w:spacing w:val="200"/>
                <w:sz w:val="20"/>
                <w:szCs w:val="20"/>
                <w:fitText w:val="800" w:id="1915919616"/>
              </w:rPr>
              <w:t>住</w:t>
            </w:r>
            <w:r w:rsidRPr="00472D9F">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472D9F">
              <w:rPr>
                <w:rFonts w:ascii="ＭＳ 明朝" w:hAnsi="ＭＳ 明朝" w:hint="eastAsia"/>
                <w:spacing w:val="200"/>
                <w:sz w:val="20"/>
                <w:szCs w:val="20"/>
                <w:fitText w:val="800" w:id="1915920384"/>
              </w:rPr>
              <w:t>氏</w:t>
            </w:r>
            <w:r w:rsidRPr="00472D9F">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472D9F">
              <w:rPr>
                <w:rFonts w:ascii="ＭＳ 明朝" w:hAnsi="ＭＳ 明朝" w:hint="eastAsia"/>
                <w:spacing w:val="0"/>
                <w:sz w:val="20"/>
                <w:szCs w:val="20"/>
                <w:fitText w:val="800" w:id="1915892225"/>
              </w:rPr>
              <w:t>本人との</w:t>
            </w:r>
          </w:p>
          <w:p w14:paraId="2E0659C6" w14:textId="080E4DB5" w:rsidR="00D873AD" w:rsidRPr="005A5F82" w:rsidRDefault="00D873AD">
            <w:pPr>
              <w:pStyle w:val="a3"/>
              <w:spacing w:line="320" w:lineRule="exact"/>
              <w:jc w:val="center"/>
              <w:rPr>
                <w:spacing w:val="0"/>
                <w:sz w:val="20"/>
                <w:szCs w:val="20"/>
              </w:rPr>
            </w:pPr>
            <w:r w:rsidRPr="00472D9F">
              <w:rPr>
                <w:rFonts w:ascii="ＭＳ 明朝" w:hAnsi="ＭＳ 明朝" w:hint="eastAsia"/>
                <w:spacing w:val="200"/>
                <w:sz w:val="20"/>
                <w:szCs w:val="20"/>
                <w:fitText w:val="800" w:id="1915924736"/>
              </w:rPr>
              <w:t>関</w:t>
            </w:r>
            <w:r w:rsidRPr="00472D9F">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472D9F">
              <w:rPr>
                <w:rFonts w:ascii="ＭＳ 明朝" w:hAnsi="ＭＳ 明朝"/>
                <w:spacing w:val="200"/>
                <w:sz w:val="20"/>
                <w:szCs w:val="20"/>
                <w:fitText w:val="800" w:id="1915919872"/>
              </w:rPr>
              <w:t>住</w:t>
            </w:r>
            <w:r w:rsidRPr="00472D9F">
              <w:rPr>
                <w:rFonts w:ascii="ＭＳ 明朝" w:hAnsi="ＭＳ 明朝"/>
                <w:spacing w:val="0"/>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472D9F">
              <w:rPr>
                <w:rFonts w:ascii="ＭＳ 明朝" w:hAnsi="ＭＳ 明朝" w:hint="eastAsia"/>
                <w:spacing w:val="200"/>
                <w:sz w:val="20"/>
                <w:szCs w:val="20"/>
                <w:fitText w:val="800" w:id="1915920384"/>
              </w:rPr>
              <w:t>氏</w:t>
            </w:r>
            <w:r w:rsidRPr="00472D9F">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472D9F">
              <w:rPr>
                <w:rFonts w:ascii="ＭＳ 明朝" w:hAnsi="ＭＳ 明朝" w:hint="eastAsia"/>
                <w:spacing w:val="200"/>
                <w:sz w:val="20"/>
                <w:szCs w:val="20"/>
                <w:fitText w:val="800" w:id="1915910400"/>
              </w:rPr>
              <w:t>本</w:t>
            </w:r>
            <w:r w:rsidRPr="00472D9F">
              <w:rPr>
                <w:rFonts w:ascii="ＭＳ 明朝" w:hAnsi="ＭＳ 明朝" w:hint="eastAsia"/>
                <w:spacing w:val="0"/>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472D9F">
              <w:rPr>
                <w:rFonts w:ascii="ＭＳ 明朝" w:hAnsi="ＭＳ 明朝"/>
                <w:spacing w:val="33"/>
                <w:sz w:val="20"/>
                <w:szCs w:val="20"/>
                <w:fitText w:val="1000" w:id="1915910657"/>
              </w:rPr>
              <w:t>（国籍</w:t>
            </w:r>
            <w:r w:rsidRPr="00472D9F">
              <w:rPr>
                <w:rFonts w:ascii="ＭＳ 明朝" w:hAnsi="ＭＳ 明朝"/>
                <w:spacing w:val="1"/>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6"/>
              <w:jc w:val="center"/>
              <w:rPr>
                <w:rFonts w:ascii="ＭＳ 明朝" w:hAnsi="ＭＳ 明朝"/>
                <w:spacing w:val="0"/>
                <w:sz w:val="20"/>
                <w:szCs w:val="20"/>
              </w:rPr>
            </w:pPr>
            <w:r w:rsidRPr="00472D9F">
              <w:rPr>
                <w:rFonts w:ascii="ＭＳ 明朝" w:hAnsi="ＭＳ 明朝" w:hint="eastAsia"/>
                <w:spacing w:val="16"/>
                <w:sz w:val="20"/>
                <w:szCs w:val="20"/>
                <w:fitText w:val="900" w:id="1915892736"/>
              </w:rPr>
              <w:t>住民票</w:t>
            </w:r>
            <w:r w:rsidRPr="00472D9F">
              <w:rPr>
                <w:rFonts w:ascii="ＭＳ 明朝" w:hAnsi="ＭＳ 明朝" w:hint="eastAsia"/>
                <w:spacing w:val="2"/>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472D9F">
              <w:rPr>
                <w:rFonts w:ascii="ＭＳ 明朝" w:hAnsi="ＭＳ 明朝" w:hint="eastAsia"/>
                <w:spacing w:val="75"/>
                <w:sz w:val="20"/>
                <w:szCs w:val="20"/>
                <w:fitText w:val="900" w:id="1915892737"/>
              </w:rPr>
              <w:t>の住</w:t>
            </w:r>
            <w:r w:rsidRPr="00472D9F">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472D9F">
              <w:rPr>
                <w:rFonts w:ascii="ＭＳ 明朝" w:hAnsi="ＭＳ 明朝" w:hint="eastAsia"/>
                <w:spacing w:val="100"/>
                <w:sz w:val="20"/>
                <w:szCs w:val="20"/>
                <w:fitText w:val="1000" w:id="1915893504"/>
              </w:rPr>
              <w:t>実際</w:t>
            </w:r>
            <w:r w:rsidRPr="00472D9F">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472D9F">
              <w:rPr>
                <w:rFonts w:ascii="ＭＳ 明朝" w:hAnsi="ＭＳ 明朝" w:hint="eastAsia"/>
                <w:spacing w:val="0"/>
                <w:sz w:val="20"/>
                <w:szCs w:val="20"/>
                <w:fitText w:val="1000" w:id="1915893760"/>
              </w:rPr>
              <w:t>住んでいる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472D9F">
              <w:rPr>
                <w:rFonts w:ascii="ＭＳ 明朝" w:hAnsi="ＭＳ 明朝" w:hint="eastAsia"/>
                <w:spacing w:val="300"/>
                <w:sz w:val="20"/>
                <w:szCs w:val="20"/>
                <w:fitText w:val="1000" w:id="1915893761"/>
              </w:rPr>
              <w:t>場</w:t>
            </w:r>
            <w:r w:rsidRPr="00472D9F">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55AC22D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w:t>
            </w:r>
            <w:r w:rsidR="00472D9F">
              <w:rPr>
                <w:rFonts w:ascii="ＭＳ ゴシック" w:eastAsia="ＭＳ ゴシック" w:hAnsi="ＭＳ ゴシック" w:hint="eastAsia"/>
                <w:spacing w:val="-4"/>
                <w:sz w:val="18"/>
                <w:szCs w:val="18"/>
              </w:rPr>
              <w:t>、</w:t>
            </w:r>
            <w:r w:rsidRPr="008B74D6">
              <w:rPr>
                <w:rFonts w:ascii="ＭＳ ゴシック" w:eastAsia="ＭＳ ゴシック" w:hAnsi="ＭＳ ゴシック" w:hint="eastAsia"/>
                <w:spacing w:val="-4"/>
                <w:sz w:val="18"/>
                <w:szCs w:val="18"/>
              </w:rPr>
              <w:t>所在地</w:t>
            </w:r>
            <w:r w:rsidR="00472D9F">
              <w:rPr>
                <w:rFonts w:ascii="ＭＳ ゴシック" w:eastAsia="ＭＳ ゴシック" w:hAnsi="ＭＳ ゴシック" w:hint="eastAsia"/>
                <w:spacing w:val="-4"/>
                <w:sz w:val="18"/>
                <w:szCs w:val="18"/>
              </w:rPr>
              <w:t>、</w:t>
            </w:r>
            <w:r w:rsidRPr="008B74D6">
              <w:rPr>
                <w:rFonts w:ascii="ＭＳ ゴシック" w:eastAsia="ＭＳ ゴシック" w:hAnsi="ＭＳ ゴシック" w:hint="eastAsia"/>
                <w:spacing w:val="-4"/>
                <w:sz w:val="18"/>
                <w:szCs w:val="18"/>
              </w:rPr>
              <w:t>名称</w:t>
            </w:r>
            <w:r w:rsidR="00472D9F">
              <w:rPr>
                <w:rFonts w:ascii="ＭＳ ゴシック" w:eastAsia="ＭＳ ゴシック" w:hAnsi="ＭＳ ゴシック" w:hint="eastAsia"/>
                <w:spacing w:val="-4"/>
                <w:sz w:val="18"/>
                <w:szCs w:val="18"/>
              </w:rPr>
              <w:t>、</w:t>
            </w:r>
            <w:r w:rsidRPr="008B74D6">
              <w:rPr>
                <w:rFonts w:ascii="ＭＳ ゴシック" w:eastAsia="ＭＳ ゴシック" w:hAnsi="ＭＳ ゴシック" w:hint="eastAsia"/>
                <w:spacing w:val="-4"/>
                <w:sz w:val="18"/>
                <w:szCs w:val="18"/>
              </w:rPr>
              <w:t>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20010A20"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472D9F">
                    <w:rPr>
                      <w:rFonts w:hint="eastAsia"/>
                      <w:spacing w:val="0"/>
                    </w:rPr>
                    <w:t>、</w:t>
                  </w:r>
                  <w:r w:rsidR="00D873AD" w:rsidRPr="00F837D6">
                    <w:rPr>
                      <w:rFonts w:hint="eastAsia"/>
                      <w:spacing w:val="0"/>
                      <w:u w:val="wave"/>
                    </w:rPr>
                    <w:t>必要とする場合に限り</w:t>
                  </w:r>
                  <w:r w:rsidR="00472D9F">
                    <w:rPr>
                      <w:rFonts w:hint="eastAsia"/>
                      <w:spacing w:val="0"/>
                    </w:rPr>
                    <w:t>、</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472D9F">
                    <w:rPr>
                      <w:rFonts w:hint="eastAsia"/>
                      <w:spacing w:val="0"/>
                    </w:rPr>
                    <w:t>、</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w:t>
                  </w:r>
                  <w:r w:rsidR="00472D9F">
                    <w:rPr>
                      <w:rFonts w:ascii="Segoe UI Symbol" w:hAnsi="Segoe UI Symbol" w:cs="Segoe UI Symbol"/>
                      <w:spacing w:val="0"/>
                      <w:sz w:val="20"/>
                      <w:szCs w:val="20"/>
                    </w:rPr>
                    <w:t>、</w:t>
                  </w:r>
                  <w:r w:rsidR="000114F3" w:rsidRPr="005A5F82">
                    <w:rPr>
                      <w:rFonts w:ascii="Segoe UI Symbol" w:hAnsi="Segoe UI Symbol" w:cs="Segoe UI Symbol"/>
                      <w:spacing w:val="0"/>
                      <w:sz w:val="20"/>
                      <w:szCs w:val="20"/>
                    </w:rPr>
                    <w:t>民法１３条１項に規定されている行為については</w:t>
                  </w:r>
                  <w:r w:rsidR="00472D9F">
                    <w:rPr>
                      <w:rFonts w:ascii="Segoe UI Symbol" w:hAnsi="Segoe UI Symbol" w:cs="Segoe UI Symbol"/>
                      <w:spacing w:val="0"/>
                      <w:sz w:val="20"/>
                      <w:szCs w:val="20"/>
                    </w:rPr>
                    <w:t>、</w:t>
                  </w:r>
                  <w:r w:rsidR="000114F3" w:rsidRPr="005A5F82">
                    <w:rPr>
                      <w:rFonts w:ascii="Segoe UI Symbol" w:hAnsi="Segoe UI Symbol" w:cs="Segoe UI Symbol"/>
                      <w:spacing w:val="0"/>
                      <w:sz w:val="20"/>
                      <w:szCs w:val="20"/>
                    </w:rPr>
                    <w:t>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66B79A40"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w:t>
                  </w:r>
                  <w:r w:rsidR="00472D9F">
                    <w:rPr>
                      <w:rFonts w:hint="eastAsia"/>
                      <w:spacing w:val="0"/>
                    </w:rPr>
                    <w:t>、</w:t>
                  </w:r>
                  <w:r w:rsidRPr="00DB6B1B">
                    <w:rPr>
                      <w:rFonts w:hint="eastAsia"/>
                      <w:spacing w:val="0"/>
                    </w:rPr>
                    <w:t>下記の行為（日用品の購入その</w:t>
                  </w:r>
                </w:p>
                <w:p w14:paraId="3BD40830" w14:textId="62BCD9A9"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00472D9F">
                    <w:rPr>
                      <w:rFonts w:hint="eastAsia"/>
                      <w:spacing w:val="0"/>
                    </w:rPr>
                    <w:t>、</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4EEF1A29"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472D9F">
                    <w:rPr>
                      <w:rFonts w:hint="eastAsia"/>
                      <w:spacing w:val="0"/>
                    </w:rPr>
                    <w:t>、</w:t>
                  </w:r>
                  <w:r w:rsidR="00D873AD">
                    <w:rPr>
                      <w:rFonts w:hint="eastAsia"/>
                      <w:spacing w:val="0"/>
                      <w:u w:val="wave"/>
                    </w:rPr>
                    <w:t>少なくとも１つは</w:t>
                  </w:r>
                  <w:r w:rsidR="00472D9F">
                    <w:rPr>
                      <w:rFonts w:hint="eastAsia"/>
                      <w:spacing w:val="0"/>
                    </w:rPr>
                    <w:t>、</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2BD2A9E3"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00472D9F">
                    <w:rPr>
                      <w:rFonts w:hint="eastAsia"/>
                      <w:spacing w:val="0"/>
                    </w:rPr>
                    <w:t>、</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7658B7D7"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472D9F">
                    <w:rPr>
                      <w:rFonts w:ascii="ＭＳ 明朝" w:hAnsi="ＭＳ 明朝"/>
                    </w:rPr>
                    <w:t>、</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24B84E1A"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r w:rsidR="00472D9F">
                    <w:rPr>
                      <w:rFonts w:ascii="ＭＳ 明朝" w:hAnsi="ＭＳ 明朝"/>
                    </w:rPr>
                    <w:t>、</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3FC9DCFA"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w:t>
                  </w:r>
                  <w:r w:rsidR="00EF7C21">
                    <w:rPr>
                      <w:rFonts w:ascii="ＭＳ ゴシック" w:eastAsia="ＭＳ ゴシック" w:hAnsi="ＭＳ ゴシック" w:hint="eastAsia"/>
                      <w:sz w:val="22"/>
                      <w:szCs w:val="22"/>
                    </w:rPr>
                    <w:t>保護</w:t>
                  </w:r>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000CBA2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w:t>
                  </w:r>
                  <w:r w:rsidR="00472D9F">
                    <w:rPr>
                      <w:rFonts w:asciiTheme="minorEastAsia" w:eastAsiaTheme="minorEastAsia" w:hAnsiTheme="minorEastAsia" w:hint="eastAsia"/>
                      <w:spacing w:val="-4"/>
                      <w:sz w:val="20"/>
                      <w:szCs w:val="20"/>
                    </w:rPr>
                    <w:t>、</w:t>
                  </w:r>
                  <w:r w:rsidRPr="00235093">
                    <w:rPr>
                      <w:rFonts w:asciiTheme="minorEastAsia" w:eastAsiaTheme="minorEastAsia" w:hAnsiTheme="minorEastAsia" w:hint="eastAsia"/>
                      <w:spacing w:val="-4"/>
                      <w:sz w:val="20"/>
                      <w:szCs w:val="20"/>
                    </w:rPr>
                    <w:t>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472D9F">
                    <w:rPr>
                      <w:rFonts w:ascii="ＭＳ 明朝" w:hAnsi="ＭＳ 明朝"/>
                      <w:spacing w:val="0"/>
                      <w:w w:val="82"/>
                      <w:sz w:val="14"/>
                      <w:szCs w:val="14"/>
                      <w:fitText w:val="2660" w:id="2085408001"/>
                    </w:rPr>
                    <w:t>★Ａ４サイズの用紙をご自分で準備してください</w:t>
                  </w:r>
                  <w:r w:rsidR="003770D3" w:rsidRPr="00472D9F">
                    <w:rPr>
                      <w:rFonts w:ascii="ＭＳ 明朝" w:hAnsi="ＭＳ 明朝"/>
                      <w:spacing w:val="21"/>
                      <w:w w:val="82"/>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472D9F">
                    <w:rPr>
                      <w:rFonts w:ascii="ＭＳ 明朝" w:hAnsi="ＭＳ 明朝" w:hint="eastAsia"/>
                      <w:spacing w:val="200"/>
                      <w:sz w:val="20"/>
                      <w:szCs w:val="20"/>
                      <w:fitText w:val="800" w:id="1915923200"/>
                    </w:rPr>
                    <w:t>住</w:t>
                  </w:r>
                  <w:r w:rsidRPr="00472D9F">
                    <w:rPr>
                      <w:rFonts w:ascii="ＭＳ 明朝" w:hAnsi="ＭＳ 明朝" w:hint="eastAsia"/>
                      <w:spacing w:val="0"/>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472D9F">
                    <w:rPr>
                      <w:rFonts w:ascii="ＭＳ 明朝" w:hAnsi="ＭＳ 明朝" w:hint="eastAsia"/>
                      <w:spacing w:val="200"/>
                      <w:sz w:val="20"/>
                      <w:szCs w:val="20"/>
                      <w:fitText w:val="800" w:id="1915922176"/>
                    </w:rPr>
                    <w:t>氏</w:t>
                  </w:r>
                  <w:r w:rsidRPr="00472D9F">
                    <w:rPr>
                      <w:rFonts w:ascii="ＭＳ 明朝" w:hAnsi="ＭＳ 明朝" w:hint="eastAsia"/>
                      <w:spacing w:val="0"/>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472D9F">
                    <w:rPr>
                      <w:rFonts w:ascii="ＭＳ 明朝" w:hAnsi="ＭＳ 明朝" w:hint="eastAsia"/>
                      <w:spacing w:val="0"/>
                      <w:sz w:val="20"/>
                      <w:szCs w:val="20"/>
                      <w:fitText w:val="800" w:id="1915921920"/>
                    </w:rPr>
                    <w:t>本人との</w:t>
                  </w:r>
                </w:p>
                <w:p w14:paraId="2162CEAF" w14:textId="77777777" w:rsidR="004E3783" w:rsidRPr="005A5F82" w:rsidRDefault="004E3783" w:rsidP="004E3783">
                  <w:pPr>
                    <w:pStyle w:val="a3"/>
                    <w:spacing w:line="280" w:lineRule="exact"/>
                    <w:jc w:val="center"/>
                    <w:rPr>
                      <w:spacing w:val="0"/>
                      <w:sz w:val="20"/>
                      <w:szCs w:val="20"/>
                    </w:rPr>
                  </w:pPr>
                  <w:r w:rsidRPr="00472D9F">
                    <w:rPr>
                      <w:rFonts w:ascii="ＭＳ 明朝" w:hAnsi="ＭＳ 明朝" w:hint="eastAsia"/>
                      <w:spacing w:val="200"/>
                      <w:sz w:val="20"/>
                      <w:szCs w:val="20"/>
                      <w:fitText w:val="800" w:id="1915921921"/>
                    </w:rPr>
                    <w:t>関</w:t>
                  </w:r>
                  <w:r w:rsidRPr="00472D9F">
                    <w:rPr>
                      <w:rFonts w:ascii="ＭＳ 明朝" w:hAnsi="ＭＳ 明朝" w:hint="eastAsia"/>
                      <w:spacing w:val="0"/>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04587D9"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w:t>
                  </w:r>
                  <w:r w:rsidR="00472D9F">
                    <w:rPr>
                      <w:rFonts w:asciiTheme="minorEastAsia" w:eastAsiaTheme="minorEastAsia" w:hAnsiTheme="minorEastAsia" w:cs="Times New Roman"/>
                      <w:spacing w:val="0"/>
                      <w:sz w:val="20"/>
                      <w:szCs w:val="20"/>
                    </w:rPr>
                    <w:t>、</w:t>
                  </w:r>
                  <w:r w:rsidRPr="004E3C84">
                    <w:rPr>
                      <w:rFonts w:asciiTheme="minorEastAsia" w:eastAsiaTheme="minorEastAsia" w:hAnsiTheme="minorEastAsia" w:cs="Times New Roman"/>
                      <w:spacing w:val="0"/>
                      <w:sz w:val="20"/>
                      <w:szCs w:val="20"/>
                    </w:rPr>
                    <w:t>本人の負担とすることを希望する。</w:t>
                  </w:r>
                </w:p>
                <w:p w14:paraId="0F5C55E5" w14:textId="4ECD7015"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472D9F">
                    <w:rPr>
                      <w:rFonts w:asciiTheme="minorEastAsia" w:eastAsiaTheme="minorEastAsia" w:hAnsiTheme="minorEastAsia" w:cs="Times New Roman"/>
                      <w:spacing w:val="0"/>
                      <w:sz w:val="18"/>
                      <w:szCs w:val="18"/>
                    </w:rPr>
                    <w:t>、</w:t>
                  </w:r>
                  <w:r>
                    <w:rPr>
                      <w:rFonts w:asciiTheme="minorEastAsia" w:eastAsiaTheme="minorEastAsia" w:hAnsiTheme="minorEastAsia" w:cs="Times New Roman"/>
                      <w:spacing w:val="0"/>
                      <w:sz w:val="18"/>
                      <w:szCs w:val="18"/>
                    </w:rPr>
                    <w:t>送達・送付費用</w:t>
                  </w:r>
                  <w:r w:rsidR="00472D9F">
                    <w:rPr>
                      <w:rFonts w:asciiTheme="minorEastAsia" w:eastAsiaTheme="minorEastAsia" w:hAnsiTheme="minorEastAsia" w:cs="Times New Roman"/>
                      <w:spacing w:val="0"/>
                      <w:sz w:val="18"/>
                      <w:szCs w:val="18"/>
                    </w:rPr>
                    <w:t>、</w:t>
                  </w:r>
                  <w:r w:rsidRPr="006B1AA1">
                    <w:rPr>
                      <w:rFonts w:asciiTheme="minorEastAsia" w:eastAsiaTheme="minorEastAsia" w:hAnsiTheme="minorEastAsia" w:cs="Times New Roman"/>
                      <w:spacing w:val="0"/>
                      <w:sz w:val="18"/>
                      <w:szCs w:val="18"/>
                    </w:rPr>
                    <w:t>後見登記手数料</w:t>
                  </w:r>
                  <w:r w:rsidR="00472D9F">
                    <w:rPr>
                      <w:rFonts w:asciiTheme="minorEastAsia" w:eastAsiaTheme="minorEastAsia" w:hAnsiTheme="minorEastAsia" w:cs="Times New Roman"/>
                      <w:spacing w:val="0"/>
                      <w:sz w:val="18"/>
                      <w:szCs w:val="18"/>
                    </w:rPr>
                    <w:t>、</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sidR="00472D9F">
                    <w:rPr>
                      <w:rFonts w:asciiTheme="minorEastAsia" w:eastAsiaTheme="minorEastAsia" w:hAnsiTheme="minorEastAsia" w:cs="Times New Roman"/>
                      <w:spacing w:val="0"/>
                      <w:sz w:val="18"/>
                      <w:szCs w:val="18"/>
                    </w:rPr>
                    <w:t>、</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footerReference w:type="default" r:id="rId8"/>
      <w:headerReference w:type="first" r:id="rId9"/>
      <w:footerReference w:type="first" r:id="rId10"/>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9A82" w14:textId="77777777" w:rsidR="00EC4229" w:rsidRDefault="00EC4229">
      <w:r>
        <w:separator/>
      </w:r>
    </w:p>
  </w:endnote>
  <w:endnote w:type="continuationSeparator" w:id="0">
    <w:p w14:paraId="25E4799B" w14:textId="77777777" w:rsidR="00EC4229" w:rsidRDefault="00E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6125" w14:textId="00594B09" w:rsidR="009F20F0" w:rsidRDefault="009F20F0">
    <w:pPr>
      <w:pStyle w:val="a6"/>
      <w:jc w:val="center"/>
    </w:pPr>
    <w:r>
      <w:fldChar w:fldCharType="begin"/>
    </w:r>
    <w:r>
      <w:instrText xml:space="preserve"> PAGE   \* MERGEFORMAT </w:instrText>
    </w:r>
    <w:r>
      <w:fldChar w:fldCharType="separate"/>
    </w:r>
    <w:r w:rsidR="00472D9F" w:rsidRPr="00472D9F">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9D23D" w14:textId="77777777" w:rsidR="00EC4229" w:rsidRDefault="00EC4229">
      <w:r>
        <w:separator/>
      </w:r>
    </w:p>
  </w:footnote>
  <w:footnote w:type="continuationSeparator" w:id="0">
    <w:p w14:paraId="07BC1D0A" w14:textId="77777777" w:rsidR="00EC4229" w:rsidRDefault="00EC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2D9F"/>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6C15"/>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EF7C21"/>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1C9D8-6424-4628-BA27-93CA5FE1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3</Pages>
  <Words>1748</Words>
  <Characters>1094</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Company>最高裁判所</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勲</dc:creator>
  <cp:keywords/>
  <dc:description/>
  <cp:lastModifiedBy>京都家後見主書</cp:lastModifiedBy>
  <cp:revision>2</cp:revision>
  <cp:lastPrinted>2020-06-22T01:55:00Z</cp:lastPrinted>
  <dcterms:created xsi:type="dcterms:W3CDTF">2022-11-01T00:45:00Z</dcterms:created>
  <dcterms:modified xsi:type="dcterms:W3CDTF">2022-11-01T00:45:00Z</dcterms:modified>
</cp:coreProperties>
</file>