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w:t>
      </w:r>
      <w:r w:rsidR="00C57DC5">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C57DC5">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C57DC5">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w:t>
      </w:r>
      <w:r w:rsidR="00C57DC5">
        <w:rPr>
          <w:rFonts w:ascii="ＭＳ ゴシック" w:eastAsia="ＭＳ ゴシック" w:hAnsi="ＭＳ ゴシック"/>
          <w:b/>
          <w:i/>
          <w:sz w:val="24"/>
        </w:rPr>
        <w:t>、</w:t>
      </w:r>
      <w:r w:rsidRPr="00AA1DB8">
        <w:rPr>
          <w:rFonts w:ascii="ＭＳ ゴシック" w:eastAsia="ＭＳ ゴシック" w:hAnsi="ＭＳ ゴシック"/>
          <w:b/>
          <w:i/>
          <w:sz w:val="24"/>
        </w:rPr>
        <w:t>本人の同意を踏まえた上で</w:t>
      </w:r>
      <w:r w:rsidR="00C57DC5">
        <w:rPr>
          <w:rFonts w:ascii="ＭＳ ゴシック" w:eastAsia="ＭＳ ゴシック" w:hAnsi="ＭＳ ゴシック"/>
          <w:b/>
          <w:i/>
          <w:sz w:val="24"/>
        </w:rPr>
        <w:t>、</w:t>
      </w:r>
      <w:r w:rsidRPr="00AA1DB8">
        <w:rPr>
          <w:rFonts w:ascii="ＭＳ ゴシック" w:eastAsia="ＭＳ ゴシック" w:hAnsi="ＭＳ ゴシック"/>
          <w:b/>
          <w:i/>
          <w:sz w:val="24"/>
        </w:rPr>
        <w:t>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w:t>
      </w:r>
      <w:r w:rsidR="00C57DC5">
        <w:rPr>
          <w:rFonts w:ascii="ＭＳ 明朝" w:hAnsi="ＭＳ 明朝" w:hint="eastAsia"/>
          <w:sz w:val="24"/>
        </w:rPr>
        <w:t>、</w:t>
      </w:r>
      <w:r w:rsidRPr="00F661C0">
        <w:rPr>
          <w:rFonts w:ascii="ＭＳ 明朝" w:hAnsi="ＭＳ 明朝" w:hint="eastAsia"/>
          <w:sz w:val="24"/>
        </w:rPr>
        <w:t>更新</w:t>
      </w:r>
      <w:r w:rsidR="00C57DC5">
        <w:rPr>
          <w:rFonts w:ascii="ＭＳ 明朝" w:hAnsi="ＭＳ 明朝" w:hint="eastAsia"/>
          <w:sz w:val="24"/>
        </w:rPr>
        <w:t>、</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w:t>
      </w:r>
      <w:r w:rsidR="00C57DC5">
        <w:rPr>
          <w:rFonts w:ascii="ＭＳ 明朝" w:hAnsi="ＭＳ 明朝" w:hint="eastAsia"/>
          <w:sz w:val="24"/>
        </w:rPr>
        <w:t>、</w:t>
      </w:r>
      <w:r w:rsidR="001866A7" w:rsidRPr="00F661C0">
        <w:rPr>
          <w:rFonts w:ascii="ＭＳ 明朝" w:hAnsi="ＭＳ 明朝" w:hint="eastAsia"/>
          <w:sz w:val="24"/>
        </w:rPr>
        <w:t>更新</w:t>
      </w:r>
      <w:r w:rsidR="00C57DC5">
        <w:rPr>
          <w:rFonts w:ascii="ＭＳ 明朝" w:hAnsi="ＭＳ 明朝" w:hint="eastAsia"/>
          <w:sz w:val="24"/>
        </w:rPr>
        <w:t>、</w:t>
      </w:r>
      <w:r w:rsidR="001866A7" w:rsidRPr="00F661C0">
        <w:rPr>
          <w:rFonts w:ascii="ＭＳ 明朝" w:hAnsi="ＭＳ 明朝" w:hint="eastAsia"/>
          <w:sz w:val="24"/>
        </w:rPr>
        <w:t>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w:t>
      </w:r>
      <w:r w:rsidR="00C57DC5">
        <w:rPr>
          <w:rFonts w:ascii="ＭＳ 明朝" w:hAnsi="ＭＳ 明朝" w:hint="eastAsia"/>
          <w:sz w:val="24"/>
        </w:rPr>
        <w:t>、</w:t>
      </w:r>
      <w:r w:rsidR="008E0B2B" w:rsidRPr="00F661C0">
        <w:rPr>
          <w:rFonts w:ascii="ＭＳ 明朝" w:hAnsi="ＭＳ 明朝" w:hint="eastAsia"/>
          <w:sz w:val="24"/>
        </w:rPr>
        <w:t>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w:t>
      </w:r>
      <w:r w:rsidR="00C57DC5">
        <w:rPr>
          <w:rFonts w:ascii="ＭＳ 明朝" w:hAnsi="ＭＳ 明朝" w:hint="eastAsia"/>
          <w:i/>
          <w:sz w:val="24"/>
        </w:rPr>
        <w:t>、</w:t>
      </w:r>
      <w:r w:rsidR="0003589F" w:rsidRPr="00AA1DB8">
        <w:rPr>
          <w:rFonts w:ascii="ＭＳ 明朝" w:hAnsi="ＭＳ 明朝" w:hint="eastAsia"/>
          <w:i/>
          <w:sz w:val="24"/>
        </w:rPr>
        <w:t>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w:t>
      </w:r>
      <w:r w:rsidR="00C57DC5">
        <w:rPr>
          <w:rFonts w:ascii="ＭＳ 明朝" w:hAnsi="ＭＳ 明朝" w:hint="eastAsia"/>
          <w:sz w:val="24"/>
        </w:rPr>
        <w:t>、</w:t>
      </w:r>
      <w:r w:rsidR="00CD3AEF" w:rsidRPr="00F661C0">
        <w:rPr>
          <w:rFonts w:ascii="ＭＳ 明朝" w:hAnsi="ＭＳ 明朝" w:hint="eastAsia"/>
          <w:sz w:val="24"/>
        </w:rPr>
        <w:t>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w:t>
      </w:r>
      <w:r w:rsidR="00C57DC5">
        <w:rPr>
          <w:rFonts w:ascii="ＭＳ 明朝" w:hAnsi="ＭＳ 明朝" w:hint="eastAsia"/>
          <w:sz w:val="24"/>
        </w:rPr>
        <w:t>、</w:t>
      </w:r>
      <w:r w:rsidR="001E0922" w:rsidRPr="00F661C0">
        <w:rPr>
          <w:rFonts w:ascii="ＭＳ 明朝" w:hAnsi="ＭＳ 明朝" w:hint="eastAsia"/>
          <w:sz w:val="24"/>
        </w:rPr>
        <w:t>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w:t>
      </w:r>
      <w:r w:rsidR="00C57DC5">
        <w:rPr>
          <w:rFonts w:ascii="ＭＳ 明朝" w:hAnsi="ＭＳ 明朝" w:hint="eastAsia"/>
          <w:sz w:val="24"/>
        </w:rPr>
        <w:t>、</w:t>
      </w:r>
      <w:r w:rsidR="001E0922" w:rsidRPr="00F661C0">
        <w:rPr>
          <w:rFonts w:ascii="ＭＳ 明朝" w:hAnsi="ＭＳ 明朝" w:hint="eastAsia"/>
          <w:sz w:val="24"/>
        </w:rPr>
        <w:t>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00C57DC5">
        <w:rPr>
          <w:rFonts w:ascii="ＭＳ 明朝" w:hAnsi="ＭＳ 明朝"/>
          <w:sz w:val="24"/>
        </w:rPr>
        <w:t>、</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00C57DC5">
        <w:rPr>
          <w:rFonts w:ascii="ＭＳ 明朝" w:hAnsi="ＭＳ 明朝"/>
          <w:sz w:val="24"/>
        </w:rPr>
        <w:t>、</w:t>
      </w:r>
      <w:r w:rsidRPr="00F661C0">
        <w:rPr>
          <w:rFonts w:ascii="ＭＳ 明朝" w:hAnsi="ＭＳ 明朝"/>
          <w:sz w:val="24"/>
        </w:rPr>
        <w:t xml:space="preserve"> </w:t>
      </w:r>
      <w:r w:rsidRPr="00F661C0">
        <w:rPr>
          <w:rFonts w:ascii="ＭＳ 明朝" w:hAnsi="ＭＳ 明朝" w:hint="eastAsia"/>
          <w:sz w:val="24"/>
        </w:rPr>
        <w:t>変更</w:t>
      </w:r>
      <w:r w:rsidR="00C57DC5">
        <w:rPr>
          <w:rFonts w:ascii="ＭＳ 明朝" w:hAnsi="ＭＳ 明朝"/>
          <w:sz w:val="24"/>
        </w:rPr>
        <w:t>、</w:t>
      </w:r>
      <w:r w:rsidRPr="00F661C0">
        <w:rPr>
          <w:rFonts w:ascii="ＭＳ 明朝" w:hAnsi="ＭＳ 明朝"/>
          <w:sz w:val="24"/>
        </w:rPr>
        <w:t xml:space="preserve"> </w:t>
      </w:r>
      <w:r w:rsidR="00C57DC5">
        <w:rPr>
          <w:rFonts w:ascii="ＭＳ 明朝" w:hAnsi="ＭＳ 明朝" w:hint="eastAsia"/>
          <w:sz w:val="24"/>
        </w:rPr>
        <w:t>解除及び費</w:t>
      </w:r>
    </w:p>
    <w:p w:rsidR="00C26999" w:rsidRPr="00F661C0" w:rsidRDefault="00C57DC5" w:rsidP="0001606D">
      <w:pPr>
        <w:spacing w:line="400" w:lineRule="exact"/>
        <w:ind w:firstLineChars="500" w:firstLine="1095"/>
        <w:rPr>
          <w:rFonts w:ascii="ＭＳ 明朝" w:hAnsi="ＭＳ 明朝"/>
          <w:sz w:val="24"/>
        </w:rPr>
      </w:pPr>
      <w:r>
        <w:rPr>
          <w:rFonts w:ascii="ＭＳ 明朝" w:hAnsi="ＭＳ 明朝" w:hint="eastAsia"/>
          <w:sz w:val="24"/>
        </w:rPr>
        <w:t>用</w:t>
      </w:r>
      <w:r w:rsidR="00C26999"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w:t>
      </w:r>
      <w:r w:rsidR="00C57DC5">
        <w:rPr>
          <w:rFonts w:ascii="ＭＳ 明朝" w:hAnsi="ＭＳ 明朝" w:hint="eastAsia"/>
          <w:i/>
          <w:sz w:val="24"/>
        </w:rPr>
        <w:t>、</w:t>
      </w:r>
      <w:r w:rsidR="003B318A">
        <w:rPr>
          <w:rFonts w:ascii="ＭＳ 明朝" w:hAnsi="ＭＳ 明朝" w:hint="eastAsia"/>
          <w:i/>
          <w:sz w:val="24"/>
        </w:rPr>
        <w:t>調停手続及び訴訟手続が必要な方は</w:t>
      </w:r>
      <w:r w:rsidR="00C57DC5">
        <w:rPr>
          <w:rFonts w:ascii="ＭＳ 明朝" w:hAnsi="ＭＳ 明朝" w:hint="eastAsia"/>
          <w:i/>
          <w:sz w:val="24"/>
        </w:rPr>
        <w:t>、</w:t>
      </w:r>
      <w:r w:rsidR="003B318A">
        <w:rPr>
          <w:rFonts w:ascii="ＭＳ 明朝" w:hAnsi="ＭＳ 明朝" w:hint="eastAsia"/>
          <w:i/>
          <w:sz w:val="24"/>
        </w:rPr>
        <w:t>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57DC5">
        <w:rPr>
          <w:rFonts w:ascii="ＭＳ 明朝" w:hAnsi="ＭＳ 明朝"/>
          <w:sz w:val="24"/>
        </w:rPr>
        <w:t>、</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57DC5">
        <w:rPr>
          <w:rFonts w:ascii="ＭＳ 明朝" w:hAnsi="ＭＳ 明朝"/>
          <w:sz w:val="24"/>
        </w:rPr>
        <w:t>、</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C57DC5">
        <w:rPr>
          <w:rFonts w:ascii="ＭＳ 明朝" w:hAnsi="ＭＳ 明朝" w:hint="eastAsia"/>
          <w:sz w:val="24"/>
        </w:rPr>
        <w:t>並びに還付</w:t>
      </w:r>
    </w:p>
    <w:p w:rsidR="001E0922" w:rsidRPr="00F661C0" w:rsidRDefault="00C57DC5" w:rsidP="0001606D">
      <w:pPr>
        <w:spacing w:line="400" w:lineRule="exact"/>
        <w:ind w:firstLineChars="500" w:firstLine="1095"/>
        <w:jc w:val="left"/>
        <w:rPr>
          <w:rFonts w:ascii="ＭＳ 明朝" w:hAnsi="ＭＳ 明朝"/>
          <w:spacing w:val="2"/>
          <w:sz w:val="24"/>
        </w:rPr>
      </w:pPr>
      <w:r>
        <w:rPr>
          <w:rFonts w:ascii="ＭＳ 明朝" w:hAnsi="ＭＳ 明朝" w:hint="eastAsia"/>
          <w:sz w:val="24"/>
        </w:rPr>
        <w:t>金</w:t>
      </w:r>
      <w:r w:rsidR="00A4655A"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w:t>
      </w:r>
      <w:r w:rsidR="00C57DC5">
        <w:rPr>
          <w:rFonts w:ascii="ＭＳ 明朝" w:hAnsi="ＭＳ 明朝" w:hint="eastAsia"/>
          <w:sz w:val="24"/>
        </w:rPr>
        <w:t>、</w:t>
      </w:r>
      <w:r w:rsidR="00CA58F6" w:rsidRPr="00426FC9">
        <w:rPr>
          <w:rFonts w:ascii="ＭＳ 明朝" w:hAnsi="ＭＳ 明朝" w:hint="eastAsia"/>
          <w:sz w:val="24"/>
        </w:rPr>
        <w:t>要介護認定</w:t>
      </w:r>
      <w:r w:rsidR="00C57DC5">
        <w:rPr>
          <w:rFonts w:ascii="ＭＳ 明朝" w:hAnsi="ＭＳ 明朝" w:hint="eastAsia"/>
          <w:sz w:val="24"/>
        </w:rPr>
        <w:t>、</w:t>
      </w:r>
      <w:r w:rsidR="00426FC9" w:rsidRPr="00426FC9">
        <w:rPr>
          <w:rFonts w:ascii="ＭＳ 明朝" w:hAnsi="ＭＳ 明朝" w:hint="eastAsia"/>
          <w:sz w:val="24"/>
        </w:rPr>
        <w:t>障害支援区分</w:t>
      </w:r>
      <w:r w:rsidR="00824751">
        <w:rPr>
          <w:rFonts w:ascii="ＭＳ 明朝" w:hAnsi="ＭＳ 明朝" w:hint="eastAsia"/>
          <w:sz w:val="24"/>
        </w:rPr>
        <w:t>認定</w:t>
      </w:r>
      <w:r w:rsidR="00C57DC5">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r w:rsidR="00C57DC5">
        <w:rPr>
          <w:rFonts w:ascii="ＭＳ 明朝" w:hAnsi="ＭＳ 明朝" w:hint="eastAsia"/>
          <w:sz w:val="24"/>
        </w:rPr>
        <w:t>、</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C57DC5">
        <w:rPr>
          <w:rFonts w:ascii="ＭＳ 明朝" w:hAnsi="ＭＳ 明朝" w:hint="eastAsia"/>
          <w:sz w:val="24"/>
        </w:rPr>
        <w:t>、</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C57DC5">
        <w:rPr>
          <w:rFonts w:ascii="ＭＳ 明朝" w:hAnsi="ＭＳ 明朝"/>
          <w:sz w:val="24"/>
        </w:rPr>
        <w:t>、</w:t>
      </w:r>
      <w:r w:rsidR="00483EB5" w:rsidRPr="00F661C0">
        <w:rPr>
          <w:rFonts w:ascii="ＭＳ 明朝" w:hAnsi="ＭＳ 明朝"/>
          <w:sz w:val="24"/>
        </w:rPr>
        <w:t xml:space="preserve"> </w:t>
      </w:r>
      <w:r w:rsidR="00483EB5" w:rsidRPr="00F661C0">
        <w:rPr>
          <w:rFonts w:ascii="ＭＳ 明朝" w:hAnsi="ＭＳ 明朝" w:hint="eastAsia"/>
          <w:sz w:val="24"/>
        </w:rPr>
        <w:t>変更</w:t>
      </w:r>
      <w:r w:rsidR="00C57DC5">
        <w:rPr>
          <w:rFonts w:ascii="ＭＳ 明朝" w:hAnsi="ＭＳ 明朝"/>
          <w:sz w:val="24"/>
        </w:rPr>
        <w:t>、</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C57DC5">
        <w:rPr>
          <w:rFonts w:ascii="ＭＳ 明朝" w:hAnsi="ＭＳ 明朝" w:hint="eastAsia"/>
          <w:sz w:val="24"/>
        </w:rPr>
        <w:t>並びに</w:t>
      </w:r>
      <w:bookmarkStart w:id="0" w:name="_GoBack"/>
      <w:bookmarkEnd w:id="0"/>
    </w:p>
    <w:p w:rsidR="001E0922" w:rsidRDefault="00C57DC5" w:rsidP="0001606D">
      <w:pPr>
        <w:spacing w:line="400" w:lineRule="exact"/>
        <w:ind w:firstLineChars="500" w:firstLine="1095"/>
        <w:rPr>
          <w:rFonts w:ascii="ＭＳ 明朝" w:hAnsi="ＭＳ 明朝"/>
          <w:sz w:val="24"/>
        </w:rPr>
      </w:pPr>
      <w:r>
        <w:rPr>
          <w:rFonts w:ascii="ＭＳ 明朝" w:hAnsi="ＭＳ 明朝" w:hint="eastAsia"/>
          <w:sz w:val="24"/>
        </w:rPr>
        <w:t>還</w:t>
      </w:r>
      <w:r w:rsidR="00A4655A"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00C57DC5">
        <w:rPr>
          <w:rFonts w:ascii="ＭＳ 明朝" w:hAnsi="ＭＳ 明朝" w:hint="eastAsia"/>
          <w:sz w:val="24"/>
        </w:rPr>
        <w:t>、</w:t>
      </w:r>
      <w:r w:rsidRPr="00F661C0">
        <w:rPr>
          <w:rFonts w:ascii="ＭＳ 明朝" w:hAnsi="ＭＳ 明朝" w:hint="eastAsia"/>
          <w:sz w:val="24"/>
        </w:rPr>
        <w:t>納付</w:t>
      </w:r>
      <w:r w:rsidR="00C57DC5">
        <w:rPr>
          <w:rFonts w:ascii="ＭＳ 明朝" w:hAnsi="ＭＳ 明朝" w:hint="eastAsia"/>
          <w:sz w:val="24"/>
        </w:rPr>
        <w:t>、</w:t>
      </w:r>
      <w:r w:rsidR="0074725D" w:rsidRPr="00F661C0">
        <w:rPr>
          <w:rFonts w:ascii="ＭＳ 明朝" w:hAnsi="ＭＳ 明朝" w:hint="eastAsia"/>
          <w:sz w:val="24"/>
        </w:rPr>
        <w:t>更正</w:t>
      </w:r>
      <w:r w:rsidR="00C57DC5">
        <w:rPr>
          <w:rFonts w:ascii="ＭＳ 明朝" w:hAnsi="ＭＳ 明朝" w:hint="eastAsia"/>
          <w:sz w:val="24"/>
        </w:rPr>
        <w:t>、</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C57DC5">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C57DC5">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C57DC5">
        <w:rPr>
          <w:rFonts w:ascii="ＭＳ 明朝" w:hAnsi="ＭＳ 明朝" w:hint="eastAsia"/>
          <w:sz w:val="24"/>
        </w:rPr>
        <w:t>、</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C57DC5">
        <w:rPr>
          <w:rFonts w:ascii="ＭＳ 明朝" w:hAnsi="ＭＳ 明朝" w:hint="eastAsia"/>
          <w:sz w:val="24"/>
        </w:rPr>
        <w:t>、</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C57DC5">
        <w:rPr>
          <w:rFonts w:ascii="ＭＳ 明朝" w:hAnsi="ＭＳ 明朝" w:hint="eastAsia"/>
          <w:sz w:val="24"/>
        </w:rPr>
        <w:t>、</w:t>
      </w:r>
      <w:r w:rsidR="001C3DBF" w:rsidRPr="00F661C0">
        <w:rPr>
          <w:rFonts w:ascii="ＭＳ 明朝" w:hAnsi="ＭＳ 明朝" w:hint="eastAsia"/>
          <w:sz w:val="24"/>
        </w:rPr>
        <w:t>公的な届</w:t>
      </w:r>
      <w:r w:rsidR="00377D3F" w:rsidRPr="00F661C0">
        <w:rPr>
          <w:rFonts w:ascii="ＭＳ 明朝" w:hAnsi="ＭＳ 明朝" w:hint="eastAsia"/>
          <w:sz w:val="24"/>
        </w:rPr>
        <w:t>出</w:t>
      </w:r>
      <w:r w:rsidR="00C57DC5">
        <w:rPr>
          <w:rFonts w:ascii="ＭＳ 明朝" w:hAnsi="ＭＳ 明朝" w:hint="eastAsia"/>
          <w:sz w:val="24"/>
        </w:rPr>
        <w:t>、</w:t>
      </w:r>
      <w:r w:rsidR="00377D3F" w:rsidRPr="00F661C0">
        <w:rPr>
          <w:rFonts w:ascii="ＭＳ 明朝" w:hAnsi="ＭＳ 明朝" w:hint="eastAsia"/>
          <w:sz w:val="24"/>
        </w:rPr>
        <w:t>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C57DC5" w:rsidRPr="00C57DC5">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C57DC5" w:rsidRPr="00C57DC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38" w:rsidRDefault="00650438">
    <w:pPr>
      <w:pStyle w:val="a3"/>
    </w:pPr>
    <w:r>
      <w:rPr>
        <w:rFonts w:hint="eastAsia"/>
      </w:rPr>
      <w:t>（別紙）　　　　　　　　　　　　　　　　　　　　　　　　　　　　　　　　　【令和３年４月版】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57DC5"/>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AB4F778"/>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D9E3-0BFE-4B84-AF1F-E6688945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cp:lastModifiedBy>京都家後見主書</cp:lastModifiedBy>
  <cp:revision>2</cp:revision>
  <cp:lastPrinted>2020-06-16T02:09:00Z</cp:lastPrinted>
  <dcterms:created xsi:type="dcterms:W3CDTF">2022-11-01T00:46:00Z</dcterms:created>
  <dcterms:modified xsi:type="dcterms:W3CDTF">2022-11-01T00:46:00Z</dcterms:modified>
</cp:coreProperties>
</file>