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</w:t>
      </w:r>
      <w:r w:rsidR="00D43B94">
        <w:rPr>
          <w:rFonts w:ascii="ＭＳ ゴシック" w:eastAsia="ＭＳ ゴシック" w:hAnsi="ＭＳ ゴシック"/>
          <w:b/>
          <w:i/>
          <w:sz w:val="24"/>
        </w:rPr>
        <w:t>、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D43B94">
        <w:rPr>
          <w:rFonts w:ascii="ＭＳ ゴシック" w:eastAsia="ＭＳ ゴシック" w:hAnsi="ＭＳ ゴシック"/>
          <w:b/>
          <w:i/>
          <w:sz w:val="24"/>
        </w:rPr>
        <w:t>、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</w:t>
      </w:r>
      <w:r w:rsidR="00D43B94">
        <w:rPr>
          <w:rFonts w:ascii="ＭＳ ゴシック" w:eastAsia="ＭＳ ゴシック" w:hAnsi="ＭＳ ゴシック"/>
          <w:b/>
          <w:i/>
          <w:sz w:val="24"/>
        </w:rPr>
        <w:t>、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</w:t>
      </w:r>
      <w:r w:rsidR="00D43B94">
        <w:rPr>
          <w:rFonts w:ascii="ＭＳ ゴシック" w:eastAsia="ＭＳ ゴシック" w:hAnsi="ＭＳ ゴシック"/>
          <w:b/>
          <w:i/>
          <w:sz w:val="24"/>
        </w:rPr>
        <w:t>、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</w:t>
      </w:r>
      <w:r w:rsidR="00D43B94">
        <w:rPr>
          <w:rFonts w:ascii="ＭＳ ゴシック" w:eastAsia="ＭＳ ゴシック" w:hAnsi="ＭＳ ゴシック"/>
          <w:b/>
          <w:i/>
          <w:sz w:val="24"/>
        </w:rPr>
        <w:t>、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</w:t>
      </w:r>
      <w:r w:rsidR="00D43B94">
        <w:rPr>
          <w:rFonts w:ascii="ＭＳ ゴシック" w:eastAsia="ＭＳ ゴシック" w:hAnsi="ＭＳ ゴシック"/>
          <w:b/>
          <w:i/>
          <w:sz w:val="24"/>
        </w:rPr>
        <w:t>、</w:t>
      </w:r>
      <w:r w:rsidRPr="00FC4490">
        <w:rPr>
          <w:rFonts w:ascii="ＭＳ ゴシック" w:eastAsia="ＭＳ ゴシック" w:hAnsi="ＭＳ ゴシック"/>
          <w:b/>
          <w:i/>
          <w:sz w:val="24"/>
        </w:rPr>
        <w:t>本人の同意を踏まえた上で</w:t>
      </w:r>
      <w:r w:rsidR="00D43B94">
        <w:rPr>
          <w:rFonts w:ascii="ＭＳ ゴシック" w:eastAsia="ＭＳ ゴシック" w:hAnsi="ＭＳ ゴシック"/>
          <w:b/>
          <w:i/>
          <w:sz w:val="24"/>
        </w:rPr>
        <w:t>、</w:t>
      </w:r>
      <w:r w:rsidRPr="00FC4490">
        <w:rPr>
          <w:rFonts w:ascii="ＭＳ ゴシック" w:eastAsia="ＭＳ ゴシック" w:hAnsi="ＭＳ ゴシック"/>
          <w:b/>
          <w:i/>
          <w:sz w:val="24"/>
        </w:rPr>
        <w:t>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D43B9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D43B9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D43B9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</w:t>
      </w:r>
      <w:r w:rsidR="00D43B9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</w:t>
      </w:r>
      <w:r w:rsidR="00D43B9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</w:t>
      </w:r>
      <w:r w:rsidR="00D43B9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</w:t>
      </w:r>
      <w:r w:rsidR="00D43B9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改築</w:t>
      </w:r>
      <w:r w:rsidR="00D43B9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</w:t>
      </w:r>
      <w:r w:rsidR="00D43B9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成年被後見人</w:t>
      </w:r>
      <w:r w:rsidR="00D43B9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89" w:rsidRDefault="00A96089" w:rsidP="008A095B">
      <w:r>
        <w:separator/>
      </w:r>
    </w:p>
  </w:endnote>
  <w:endnote w:type="continuationSeparator" w:id="0">
    <w:p w:rsidR="00A96089" w:rsidRDefault="00A960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94" w:rsidRPr="00D43B94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94" w:rsidRPr="00D43B9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89" w:rsidRDefault="00A96089" w:rsidP="008A095B">
      <w:r>
        <w:separator/>
      </w:r>
    </w:p>
  </w:footnote>
  <w:footnote w:type="continuationSeparator" w:id="0">
    <w:p w:rsidR="00A96089" w:rsidRDefault="00A960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3B94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E0E3-82EF-42E0-B771-202CCE37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2022-11-01T00:47:00Z</dcterms:created>
  <dcterms:modified xsi:type="dcterms:W3CDTF">2022-11-01T00:47:00Z</dcterms:modified>
</cp:coreProperties>
</file>