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05A7CC41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</w:t>
      </w:r>
      <w:r w:rsidR="006A2CBE">
        <w:rPr>
          <w:rFonts w:ascii="ＭＳ 明朝" w:hAnsi="ＭＳ 明朝" w:hint="eastAsia"/>
          <w:bCs/>
        </w:rPr>
        <w:t>、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4AA0DC53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</w:t>
      </w:r>
      <w:r w:rsidR="006A2CBE">
        <w:rPr>
          <w:rFonts w:ascii="ＭＳ 明朝" w:hAnsi="ＭＳ 明朝"/>
        </w:rPr>
        <w:t>、</w:t>
      </w:r>
      <w:r>
        <w:rPr>
          <w:rFonts w:ascii="ＭＳ 明朝" w:hAnsi="ＭＳ 明朝"/>
        </w:rPr>
        <w:t>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0020" w14:textId="77777777" w:rsidR="004850BB" w:rsidRDefault="004850BB">
      <w:r>
        <w:separator/>
      </w:r>
    </w:p>
  </w:endnote>
  <w:endnote w:type="continuationSeparator" w:id="0">
    <w:p w14:paraId="23F53487" w14:textId="77777777" w:rsidR="004850BB" w:rsidRDefault="0048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05D1" w14:textId="77777777" w:rsidR="004850BB" w:rsidRDefault="004850BB">
      <w:r>
        <w:separator/>
      </w:r>
    </w:p>
  </w:footnote>
  <w:footnote w:type="continuationSeparator" w:id="0">
    <w:p w14:paraId="31600578" w14:textId="77777777" w:rsidR="004850BB" w:rsidRDefault="0048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7FAA" w14:textId="77777777" w:rsidR="00D935E8" w:rsidRPr="002870DB" w:rsidRDefault="00D935E8" w:rsidP="00D935E8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F32FA"/>
    <w:rsid w:val="00223DED"/>
    <w:rsid w:val="00241146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77334"/>
    <w:rsid w:val="006A2CBE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935E8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93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4FE5-441A-418D-B397-73F3E2FA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2022-11-01T00:40:00Z</dcterms:created>
  <dcterms:modified xsi:type="dcterms:W3CDTF">2022-11-01T08:35:00Z</dcterms:modified>
</cp:coreProperties>
</file>