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67A81CFE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877922">
        <w:rPr>
          <w:rFonts w:ascii="ＭＳ 明朝" w:hAnsi="ＭＳ 明朝" w:hint="eastAsia"/>
          <w:bCs/>
        </w:rPr>
        <w:t>、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72406250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</w:t>
      </w:r>
      <w:r w:rsidR="00877922">
        <w:rPr>
          <w:rFonts w:ascii="ＭＳ 明朝" w:hAnsi="ＭＳ 明朝"/>
        </w:rPr>
        <w:t>、</w:t>
      </w:r>
      <w:r>
        <w:rPr>
          <w:rFonts w:ascii="ＭＳ 明朝" w:hAnsi="ＭＳ 明朝"/>
        </w:rPr>
        <w:t>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00D41DBB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</w:t>
      </w:r>
      <w:r w:rsidR="00877922">
        <w:rPr>
          <w:rFonts w:ascii="ＭＳ 明朝" w:hAnsi="ＭＳ 明朝" w:hint="eastAsia"/>
          <w:bCs/>
        </w:rPr>
        <w:t>、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67E42138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</w:t>
      </w:r>
      <w:r w:rsidR="00877922">
        <w:rPr>
          <w:rFonts w:ascii="ＭＳ 明朝" w:hAnsi="ＭＳ 明朝"/>
        </w:rPr>
        <w:t>、</w:t>
      </w:r>
      <w:r>
        <w:rPr>
          <w:rFonts w:ascii="ＭＳ 明朝" w:hAnsi="ＭＳ 明朝"/>
        </w:rPr>
        <w:t>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1D0B" w14:textId="3B3E48BC" w:rsidR="000E78DC" w:rsidRPr="000E78DC" w:rsidRDefault="000E78DC" w:rsidP="000E78DC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0E78D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77922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E7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AD46-6DDB-40C2-8A98-2AE8059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2019-04-05T04:39:00Z</dcterms:created>
  <dcterms:modified xsi:type="dcterms:W3CDTF">2022-10-31T10:50:00Z</dcterms:modified>
</cp:coreProperties>
</file>