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91B9A" w14:textId="7E2E2AEB" w:rsidR="00512D80" w:rsidRPr="0052705D" w:rsidRDefault="008C3891" w:rsidP="00512D80">
      <w:pPr>
        <w:jc w:val="center"/>
        <w:rPr>
          <w:rFonts w:asciiTheme="majorEastAsia" w:eastAsiaTheme="majorEastAsia" w:hAnsiTheme="majorEastAsia"/>
          <w:b/>
          <w:sz w:val="24"/>
        </w:rPr>
      </w:pPr>
      <w:bookmarkStart w:id="0" w:name="OLE_LINK1"/>
      <w:bookmarkStart w:id="1" w:name="OLE_LINK2"/>
      <w:r>
        <w:rPr>
          <w:rFonts w:asciiTheme="majorEastAsia" w:eastAsiaTheme="majorEastAsia" w:hAnsiTheme="majorEastAsia"/>
          <w:b/>
          <w:noProof/>
          <w:sz w:val="24"/>
        </w:rPr>
        <mc:AlternateContent>
          <mc:Choice Requires="wps">
            <w:drawing>
              <wp:anchor distT="0" distB="0" distL="114300" distR="114300" simplePos="0" relativeHeight="251672576" behindDoc="0" locked="0" layoutInCell="1" allowOverlap="1" wp14:anchorId="4C317CA5" wp14:editId="476FE26E">
                <wp:simplePos x="0" y="0"/>
                <wp:positionH relativeFrom="margin">
                  <wp:align>left</wp:align>
                </wp:positionH>
                <wp:positionV relativeFrom="paragraph">
                  <wp:posOffset>-116205</wp:posOffset>
                </wp:positionV>
                <wp:extent cx="638175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381750" cy="247650"/>
                        </a:xfrm>
                        <a:prstGeom prst="rect">
                          <a:avLst/>
                        </a:prstGeom>
                        <a:solidFill>
                          <a:schemeClr val="lt1"/>
                        </a:solidFill>
                        <a:ln w="6350">
                          <a:noFill/>
                        </a:ln>
                      </wps:spPr>
                      <wps:txbx>
                        <w:txbxContent>
                          <w:p w14:paraId="19814BCA" w14:textId="584026FF" w:rsidR="008C3891" w:rsidRPr="008C3891" w:rsidRDefault="008C3891" w:rsidP="008C3891">
                            <w:pPr>
                              <w:spacing w:line="240" w:lineRule="exact"/>
                              <w:jc w:val="left"/>
                              <w:rPr>
                                <w:szCs w:val="21"/>
                              </w:rPr>
                            </w:pPr>
                            <w:r w:rsidRPr="008C3891">
                              <w:rPr>
                                <w:rFonts w:asciiTheme="majorEastAsia" w:eastAsiaTheme="majorEastAsia" w:hAnsiTheme="majorEastAsia" w:hint="eastAsia"/>
                                <w:szCs w:val="21"/>
                              </w:rPr>
                              <w:t>（作成していただいた「本人情報シート」は，作成を依頼した方にお渡しください。）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17CA5" id="_x0000_t202" coordsize="21600,21600" o:spt="202" path="m,l,21600r21600,l21600,xe">
                <v:stroke joinstyle="miter"/>
                <v:path gradientshapeok="t" o:connecttype="rect"/>
              </v:shapetype>
              <v:shape id="テキスト ボックス 14" o:spid="_x0000_s1026" type="#_x0000_t202" style="position:absolute;left:0;text-align:left;margin-left:0;margin-top:-9.15pt;width:502.5pt;height:1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" fillcolor="white [3201]" stroked="f" strokeweight=".5pt">
                <v:textbox>
                  <w:txbxContent>
                    <w:p w14:paraId="19814BCA" w14:textId="584026FF" w:rsidR="008C3891" w:rsidRPr="008C3891" w:rsidRDefault="008C3891" w:rsidP="008C3891">
                      <w:pPr>
                        <w:spacing w:line="240" w:lineRule="exact"/>
                        <w:jc w:val="left"/>
                        <w:rPr>
                          <w:szCs w:val="21"/>
                        </w:rPr>
                      </w:pPr>
                      <w:r w:rsidRPr="008C3891">
                        <w:rPr>
                          <w:rFonts w:asciiTheme="majorEastAsia" w:eastAsiaTheme="majorEastAsia" w:hAnsiTheme="majorEastAsia" w:hint="eastAsia"/>
                          <w:szCs w:val="21"/>
                        </w:rPr>
                        <w:t>（作成していただいた「本人情報シート」は，作成を依頼した方にお渡しください。）</w:t>
                      </w:r>
                    </w:p>
                  </w:txbxContent>
                </v:textbox>
                <w10:wrap anchorx="margin"/>
              </v:shape>
            </w:pict>
          </mc:Fallback>
        </mc:AlternateContent>
      </w:r>
    </w:p>
    <w:p w14:paraId="7C31E42F" w14:textId="7165E55C" w:rsidR="00F64816" w:rsidRDefault="00F64816" w:rsidP="00F64816">
      <w:pPr>
        <w:jc w:val="center"/>
        <w:rPr>
          <w:rFonts w:asciiTheme="majorEastAsia" w:eastAsiaTheme="majorEastAsia" w:hAnsiTheme="majorEastAsia"/>
          <w:b/>
          <w:sz w:val="28"/>
          <w:szCs w:val="28"/>
        </w:rPr>
      </w:pPr>
      <w:r w:rsidRPr="0052705D">
        <w:rPr>
          <w:rFonts w:asciiTheme="majorEastAsia" w:eastAsiaTheme="majorEastAsia" w:hAnsiTheme="majorEastAsia" w:hint="eastAsia"/>
          <w:b/>
          <w:sz w:val="24"/>
        </w:rPr>
        <w:t>「本人情報シート」の作成を依頼された福祉関係者の方へ</w:t>
      </w:r>
    </w:p>
    <w:p w14:paraId="210BC7E7" w14:textId="5DD2D5C8" w:rsidR="00F64816" w:rsidRDefault="00F64816" w:rsidP="00F64816">
      <w:pPr>
        <w:jc w:val="right"/>
        <w:rPr>
          <w:rFonts w:asciiTheme="majorEastAsia" w:eastAsiaTheme="majorEastAsia" w:hAnsiTheme="majorEastAsia"/>
          <w:color w:val="FF0000"/>
          <w:sz w:val="22"/>
        </w:rPr>
      </w:pP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1988AB7A" wp14:editId="5AA4835B">
                <wp:simplePos x="0" y="0"/>
                <wp:positionH relativeFrom="column">
                  <wp:posOffset>-107950</wp:posOffset>
                </wp:positionH>
                <wp:positionV relativeFrom="paragraph">
                  <wp:posOffset>321310</wp:posOffset>
                </wp:positionV>
                <wp:extent cx="2838450" cy="466725"/>
                <wp:effectExtent l="19050" t="133350" r="19050" b="28575"/>
                <wp:wrapNone/>
                <wp:docPr id="5" name="横巻き 5"/>
                <wp:cNvGraphicFramePr/>
                <a:graphic xmlns:a="http://schemas.openxmlformats.org/drawingml/2006/main">
                  <a:graphicData uri="http://schemas.microsoft.com/office/word/2010/wordprocessingShape">
                    <wps:wsp>
                      <wps:cNvSpPr/>
                      <wps:spPr>
                        <a:xfrm>
                          <a:off x="0" y="0"/>
                          <a:ext cx="2838450" cy="466725"/>
                        </a:xfrm>
                        <a:prstGeom prst="horizontalScroll">
                          <a:avLst/>
                        </a:prstGeom>
                        <a:no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E221E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8.5pt;margin-top:25.3pt;width:223.5pt;height:36.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" filled="f" strokecolor="gray [1629]" strokeweight="2.25pt">
                <v:stroke joinstyle="miter"/>
              </v:shape>
            </w:pict>
          </mc:Fallback>
        </mc:AlternateContent>
      </w:r>
      <w:r w:rsidRPr="00A66C67">
        <w:rPr>
          <w:rFonts w:asciiTheme="majorEastAsia" w:eastAsiaTheme="majorEastAsia" w:hAnsiTheme="majorEastAsia" w:hint="eastAsia"/>
          <w:sz w:val="22"/>
        </w:rPr>
        <w:t>京都家庭裁判所</w:t>
      </w:r>
    </w:p>
    <w:p w14:paraId="1F29189B" w14:textId="13271810" w:rsidR="00F64816" w:rsidRDefault="00F64816" w:rsidP="00F64816">
      <w:pPr>
        <w:pStyle w:val="af"/>
        <w:rPr>
          <w:rFonts w:asciiTheme="majorEastAsia" w:eastAsiaTheme="majorEastAsia" w:hAnsiTheme="majorEastAsia"/>
          <w:b/>
          <w:sz w:val="24"/>
          <w:szCs w:val="24"/>
        </w:rPr>
      </w:pPr>
      <w:r w:rsidRPr="00843F60">
        <w:rPr>
          <w:rFonts w:asciiTheme="majorEastAsia" w:eastAsiaTheme="majorEastAsia" w:hAnsiTheme="majorEastAsia" w:hint="eastAsia"/>
          <w:b/>
          <w:sz w:val="24"/>
          <w:szCs w:val="24"/>
        </w:rPr>
        <w:t>本人情報シートの作成にあたって</w:t>
      </w:r>
    </w:p>
    <w:p w14:paraId="06A1BA9E" w14:textId="77777777" w:rsidR="00F64816" w:rsidRPr="009C5F8E" w:rsidRDefault="00F64816" w:rsidP="00F64816">
      <w:pPr>
        <w:pStyle w:val="af"/>
        <w:ind w:firstLineChars="150" w:firstLine="379"/>
        <w:rPr>
          <w:rFonts w:asciiTheme="majorEastAsia" w:eastAsiaTheme="majorEastAsia" w:hAnsiTheme="majorEastAsia"/>
          <w:szCs w:val="21"/>
        </w:rPr>
      </w:pPr>
      <w:r w:rsidRPr="004E0565">
        <w:rPr>
          <w:rFonts w:asciiTheme="majorEastAsia" w:eastAsiaTheme="majorEastAsia" w:hAnsiTheme="majorEastAsia" w:hint="eastAsia"/>
          <w:color w:val="000000" w:themeColor="text1"/>
          <w:szCs w:val="21"/>
        </w:rPr>
        <w:t>このたびは，本人情報シートの作成に御協力いただき，ありがとうございます。</w:t>
      </w:r>
    </w:p>
    <w:p w14:paraId="0580FDBE" w14:textId="77777777" w:rsidR="00F64816" w:rsidRDefault="00F64816" w:rsidP="00F64816">
      <w:pPr>
        <w:ind w:firstLineChars="100" w:firstLine="253"/>
        <w:jc w:val="left"/>
        <w:rPr>
          <w:rFonts w:asciiTheme="majorEastAsia" w:eastAsiaTheme="majorEastAsia" w:hAnsiTheme="majorEastAsia"/>
          <w:szCs w:val="21"/>
        </w:rPr>
      </w:pPr>
      <w:r w:rsidRPr="00E472A0">
        <w:rPr>
          <w:rFonts w:asciiTheme="majorEastAsia" w:eastAsiaTheme="majorEastAsia" w:hAnsiTheme="majorEastAsia"/>
          <w:noProof/>
          <w:szCs w:val="21"/>
        </w:rPr>
        <mc:AlternateContent>
          <mc:Choice Requires="wps">
            <w:drawing>
              <wp:anchor distT="45720" distB="45720" distL="114300" distR="114300" simplePos="0" relativeHeight="251671552" behindDoc="0" locked="0" layoutInCell="1" allowOverlap="1" wp14:anchorId="1832DF27" wp14:editId="72A795E9">
                <wp:simplePos x="0" y="0"/>
                <wp:positionH relativeFrom="column">
                  <wp:posOffset>5600700</wp:posOffset>
                </wp:positionH>
                <wp:positionV relativeFrom="paragraph">
                  <wp:posOffset>162560</wp:posOffset>
                </wp:positionV>
                <wp:extent cx="640080" cy="643255"/>
                <wp:effectExtent l="0" t="0" r="7620"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643255"/>
                        </a:xfrm>
                        <a:prstGeom prst="rect">
                          <a:avLst/>
                        </a:prstGeom>
                        <a:solidFill>
                          <a:srgbClr val="FFFFFF"/>
                        </a:solidFill>
                        <a:ln w="9525">
                          <a:noFill/>
                          <a:miter lim="800000"/>
                          <a:headEnd/>
                          <a:tailEnd/>
                        </a:ln>
                      </wps:spPr>
                      <wps:txbx>
                        <w:txbxContent>
                          <w:p w14:paraId="47AE434D" w14:textId="77777777" w:rsidR="00F64816" w:rsidRDefault="00F64816" w:rsidP="00F64816">
                            <w:r>
                              <w:fldChar w:fldCharType="begin"/>
                            </w:r>
                            <w:r>
                              <w:instrText xml:space="preserve"> MERGEBARCODE </w:instrText>
                            </w:r>
                            <w:r>
                              <w:instrText>ホーム</w:instrText>
                            </w:r>
                            <w:r>
                              <w:instrText>_</w:instrText>
                            </w:r>
                            <w:r>
                              <w:instrText>ページ</w:instrText>
                            </w:r>
                            <w:r>
                              <w:instrText xml:space="preserve"> QR \s 30 \h 1 </w:instrText>
                            </w:r>
                            <w:r>
                              <w:fldChar w:fldCharType="separate"/>
                            </w:r>
                            <w:r>
                              <w:rPr>
                                <w:noProof/>
                              </w:rPr>
                              <w:fldChar w:fldCharType="begin"/>
                            </w:r>
                            <w:r>
                              <w:rPr>
                                <w:noProof/>
                              </w:rPr>
                              <w:instrText xml:space="preserve"> DISPLAYBARCODE  "https://www.courts.go.jp/saiban/syurui/syurui_kazi/kazi_09_02/index.html" QR \s 30 \h 1 </w:instrText>
                            </w:r>
                            <w:r>
                              <w:rPr>
                                <w:noProof/>
                              </w:rPr>
                              <w:fldChar w:fldCharType="end"/>
                            </w:r>
                            <w:r>
                              <w:fldChar w:fldCharType="end"/>
                            </w:r>
                            <w:sdt>
                              <w:sdtPr>
                                <w:id w:val="568603642"/>
                                <w:temporary/>
                                <w:showingPlcHdr/>
                                <w15:appearance w15:val="hidden"/>
                              </w:sdtPr>
                              <w:sdtEndPr/>
                              <w:sdtContent/>
                            </w:sdt>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2DF27" id="テキスト ボックス 2" o:spid="_x0000_s1027" type="#_x0000_t202" style="position:absolute;left:0;text-align:left;margin-left:441pt;margin-top:12.8pt;width:50.4pt;height:50.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" stroked="f">
                <v:textbox inset="0,0,0,0">
                  <w:txbxContent>
                    <w:p w14:paraId="47AE434D" w14:textId="77777777" w:rsidR="00F64816" w:rsidRDefault="00F64816" w:rsidP="00F64816">
                      <w:r>
                        <w:fldChar w:fldCharType="begin"/>
                      </w:r>
                      <w:r>
                        <w:instrText xml:space="preserve"> MERGEBARCODE </w:instrText>
                      </w:r>
                      <w:r>
                        <w:instrText>ホーム</w:instrText>
                      </w:r>
                      <w:r>
                        <w:instrText>_</w:instrText>
                      </w:r>
                      <w:r>
                        <w:instrText>ページ</w:instrText>
                      </w:r>
                      <w:r>
                        <w:instrText xml:space="preserve"> QR \s 30 \h 1 </w:instrText>
                      </w:r>
                      <w:r>
                        <w:fldChar w:fldCharType="separate"/>
                      </w:r>
                      <w:r>
                        <w:rPr>
                          <w:noProof/>
                        </w:rPr>
                        <w:fldChar w:fldCharType="begin"/>
                      </w:r>
                      <w:r>
                        <w:rPr>
                          <w:noProof/>
                        </w:rPr>
                        <w:instrText xml:space="preserve"> DISPLAYBARCODE  "https://www.courts.go.jp/saiban/syurui/syurui_kazi/kazi_09_02/index.html" QR \s 30 \h 1 </w:instrText>
                      </w:r>
                      <w:r>
                        <w:rPr>
                          <w:noProof/>
                        </w:rPr>
                        <w:fldChar w:fldCharType="end"/>
                      </w:r>
                      <w:r>
                        <w:fldChar w:fldCharType="end"/>
                      </w:r>
                      <w:sdt>
                        <w:sdtPr>
                          <w:id w:val="568603642"/>
                          <w:temporary/>
                          <w:showingPlcHdr/>
                          <w15:appearance w15:val="hidden"/>
                        </w:sdtPr>
                        <w:sdtEndPr/>
                        <w:sdtContent/>
                      </w:sdt>
                    </w:p>
                  </w:txbxContent>
                </v:textbox>
                <w10:wrap type="square"/>
              </v:shape>
            </w:pict>
          </mc:Fallback>
        </mc:AlternateContent>
      </w:r>
      <w:r w:rsidRPr="00843F60">
        <w:rPr>
          <w:rFonts w:asciiTheme="majorEastAsia" w:eastAsiaTheme="majorEastAsia" w:hAnsiTheme="majorEastAsia" w:hint="eastAsia"/>
          <w:szCs w:val="21"/>
        </w:rPr>
        <w:t>「本人情報シート」の作成方法等については，</w:t>
      </w:r>
      <w:r>
        <w:rPr>
          <w:rFonts w:asciiTheme="majorEastAsia" w:eastAsiaTheme="majorEastAsia" w:hAnsiTheme="majorEastAsia" w:hint="eastAsia"/>
          <w:szCs w:val="21"/>
        </w:rPr>
        <w:t>裁判所のウェブサイト内に</w:t>
      </w:r>
      <w:r w:rsidRPr="009C5F8E">
        <w:rPr>
          <w:rFonts w:asciiTheme="majorEastAsia" w:eastAsiaTheme="majorEastAsia" w:hAnsiTheme="majorEastAsia" w:hint="eastAsia"/>
          <w:b/>
          <w:szCs w:val="21"/>
          <w:u w:val="single"/>
        </w:rPr>
        <w:t>「本人情報シート作成の手引」</w:t>
      </w:r>
      <w:r>
        <w:rPr>
          <w:rFonts w:asciiTheme="majorEastAsia" w:eastAsiaTheme="majorEastAsia" w:hAnsiTheme="majorEastAsia" w:hint="eastAsia"/>
          <w:szCs w:val="21"/>
        </w:rPr>
        <w:t>を用意しておりますので，ご活用ください。</w:t>
      </w:r>
    </w:p>
    <w:p w14:paraId="40931A4B" w14:textId="77777777" w:rsidR="00F64816" w:rsidRDefault="00F64816" w:rsidP="00F64816">
      <w:pPr>
        <w:ind w:firstLineChars="100" w:firstLine="253"/>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666498E5" w14:textId="77777777" w:rsidR="00F64816" w:rsidRPr="00735DF0" w:rsidRDefault="00F64816" w:rsidP="00F64816">
      <w:pPr>
        <w:ind w:leftChars="100" w:left="253"/>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222EF512" wp14:editId="1100A0EC">
                <wp:simplePos x="0" y="0"/>
                <wp:positionH relativeFrom="margin">
                  <wp:posOffset>-71755</wp:posOffset>
                </wp:positionH>
                <wp:positionV relativeFrom="paragraph">
                  <wp:posOffset>53975</wp:posOffset>
                </wp:positionV>
                <wp:extent cx="6181725" cy="11049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6181725" cy="1104900"/>
                        </a:xfrm>
                        <a:prstGeom prst="bracketPair">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EF9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65pt;margin-top:4.25pt;width:486.75pt;height:8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" strokecolor="#5b9bd5 [3204]" strokeweight="1.5pt">
                <v:stroke joinstyle="miter"/>
                <w10:wrap anchorx="margin"/>
              </v:shape>
            </w:pict>
          </mc:Fallback>
        </mc:AlternateContent>
      </w:r>
      <w:r>
        <w:rPr>
          <w:rFonts w:asciiTheme="majorEastAsia" w:eastAsiaTheme="majorEastAsia" w:hAnsiTheme="majorEastAsia" w:hint="eastAsia"/>
        </w:rPr>
        <w:t>ＱＲコードからアクセスしていただくか又は</w:t>
      </w:r>
      <w:r w:rsidRPr="00843F60">
        <w:rPr>
          <w:rFonts w:asciiTheme="majorEastAsia" w:eastAsiaTheme="majorEastAsia" w:hAnsiTheme="majorEastAsia" w:hint="eastAsia"/>
        </w:rPr>
        <w:t>「後見ポータルサイト」</w:t>
      </w:r>
      <w:r w:rsidRPr="00843F60">
        <w:rPr>
          <w:rFonts w:asciiTheme="majorEastAsia" w:eastAsiaTheme="majorEastAsia" w:hAnsiTheme="majorEastAsia"/>
        </w:rPr>
        <w:t>→「</w:t>
      </w:r>
      <w:r w:rsidRPr="00843F60">
        <w:rPr>
          <w:rFonts w:asciiTheme="majorEastAsia" w:eastAsiaTheme="majorEastAsia" w:hAnsiTheme="majorEastAsia" w:hint="eastAsia"/>
        </w:rPr>
        <w:t>手続案内及び各種書式</w:t>
      </w:r>
      <w:r w:rsidRPr="00843F60">
        <w:rPr>
          <w:rFonts w:asciiTheme="majorEastAsia" w:eastAsiaTheme="majorEastAsia" w:hAnsiTheme="majorEastAsia"/>
        </w:rPr>
        <w:t>」→「</w:t>
      </w:r>
      <w:r w:rsidRPr="00843F60">
        <w:rPr>
          <w:rFonts w:asciiTheme="majorEastAsia" w:eastAsiaTheme="majorEastAsia" w:hAnsiTheme="majorEastAsia" w:hint="eastAsia"/>
        </w:rPr>
        <w:t>成年後見制度における診断書作成の手引・</w:t>
      </w:r>
      <w:r>
        <w:rPr>
          <w:rFonts w:asciiTheme="majorEastAsia" w:eastAsiaTheme="majorEastAsia" w:hAnsiTheme="majorEastAsia"/>
        </w:rPr>
        <w:t>本人情報シート作成の手引」</w:t>
      </w:r>
      <w:r>
        <w:rPr>
          <w:rFonts w:asciiTheme="majorEastAsia" w:eastAsiaTheme="majorEastAsia" w:hAnsiTheme="majorEastAsia" w:hint="eastAsia"/>
        </w:rPr>
        <w:t>の順に検索してください。</w:t>
      </w:r>
    </w:p>
    <w:p w14:paraId="3C4A6760" w14:textId="77777777" w:rsidR="00F64816" w:rsidRDefault="00F64816" w:rsidP="00F64816">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70528" behindDoc="0" locked="0" layoutInCell="1" allowOverlap="1" wp14:anchorId="08D0305E" wp14:editId="7C7EA6BF">
                <wp:simplePos x="0" y="0"/>
                <wp:positionH relativeFrom="column">
                  <wp:posOffset>42545</wp:posOffset>
                </wp:positionH>
                <wp:positionV relativeFrom="paragraph">
                  <wp:posOffset>200025</wp:posOffset>
                </wp:positionV>
                <wp:extent cx="6076950" cy="21812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076950" cy="2181225"/>
                        </a:xfrm>
                        <a:prstGeom prst="round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6A385" id="角丸四角形 10" o:spid="_x0000_s1026" style="position:absolute;left:0;text-align:left;margin-left:3.35pt;margin-top:15.75pt;width:478.5pt;height:17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" filled="f" strokecolor="gray [1629]" strokeweight="1.5pt">
                <v:stroke joinstyle="miter"/>
              </v:roundrect>
            </w:pict>
          </mc:Fallback>
        </mc:AlternateContent>
      </w:r>
      <w:r>
        <w:rPr>
          <w:rFonts w:asciiTheme="majorEastAsia" w:eastAsiaTheme="majorEastAsia" w:hAnsiTheme="majorEastAsia" w:hint="eastAsia"/>
          <w:sz w:val="24"/>
        </w:rPr>
        <w:t xml:space="preserve">　</w:t>
      </w:r>
    </w:p>
    <w:p w14:paraId="0D6CB415" w14:textId="77777777" w:rsidR="00F64816" w:rsidRPr="002C1EC2" w:rsidRDefault="00F64816" w:rsidP="00F64816">
      <w:pPr>
        <w:ind w:firstLineChars="100" w:firstLine="264"/>
        <w:rPr>
          <w:rFonts w:asciiTheme="majorEastAsia" w:eastAsiaTheme="majorEastAsia" w:hAnsiTheme="majorEastAsia"/>
          <w:sz w:val="18"/>
          <w:szCs w:val="18"/>
        </w:rPr>
      </w:pPr>
      <w:r w:rsidRPr="009B2EB4">
        <w:rPr>
          <w:rFonts w:asciiTheme="majorEastAsia" w:eastAsiaTheme="majorEastAsia" w:hAnsiTheme="majorEastAsia" w:hint="eastAsia"/>
          <w:b/>
          <w:sz w:val="22"/>
          <w:highlight w:val="lightGray"/>
        </w:rPr>
        <w:t>※</w:t>
      </w:r>
      <w:r>
        <w:rPr>
          <w:rFonts w:asciiTheme="majorEastAsia" w:eastAsiaTheme="majorEastAsia" w:hAnsiTheme="majorEastAsia" w:hint="eastAsia"/>
          <w:b/>
          <w:sz w:val="22"/>
          <w:highlight w:val="lightGray"/>
        </w:rPr>
        <w:t>作成において，</w:t>
      </w:r>
      <w:r w:rsidRPr="009B2EB4">
        <w:rPr>
          <w:rFonts w:asciiTheme="majorEastAsia" w:eastAsiaTheme="majorEastAsia" w:hAnsiTheme="majorEastAsia" w:hint="eastAsia"/>
          <w:b/>
          <w:sz w:val="22"/>
          <w:highlight w:val="lightGray"/>
        </w:rPr>
        <w:t>ご注意いただきたい点※</w:t>
      </w:r>
    </w:p>
    <w:p w14:paraId="1E4533D1" w14:textId="77777777" w:rsidR="00F64816" w:rsidRDefault="00F64816" w:rsidP="00F64816">
      <w:pPr>
        <w:ind w:left="263" w:hangingChars="100" w:hanging="263"/>
        <w:rPr>
          <w:rFonts w:asciiTheme="majorEastAsia" w:eastAsiaTheme="majorEastAsia" w:hAnsiTheme="majorEastAsia"/>
          <w:sz w:val="22"/>
        </w:rPr>
      </w:pPr>
      <w:r w:rsidRPr="008924CF">
        <w:rPr>
          <w:rFonts w:asciiTheme="majorEastAsia" w:eastAsiaTheme="majorEastAsia" w:hAnsiTheme="majorEastAsia" w:hint="eastAsia"/>
          <w:sz w:val="22"/>
        </w:rPr>
        <w:t xml:space="preserve">　「３　本人の日常・社会生活の状況について」の「（２）認知機能について」</w:t>
      </w:r>
      <w:r>
        <w:rPr>
          <w:rFonts w:asciiTheme="majorEastAsia" w:eastAsiaTheme="majorEastAsia" w:hAnsiTheme="majorEastAsia" w:hint="eastAsia"/>
          <w:sz w:val="22"/>
        </w:rPr>
        <w:t>の項目について記載漏れが散見されます。</w:t>
      </w:r>
    </w:p>
    <w:p w14:paraId="5FE19684" w14:textId="77777777" w:rsidR="00F64816" w:rsidRDefault="00F64816" w:rsidP="00F64816">
      <w:pPr>
        <w:ind w:leftChars="100" w:left="253"/>
        <w:rPr>
          <w:rFonts w:asciiTheme="majorEastAsia" w:eastAsiaTheme="majorEastAsia" w:hAnsiTheme="majorEastAsia"/>
          <w:sz w:val="22"/>
        </w:rPr>
      </w:pPr>
      <w:r w:rsidRPr="008924CF">
        <w:rPr>
          <w:rFonts w:asciiTheme="majorEastAsia" w:eastAsiaTheme="majorEastAsia" w:hAnsiTheme="majorEastAsia" w:hint="eastAsia"/>
          <w:szCs w:val="21"/>
        </w:rPr>
        <w:t>・日によって変動</w:t>
      </w:r>
      <w:r>
        <w:rPr>
          <w:rFonts w:asciiTheme="majorEastAsia" w:eastAsiaTheme="majorEastAsia" w:hAnsiTheme="majorEastAsia" w:hint="eastAsia"/>
          <w:szCs w:val="21"/>
        </w:rPr>
        <w:t>あり…</w:t>
      </w:r>
      <w:r w:rsidRPr="008924CF">
        <w:rPr>
          <w:rFonts w:asciiTheme="majorEastAsia" w:eastAsiaTheme="majorEastAsia" w:hAnsiTheme="majorEastAsia" w:hint="eastAsia"/>
          <w:szCs w:val="21"/>
        </w:rPr>
        <w:t>良い状態を念頭に</w:t>
      </w:r>
      <w:r>
        <w:rPr>
          <w:rFonts w:asciiTheme="majorEastAsia" w:eastAsiaTheme="majorEastAsia" w:hAnsiTheme="majorEastAsia" w:hint="eastAsia"/>
          <w:szCs w:val="21"/>
        </w:rPr>
        <w:t>して，</w:t>
      </w:r>
      <w:r w:rsidRPr="008924CF">
        <w:rPr>
          <w:rFonts w:asciiTheme="majorEastAsia" w:eastAsiaTheme="majorEastAsia" w:hAnsiTheme="majorEastAsia" w:hint="eastAsia"/>
          <w:szCs w:val="21"/>
        </w:rPr>
        <w:t>ア～エ</w:t>
      </w:r>
      <w:r>
        <w:rPr>
          <w:rFonts w:asciiTheme="majorEastAsia" w:eastAsiaTheme="majorEastAsia" w:hAnsiTheme="majorEastAsia" w:hint="eastAsia"/>
          <w:szCs w:val="21"/>
        </w:rPr>
        <w:t>を</w:t>
      </w:r>
      <w:r w:rsidRPr="008924CF">
        <w:rPr>
          <w:rFonts w:asciiTheme="majorEastAsia" w:eastAsiaTheme="majorEastAsia" w:hAnsiTheme="majorEastAsia" w:hint="eastAsia"/>
          <w:szCs w:val="21"/>
        </w:rPr>
        <w:t>記載</w:t>
      </w:r>
      <w:r>
        <w:rPr>
          <w:rFonts w:asciiTheme="majorEastAsia" w:eastAsiaTheme="majorEastAsia" w:hAnsiTheme="majorEastAsia" w:hint="eastAsia"/>
          <w:szCs w:val="21"/>
        </w:rPr>
        <w:t>してください</w:t>
      </w:r>
      <w:r w:rsidRPr="008924CF">
        <w:rPr>
          <w:rFonts w:asciiTheme="majorEastAsia" w:eastAsiaTheme="majorEastAsia" w:hAnsiTheme="majorEastAsia" w:hint="eastAsia"/>
          <w:szCs w:val="21"/>
        </w:rPr>
        <w:t>。</w:t>
      </w:r>
    </w:p>
    <w:p w14:paraId="6C582BA1" w14:textId="77777777" w:rsidR="00F64816" w:rsidRDefault="00F64816" w:rsidP="00F64816">
      <w:pPr>
        <w:ind w:leftChars="100" w:left="253"/>
        <w:rPr>
          <w:rFonts w:asciiTheme="majorEastAsia" w:eastAsiaTheme="majorEastAsia" w:hAnsiTheme="majorEastAsia"/>
          <w:szCs w:val="21"/>
          <w:u w:val="single"/>
        </w:rPr>
      </w:pPr>
      <w:r w:rsidRPr="008924CF">
        <w:rPr>
          <w:rFonts w:asciiTheme="majorEastAsia" w:eastAsiaTheme="majorEastAsia" w:hAnsiTheme="majorEastAsia" w:hint="eastAsia"/>
          <w:szCs w:val="21"/>
        </w:rPr>
        <w:t>・</w:t>
      </w:r>
      <w:r w:rsidRPr="009C5F8E">
        <w:rPr>
          <w:rFonts w:asciiTheme="majorEastAsia" w:eastAsiaTheme="majorEastAsia" w:hAnsiTheme="majorEastAsia" w:hint="eastAsia"/>
          <w:b/>
          <w:szCs w:val="21"/>
          <w:u w:val="single"/>
        </w:rPr>
        <w:t>日によって変動なし…</w:t>
      </w:r>
      <w:r w:rsidRPr="004E0565">
        <w:rPr>
          <w:rFonts w:asciiTheme="majorEastAsia" w:eastAsiaTheme="majorEastAsia" w:hAnsiTheme="majorEastAsia" w:hint="eastAsia"/>
          <w:b/>
          <w:color w:val="000000" w:themeColor="text1"/>
          <w:szCs w:val="21"/>
          <w:u w:val="single"/>
        </w:rPr>
        <w:t>この場合も</w:t>
      </w:r>
      <w:r w:rsidRPr="009C5F8E">
        <w:rPr>
          <w:rFonts w:asciiTheme="majorEastAsia" w:eastAsiaTheme="majorEastAsia" w:hAnsiTheme="majorEastAsia" w:hint="eastAsia"/>
          <w:b/>
          <w:szCs w:val="21"/>
          <w:u w:val="single"/>
        </w:rPr>
        <w:t>ア～エの記載は必要ですので，ご注意下さい。</w:t>
      </w:r>
    </w:p>
    <w:p w14:paraId="0D8EABFD" w14:textId="77777777" w:rsidR="00F64816" w:rsidRDefault="00F64816" w:rsidP="00F64816">
      <w:pPr>
        <w:rPr>
          <w:rFonts w:asciiTheme="majorEastAsia" w:eastAsiaTheme="majorEastAsia" w:hAnsiTheme="majorEastAsia"/>
          <w:szCs w:val="21"/>
          <w:u w:val="single"/>
        </w:rPr>
      </w:pPr>
    </w:p>
    <w:p w14:paraId="3568BCFC" w14:textId="77777777" w:rsidR="00F64816" w:rsidRPr="004E0565" w:rsidRDefault="00F64816" w:rsidP="00F64816">
      <w:pPr>
        <w:rPr>
          <w:rFonts w:asciiTheme="majorEastAsia" w:eastAsiaTheme="majorEastAsia" w:hAnsiTheme="majorEastAsia"/>
          <w:b/>
          <w:color w:val="000000" w:themeColor="text1"/>
          <w:sz w:val="22"/>
        </w:rPr>
      </w:pPr>
      <w:r w:rsidRPr="004E0565">
        <w:rPr>
          <w:rFonts w:asciiTheme="majorEastAsia" w:eastAsiaTheme="majorEastAsia" w:hAnsiTheme="majorEastAsia" w:hint="eastAsia"/>
          <w:b/>
          <w:color w:val="000000" w:themeColor="text1"/>
          <w:sz w:val="22"/>
        </w:rPr>
        <w:t>☆本人情報シートとは</w:t>
      </w:r>
    </w:p>
    <w:p w14:paraId="0E26F29B" w14:textId="77777777" w:rsidR="00F64816" w:rsidRPr="004E0565" w:rsidRDefault="00F64816" w:rsidP="00F64816">
      <w:pPr>
        <w:pStyle w:val="af"/>
        <w:ind w:firstLineChars="100" w:firstLine="223"/>
        <w:rPr>
          <w:rFonts w:asciiTheme="majorEastAsia" w:eastAsiaTheme="majorEastAsia" w:hAnsiTheme="majorEastAsia"/>
          <w:color w:val="000000" w:themeColor="text1"/>
          <w:sz w:val="18"/>
          <w:szCs w:val="18"/>
        </w:rPr>
      </w:pPr>
      <w:r w:rsidRPr="004E0565">
        <w:rPr>
          <w:rFonts w:asciiTheme="majorEastAsia" w:eastAsiaTheme="majorEastAsia" w:hAnsiTheme="majorEastAsia" w:hint="eastAsia"/>
          <w:color w:val="000000" w:themeColor="text1"/>
          <w:sz w:val="18"/>
          <w:szCs w:val="18"/>
        </w:rPr>
        <w:t>「本人情報シート」とは，</w:t>
      </w:r>
      <w:r w:rsidRPr="004E0565">
        <w:rPr>
          <w:rFonts w:asciiTheme="majorEastAsia" w:eastAsiaTheme="majorEastAsia" w:hAnsiTheme="majorEastAsia" w:hint="eastAsia"/>
          <w:color w:val="000000" w:themeColor="text1"/>
          <w:sz w:val="18"/>
          <w:szCs w:val="18"/>
          <w:u w:val="single"/>
        </w:rPr>
        <w:t>職務上の立場からご本人を日頃より支援されている福祉関係者の方に，ご本人の生活状況等に関する情報を記載していただく書面</w:t>
      </w:r>
      <w:r w:rsidRPr="004E0565">
        <w:rPr>
          <w:rFonts w:asciiTheme="majorEastAsia" w:eastAsiaTheme="majorEastAsia" w:hAnsiTheme="majorEastAsia" w:hint="eastAsia"/>
          <w:color w:val="000000" w:themeColor="text1"/>
          <w:sz w:val="18"/>
          <w:szCs w:val="18"/>
        </w:rPr>
        <w:t>です。</w:t>
      </w:r>
    </w:p>
    <w:p w14:paraId="22EC5742" w14:textId="6A365C08" w:rsidR="00512D80" w:rsidRDefault="00F64816" w:rsidP="00F64816">
      <w:pPr>
        <w:pStyle w:val="af"/>
        <w:ind w:firstLineChars="100" w:firstLine="223"/>
        <w:rPr>
          <w:rFonts w:asciiTheme="minorEastAsia" w:hAnsiTheme="minorEastAsia"/>
          <w:sz w:val="24"/>
        </w:rPr>
        <w:sectPr w:rsidR="00512D80" w:rsidSect="00512D80">
          <w:footerReference w:type="first" r:id="rId8"/>
          <w:pgSz w:w="11906" w:h="16838" w:code="9"/>
          <w:pgMar w:top="737" w:right="1134" w:bottom="567" w:left="1418" w:header="737" w:footer="397" w:gutter="0"/>
          <w:cols w:space="425"/>
          <w:titlePg/>
          <w:docGrid w:type="linesAndChars" w:linePitch="597" w:charSpace="8767"/>
        </w:sectPr>
      </w:pPr>
      <w:r w:rsidRPr="004E0565">
        <w:rPr>
          <w:rFonts w:asciiTheme="majorEastAsia" w:eastAsiaTheme="majorEastAsia" w:hAnsiTheme="majorEastAsia" w:hint="eastAsia"/>
          <w:color w:val="000000" w:themeColor="text1"/>
          <w:sz w:val="18"/>
          <w:szCs w:val="18"/>
        </w:rPr>
        <w:t>診断書を作成する医師に対し，ご本人の生活状況等に関する情報を提供し，十分な判断資料に基づいて医学的診断を行っていただくためのものです。また，家庭裁判所にも提出され，裁判官が審理をする際の資料にもなります。</w:t>
      </w:r>
      <w:r w:rsidR="00512D80">
        <w:rPr>
          <w:rFonts w:asciiTheme="minorEastAsia" w:hAnsiTheme="minorEastAsia"/>
          <w:sz w:val="24"/>
        </w:rPr>
        <w:br w:type="page"/>
      </w:r>
    </w:p>
    <w:p w14:paraId="4F71FE35" w14:textId="77777777" w:rsidR="00080F56" w:rsidRPr="00080F56" w:rsidRDefault="00080F56" w:rsidP="00080F56">
      <w:pPr>
        <w:jc w:val="center"/>
        <w:rPr>
          <w:rFonts w:cs="Times New Roman"/>
          <w:b/>
          <w:sz w:val="24"/>
        </w:rPr>
      </w:pPr>
      <w:bookmarkStart w:id="2" w:name="OLE_LINK3"/>
      <w:bookmarkEnd w:id="0"/>
      <w:bookmarkEnd w:id="1"/>
      <w:r w:rsidRPr="00080F56">
        <w:rPr>
          <w:rFonts w:cs="Times New Roman" w:hint="eastAsia"/>
          <w:b/>
          <w:sz w:val="24"/>
        </w:rPr>
        <w:lastRenderedPageBreak/>
        <w:t>本人情報シート（成年後見制度用）</w:t>
      </w:r>
    </w:p>
    <w:p w14:paraId="63321EA7" w14:textId="77777777" w:rsidR="00080F56" w:rsidRPr="00080F56" w:rsidRDefault="00080F56" w:rsidP="00080F56">
      <w:pPr>
        <w:spacing w:line="280" w:lineRule="exact"/>
        <w:jc w:val="center"/>
        <w:rPr>
          <w:rFonts w:cs="Times New Roman"/>
          <w:sz w:val="24"/>
        </w:rPr>
      </w:pPr>
    </w:p>
    <w:p w14:paraId="14CEDFFC" w14:textId="77777777" w:rsidR="00080F56" w:rsidRPr="00080F56" w:rsidRDefault="00080F56" w:rsidP="00080F56">
      <w:pPr>
        <w:spacing w:line="220" w:lineRule="exact"/>
        <w:ind w:left="198" w:hangingChars="100" w:hanging="198"/>
        <w:rPr>
          <w:rFonts w:ascii="ＭＳ ゴシック" w:hAnsi="ＭＳ ゴシック" w:cs="ＭＳ ゴシック"/>
          <w:i/>
          <w:sz w:val="20"/>
          <w:szCs w:val="20"/>
        </w:rPr>
      </w:pPr>
      <w:r w:rsidRPr="00080F56">
        <w:rPr>
          <w:rFonts w:ascii="ＭＳ ゴシック" w:hAnsi="ＭＳ ゴシック" w:cs="ＭＳ ゴシック" w:hint="eastAsia"/>
          <w:i/>
          <w:sz w:val="20"/>
          <w:szCs w:val="20"/>
        </w:rPr>
        <w:t>※　この書面は，本人の判断能力等に関して医師が診断を行う際の補助資料として活用するとともに，家</w:t>
      </w:r>
    </w:p>
    <w:p w14:paraId="5F738EED" w14:textId="77777777" w:rsidR="00080F56" w:rsidRPr="00080F56" w:rsidRDefault="00080F56" w:rsidP="00080F56">
      <w:pPr>
        <w:spacing w:line="220" w:lineRule="exact"/>
        <w:ind w:leftChars="100" w:left="208"/>
        <w:rPr>
          <w:rFonts w:ascii="ＭＳ ゴシック" w:hAnsi="ＭＳ ゴシック" w:cs="ＭＳ ゴシック" w:hint="eastAsia"/>
          <w:i/>
          <w:sz w:val="20"/>
          <w:szCs w:val="20"/>
        </w:rPr>
      </w:pPr>
      <w:r w:rsidRPr="00080F56">
        <w:rPr>
          <w:rFonts w:ascii="ＭＳ ゴシック" w:hAnsi="ＭＳ ゴシック" w:cs="ＭＳ ゴシック" w:hint="eastAsia"/>
          <w:i/>
          <w:sz w:val="20"/>
          <w:szCs w:val="20"/>
        </w:rPr>
        <w:t>庭裁判所における審理のために提出していただくことを想定しています。</w:t>
      </w:r>
    </w:p>
    <w:p w14:paraId="6F3F05C4" w14:textId="77777777" w:rsidR="00080F56" w:rsidRPr="00080F56" w:rsidRDefault="00080F56" w:rsidP="00080F56">
      <w:pPr>
        <w:spacing w:line="220" w:lineRule="exact"/>
        <w:rPr>
          <w:rFonts w:ascii="ＭＳ ゴシック" w:hAnsi="ＭＳ ゴシック" w:cs="ＭＳ ゴシック" w:hint="eastAsia"/>
          <w:i/>
          <w:sz w:val="20"/>
          <w:szCs w:val="20"/>
        </w:rPr>
      </w:pPr>
      <w:r w:rsidRPr="00080F56">
        <w:rPr>
          <w:rFonts w:ascii="ＭＳ ゴシック" w:hAnsi="ＭＳ ゴシック" w:cs="ＭＳ ゴシック" w:hint="eastAsia"/>
          <w:i/>
          <w:sz w:val="20"/>
          <w:szCs w:val="20"/>
        </w:rPr>
        <w:t>※　この書面は，本人を支える福祉関係者の方によって作成されることを想定しています。</w:t>
      </w:r>
    </w:p>
    <w:p w14:paraId="5FCD3114" w14:textId="77777777" w:rsidR="00080F56" w:rsidRPr="00080F56" w:rsidRDefault="00080F56" w:rsidP="00080F56">
      <w:pPr>
        <w:spacing w:line="220" w:lineRule="exact"/>
        <w:ind w:left="198" w:hangingChars="100" w:hanging="198"/>
        <w:rPr>
          <w:rFonts w:ascii="ＭＳ ゴシック" w:hAnsi="ＭＳ ゴシック" w:cs="ＭＳ ゴシック" w:hint="eastAsia"/>
          <w:i/>
          <w:sz w:val="20"/>
          <w:szCs w:val="20"/>
        </w:rPr>
      </w:pPr>
      <w:r w:rsidRPr="00080F56">
        <w:rPr>
          <w:rFonts w:ascii="ＭＳ ゴシック" w:hAnsi="ＭＳ ゴシック" w:cs="ＭＳ ゴシック" w:hint="eastAsia"/>
          <w:i/>
          <w:sz w:val="20"/>
          <w:szCs w:val="20"/>
        </w:rPr>
        <w:t>※　本人情報シートの内容についてさらに確認したい点がある場合には，医師や家庭裁判所から問合せがされることもあります。</w:t>
      </w:r>
    </w:p>
    <w:p w14:paraId="5DE0B64A" w14:textId="77777777" w:rsidR="00080F56" w:rsidRPr="00080F56" w:rsidRDefault="00080F56" w:rsidP="00080F56">
      <w:pPr>
        <w:spacing w:line="160" w:lineRule="exact"/>
        <w:ind w:left="198" w:hangingChars="100" w:hanging="198"/>
        <w:rPr>
          <w:rFonts w:cs="Times New Roman" w:hint="eastAsia"/>
          <w:sz w:val="20"/>
          <w:szCs w:val="20"/>
        </w:rPr>
      </w:pPr>
    </w:p>
    <w:p w14:paraId="10BE0F8D" w14:textId="77777777" w:rsidR="00080F56" w:rsidRPr="00080F56" w:rsidRDefault="00080F56" w:rsidP="00080F56">
      <w:pPr>
        <w:ind w:firstLineChars="2500" w:firstLine="5197"/>
        <w:rPr>
          <w:rFonts w:cs="Times New Roman"/>
          <w:u w:val="single"/>
        </w:rPr>
      </w:pPr>
      <w:r w:rsidRPr="00080F56">
        <w:rPr>
          <w:rFonts w:cs="Times New Roman" w:hint="eastAsia"/>
        </w:rPr>
        <w:t xml:space="preserve">作成日　</w:t>
      </w:r>
      <w:r w:rsidRPr="00080F56">
        <w:rPr>
          <w:rFonts w:cs="Times New Roman" w:hint="eastAsia"/>
          <w:u w:val="single"/>
        </w:rPr>
        <w:t xml:space="preserve">　　　　　年　　　月　　　日</w:t>
      </w:r>
    </w:p>
    <w:p w14:paraId="66673F74" w14:textId="77777777" w:rsidR="00080F56" w:rsidRPr="00080F56" w:rsidRDefault="00080F56" w:rsidP="00080F56">
      <w:pPr>
        <w:spacing w:line="200" w:lineRule="exact"/>
        <w:ind w:firstLineChars="100" w:firstLine="208"/>
        <w:rPr>
          <w:rFonts w:cs="Times New Roman"/>
        </w:rPr>
      </w:pPr>
      <w:r w:rsidRPr="00080F56">
        <w:rPr>
          <w:rFonts w:cs="Times New Roman"/>
          <w:noProof/>
        </w:rPr>
        <mc:AlternateContent>
          <mc:Choice Requires="wps">
            <w:drawing>
              <wp:anchor distT="0" distB="0" distL="114300" distR="114300" simplePos="0" relativeHeight="251675648" behindDoc="0" locked="0" layoutInCell="1" allowOverlap="1" wp14:anchorId="321A8000" wp14:editId="3DAD43BC">
                <wp:simplePos x="0" y="0"/>
                <wp:positionH relativeFrom="column">
                  <wp:posOffset>2767965</wp:posOffset>
                </wp:positionH>
                <wp:positionV relativeFrom="paragraph">
                  <wp:posOffset>99695</wp:posOffset>
                </wp:positionV>
                <wp:extent cx="3209925" cy="1457325"/>
                <wp:effectExtent l="0" t="0" r="28575" b="28575"/>
                <wp:wrapNone/>
                <wp:docPr id="13"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14740" id="正方形/長方形 11" o:spid="_x0000_s1026" style="position:absolute;left:0;text-align:left;margin-left:217.95pt;margin-top:7.85pt;width:252.75pt;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" filled="f" strokecolor="windowText" strokeweight=".5pt"/>
            </w:pict>
          </mc:Fallback>
        </mc:AlternateContent>
      </w:r>
      <w:r w:rsidRPr="00080F56">
        <w:rPr>
          <w:rFonts w:cs="Times New Roman"/>
          <w:noProof/>
        </w:rPr>
        <mc:AlternateContent>
          <mc:Choice Requires="wps">
            <w:drawing>
              <wp:anchor distT="0" distB="0" distL="114300" distR="114300" simplePos="0" relativeHeight="251676672" behindDoc="0" locked="0" layoutInCell="1" allowOverlap="1" wp14:anchorId="3B0C64EE" wp14:editId="6588CBEF">
                <wp:simplePos x="0" y="0"/>
                <wp:positionH relativeFrom="margin">
                  <wp:posOffset>-156210</wp:posOffset>
                </wp:positionH>
                <wp:positionV relativeFrom="paragraph">
                  <wp:posOffset>99695</wp:posOffset>
                </wp:positionV>
                <wp:extent cx="2857500" cy="1466850"/>
                <wp:effectExtent l="0" t="0" r="19050" b="19050"/>
                <wp:wrapNone/>
                <wp:docPr id="15"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F51EBF" id="正方形/長方形 12" o:spid="_x0000_s1026" style="position:absolute;left:0;text-align:left;margin-left:-12.3pt;margin-top:7.85pt;width:225pt;height:11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" filled="f" strokecolor="windowText" strokeweight=".5pt">
                <w10:wrap anchorx="margin"/>
              </v:rect>
            </w:pict>
          </mc:Fallback>
        </mc:AlternateContent>
      </w:r>
    </w:p>
    <w:p w14:paraId="21FA3DED" w14:textId="77777777" w:rsidR="00080F56" w:rsidRPr="00080F56" w:rsidRDefault="00080F56" w:rsidP="00080F56">
      <w:pPr>
        <w:spacing w:line="280" w:lineRule="exact"/>
        <w:rPr>
          <w:rFonts w:cs="Times New Roman"/>
        </w:rPr>
      </w:pPr>
      <w:r w:rsidRPr="00080F56">
        <w:rPr>
          <w:rFonts w:cs="Times New Roman" w:hint="eastAsia"/>
          <w:bdr w:val="single" w:sz="4" w:space="0" w:color="auto" w:frame="1"/>
        </w:rPr>
        <w:t>本人</w:t>
      </w:r>
      <w:r w:rsidRPr="00080F56">
        <w:rPr>
          <w:rFonts w:cs="Times New Roman" w:hint="eastAsia"/>
        </w:rPr>
        <w:t xml:space="preserve">　　　　　　　　　　　　　　　　　　　　</w:t>
      </w:r>
      <w:r w:rsidRPr="00080F56">
        <w:rPr>
          <w:rFonts w:cs="Times New Roman" w:hint="eastAsia"/>
          <w:bdr w:val="single" w:sz="4" w:space="0" w:color="auto" w:frame="1"/>
        </w:rPr>
        <w:t>作成者</w:t>
      </w:r>
    </w:p>
    <w:p w14:paraId="18267F72" w14:textId="77777777" w:rsidR="00080F56" w:rsidRPr="00080F56" w:rsidRDefault="00080F56" w:rsidP="00080F56">
      <w:pPr>
        <w:spacing w:line="280" w:lineRule="exact"/>
        <w:rPr>
          <w:rFonts w:cs="Times New Roman"/>
        </w:rPr>
      </w:pPr>
      <w:r w:rsidRPr="00080F56">
        <w:rPr>
          <w:rFonts w:cs="Times New Roman" w:hint="eastAsia"/>
        </w:rPr>
        <w:t>氏　　名：</w:t>
      </w:r>
      <w:r w:rsidRPr="00080F56">
        <w:rPr>
          <w:rFonts w:cs="Times New Roman" w:hint="eastAsia"/>
          <w:u w:val="single"/>
        </w:rPr>
        <w:t xml:space="preserve">　　　　　　　　　　　　　</w:t>
      </w:r>
      <w:r w:rsidRPr="00080F56">
        <w:rPr>
          <w:rFonts w:cs="Times New Roman" w:hint="eastAsia"/>
        </w:rPr>
        <w:t xml:space="preserve">　　　　氏　　　名：</w:t>
      </w:r>
      <w:r w:rsidRPr="00080F56">
        <w:rPr>
          <w:rFonts w:cs="Times New Roman" w:hint="eastAsia"/>
          <w:u w:val="single"/>
        </w:rPr>
        <w:t xml:space="preserve">　　　　　　　　　</w:t>
      </w:r>
      <w:r w:rsidRPr="00080F56">
        <w:rPr>
          <w:rFonts w:cs="Times New Roman"/>
          <w:u w:val="single"/>
        </w:rPr>
        <w:t xml:space="preserve">          </w:t>
      </w:r>
      <w:r w:rsidRPr="00080F56">
        <w:rPr>
          <w:rFonts w:cs="Times New Roman" w:hint="eastAsia"/>
          <w:u w:val="single"/>
        </w:rPr>
        <w:t>印</w:t>
      </w:r>
    </w:p>
    <w:p w14:paraId="17F403CB" w14:textId="77777777" w:rsidR="00080F56" w:rsidRPr="00080F56" w:rsidRDefault="00080F56" w:rsidP="00080F56">
      <w:pPr>
        <w:spacing w:line="260" w:lineRule="exact"/>
        <w:rPr>
          <w:rFonts w:cs="Times New Roman"/>
        </w:rPr>
      </w:pPr>
    </w:p>
    <w:p w14:paraId="07425240" w14:textId="77777777" w:rsidR="00080F56" w:rsidRPr="00080F56" w:rsidRDefault="00080F56" w:rsidP="00080F56">
      <w:pPr>
        <w:spacing w:line="260" w:lineRule="exact"/>
        <w:rPr>
          <w:rFonts w:cs="Times New Roman"/>
        </w:rPr>
      </w:pPr>
      <w:r w:rsidRPr="00080F56">
        <w:rPr>
          <w:rFonts w:cs="Times New Roman" w:hint="eastAsia"/>
        </w:rPr>
        <w:t>生年月日：</w:t>
      </w:r>
      <w:r w:rsidRPr="00080F56">
        <w:rPr>
          <w:rFonts w:cs="Times New Roman" w:hint="eastAsia"/>
          <w:u w:val="single"/>
        </w:rPr>
        <w:t xml:space="preserve">　　　　年　　　月　　　日</w:t>
      </w:r>
      <w:r w:rsidRPr="00080F56">
        <w:rPr>
          <w:rFonts w:cs="Times New Roman" w:hint="eastAsia"/>
        </w:rPr>
        <w:t xml:space="preserve">　　　　</w:t>
      </w:r>
      <w:r w:rsidRPr="00080F56">
        <w:rPr>
          <w:rFonts w:cs="Times New Roman" w:hint="eastAsia"/>
          <w:spacing w:val="6"/>
          <w:kern w:val="0"/>
          <w:fitText w:val="1040" w:id="-1206075133"/>
        </w:rPr>
        <w:t>職業</w:t>
      </w:r>
      <w:r w:rsidRPr="00080F56">
        <w:rPr>
          <w:rFonts w:cs="Times New Roman"/>
          <w:spacing w:val="6"/>
          <w:kern w:val="0"/>
          <w:fitText w:val="1040" w:id="-1206075133"/>
        </w:rPr>
        <w:t>(</w:t>
      </w:r>
      <w:r w:rsidRPr="00080F56">
        <w:rPr>
          <w:rFonts w:cs="Times New Roman" w:hint="eastAsia"/>
          <w:spacing w:val="6"/>
          <w:kern w:val="0"/>
          <w:fitText w:val="1040" w:id="-1206075133"/>
        </w:rPr>
        <w:t>資格</w:t>
      </w:r>
      <w:r w:rsidRPr="00080F56">
        <w:rPr>
          <w:rFonts w:cs="Times New Roman"/>
          <w:spacing w:val="6"/>
          <w:kern w:val="0"/>
          <w:fitText w:val="1040" w:id="-1206075133"/>
        </w:rPr>
        <w:t>)</w:t>
      </w:r>
      <w:r w:rsidRPr="00080F56">
        <w:rPr>
          <w:rFonts w:cs="Times New Roman" w:hint="eastAsia"/>
        </w:rPr>
        <w:t>：</w:t>
      </w:r>
      <w:r w:rsidRPr="00080F56">
        <w:rPr>
          <w:rFonts w:cs="Times New Roman" w:hint="eastAsia"/>
          <w:u w:val="single"/>
        </w:rPr>
        <w:t xml:space="preserve">　　　　　　　　　</w:t>
      </w:r>
      <w:r w:rsidRPr="00080F56">
        <w:rPr>
          <w:rFonts w:cs="Times New Roman"/>
          <w:u w:val="single"/>
        </w:rPr>
        <w:t xml:space="preserve">            </w:t>
      </w:r>
    </w:p>
    <w:p w14:paraId="165A0A04" w14:textId="77777777" w:rsidR="00080F56" w:rsidRPr="00080F56" w:rsidRDefault="00080F56" w:rsidP="00080F56">
      <w:pPr>
        <w:spacing w:line="260" w:lineRule="exact"/>
        <w:ind w:leftChars="1588" w:left="3301"/>
        <w:rPr>
          <w:rFonts w:cs="Times New Roman"/>
        </w:rPr>
      </w:pPr>
    </w:p>
    <w:p w14:paraId="173EE7BD" w14:textId="77777777" w:rsidR="00080F56" w:rsidRPr="00080F56" w:rsidRDefault="00080F56" w:rsidP="00080F56">
      <w:pPr>
        <w:spacing w:line="260" w:lineRule="exact"/>
        <w:ind w:leftChars="1588" w:left="3301"/>
        <w:rPr>
          <w:rFonts w:cs="Times New Roman"/>
        </w:rPr>
      </w:pPr>
      <w:r w:rsidRPr="00080F56">
        <w:rPr>
          <w:rFonts w:cs="Times New Roman" w:hint="eastAsia"/>
        </w:rPr>
        <w:t xml:space="preserve">　　　　　　</w:t>
      </w:r>
      <w:r w:rsidRPr="00080F56">
        <w:rPr>
          <w:rFonts w:cs="Times New Roman" w:hint="eastAsia"/>
          <w:w w:val="99"/>
          <w:kern w:val="0"/>
          <w:fitText w:val="1040" w:id="-1206075132"/>
        </w:rPr>
        <w:t>連　絡　先</w:t>
      </w:r>
      <w:r w:rsidRPr="00080F56">
        <w:rPr>
          <w:rFonts w:cs="Times New Roman" w:hint="eastAsia"/>
        </w:rPr>
        <w:t>：</w:t>
      </w:r>
      <w:r w:rsidRPr="00080F56">
        <w:rPr>
          <w:rFonts w:cs="Times New Roman" w:hint="eastAsia"/>
          <w:u w:val="single"/>
        </w:rPr>
        <w:t xml:space="preserve">　　　　　　　　　</w:t>
      </w:r>
      <w:r w:rsidRPr="00080F56">
        <w:rPr>
          <w:rFonts w:cs="Times New Roman"/>
          <w:u w:val="single"/>
        </w:rPr>
        <w:t xml:space="preserve">            </w:t>
      </w:r>
    </w:p>
    <w:p w14:paraId="634CFE8C" w14:textId="77777777" w:rsidR="00080F56" w:rsidRPr="00080F56" w:rsidRDefault="00080F56" w:rsidP="00080F56">
      <w:pPr>
        <w:spacing w:line="260" w:lineRule="exact"/>
        <w:ind w:leftChars="1588" w:left="3301"/>
        <w:rPr>
          <w:rFonts w:cs="Times New Roman"/>
        </w:rPr>
      </w:pPr>
      <w:r w:rsidRPr="00080F56">
        <w:rPr>
          <w:rFonts w:cs="Times New Roman" w:hint="eastAsia"/>
        </w:rPr>
        <w:t xml:space="preserve">　</w:t>
      </w:r>
    </w:p>
    <w:p w14:paraId="1BCE263D" w14:textId="77777777" w:rsidR="00080F56" w:rsidRPr="00080F56" w:rsidRDefault="00080F56" w:rsidP="00080F56">
      <w:pPr>
        <w:spacing w:line="260" w:lineRule="exact"/>
        <w:rPr>
          <w:rFonts w:cs="Times New Roman"/>
          <w:u w:val="single"/>
        </w:rPr>
      </w:pPr>
      <w:r w:rsidRPr="00080F56">
        <w:rPr>
          <w:rFonts w:cs="Times New Roman" w:hint="eastAsia"/>
        </w:rPr>
        <w:t xml:space="preserve">　　　　　　　　　　　　　　　　　　　　　　</w:t>
      </w:r>
      <w:r w:rsidRPr="00080F56">
        <w:rPr>
          <w:rFonts w:cs="Times New Roman" w:hint="eastAsia"/>
          <w:spacing w:val="3"/>
          <w:w w:val="84"/>
          <w:kern w:val="0"/>
          <w:fitText w:val="1071" w:id="-1206075131"/>
        </w:rPr>
        <w:t>本人との関</w:t>
      </w:r>
      <w:r w:rsidRPr="00080F56">
        <w:rPr>
          <w:rFonts w:cs="Times New Roman" w:hint="eastAsia"/>
          <w:spacing w:val="-6"/>
          <w:w w:val="84"/>
          <w:kern w:val="0"/>
          <w:fitText w:val="1071" w:id="-1206075131"/>
        </w:rPr>
        <w:t>係</w:t>
      </w:r>
      <w:r w:rsidRPr="00080F56">
        <w:rPr>
          <w:rFonts w:cs="Times New Roman" w:hint="eastAsia"/>
        </w:rPr>
        <w:t>：</w:t>
      </w:r>
      <w:r w:rsidRPr="00080F56">
        <w:rPr>
          <w:rFonts w:cs="Times New Roman" w:hint="eastAsia"/>
          <w:u w:val="single"/>
        </w:rPr>
        <w:t xml:space="preserve">　　　　　　　　　</w:t>
      </w:r>
      <w:r w:rsidRPr="00080F56">
        <w:rPr>
          <w:rFonts w:cs="Times New Roman"/>
          <w:u w:val="single"/>
        </w:rPr>
        <w:t xml:space="preserve">            </w:t>
      </w:r>
    </w:p>
    <w:p w14:paraId="4E9DC2C8" w14:textId="77777777" w:rsidR="00080F56" w:rsidRPr="00080F56" w:rsidRDefault="00080F56" w:rsidP="00080F56">
      <w:pPr>
        <w:spacing w:line="240" w:lineRule="exact"/>
        <w:rPr>
          <w:rFonts w:cs="Times New Roman"/>
        </w:rPr>
      </w:pPr>
    </w:p>
    <w:p w14:paraId="15465D95" w14:textId="77777777" w:rsidR="00080F56" w:rsidRPr="00080F56" w:rsidRDefault="00080F56" w:rsidP="00080F56">
      <w:pPr>
        <w:spacing w:line="260" w:lineRule="exact"/>
        <w:rPr>
          <w:rFonts w:cs="Times New Roman"/>
        </w:rPr>
      </w:pPr>
      <w:r w:rsidRPr="00080F56">
        <w:rPr>
          <w:rFonts w:cs="Times New Roman" w:hint="eastAsia"/>
        </w:rPr>
        <w:t>１　本人の生活場所について</w:t>
      </w:r>
    </w:p>
    <w:p w14:paraId="4780D852" w14:textId="77777777" w:rsidR="00080F56" w:rsidRPr="00080F56" w:rsidRDefault="00080F56" w:rsidP="00080F56">
      <w:pPr>
        <w:spacing w:afterLines="50" w:after="162" w:line="260" w:lineRule="exact"/>
        <w:ind w:firstLineChars="100" w:firstLine="208"/>
        <w:rPr>
          <w:rFonts w:ascii="ＭＳ ゴシック" w:hAnsi="ＭＳ ゴシック" w:cs="ＭＳ ゴシック"/>
        </w:rPr>
      </w:pPr>
      <w:r w:rsidRPr="00080F56">
        <w:rPr>
          <w:rFonts w:ascii="ＭＳ ゴシック" w:hAnsi="ＭＳ ゴシック" w:cs="ＭＳ ゴシック" w:hint="eastAsia"/>
        </w:rPr>
        <w:t>□　自宅　（自宅での福祉サービスの利用　　□　あり　　□　なし）</w:t>
      </w:r>
    </w:p>
    <w:p w14:paraId="34F7AEA9" w14:textId="77777777" w:rsidR="00080F56" w:rsidRPr="00080F56" w:rsidRDefault="00080F56" w:rsidP="00080F56">
      <w:pPr>
        <w:spacing w:afterLines="50" w:after="162" w:line="240" w:lineRule="exact"/>
        <w:ind w:firstLineChars="100" w:firstLine="208"/>
        <w:rPr>
          <w:rFonts w:ascii="ＭＳ ゴシック" w:hAnsi="ＭＳ ゴシック" w:cs="ＭＳ ゴシック" w:hint="eastAsia"/>
        </w:rPr>
      </w:pPr>
      <w:r w:rsidRPr="00080F56">
        <w:rPr>
          <w:rFonts w:ascii="ＭＳ ゴシック" w:hAnsi="ＭＳ ゴシック" w:cs="ＭＳ ゴシック" w:hint="eastAsia"/>
        </w:rPr>
        <w:t>□　施設・病院</w:t>
      </w:r>
    </w:p>
    <w:p w14:paraId="1CF46050" w14:textId="77777777" w:rsidR="00080F56" w:rsidRPr="00080F56" w:rsidRDefault="00080F56" w:rsidP="00080F56">
      <w:pPr>
        <w:spacing w:line="300" w:lineRule="exact"/>
        <w:rPr>
          <w:rFonts w:cs="Times New Roman" w:hint="eastAsia"/>
        </w:rPr>
      </w:pPr>
      <w:r w:rsidRPr="00080F56">
        <w:rPr>
          <w:rFonts w:cs="Times New Roman" w:hint="eastAsia"/>
        </w:rPr>
        <w:t xml:space="preserve">　　　　</w:t>
      </w:r>
      <w:r w:rsidRPr="00080F56">
        <w:rPr>
          <w:rFonts w:ascii="ＭＳ ゴシック" w:hAnsi="ＭＳ ゴシック" w:cs="ＭＳ ゴシック" w:hint="eastAsia"/>
        </w:rPr>
        <w:t xml:space="preserve">→　施設・病院の名称　</w:t>
      </w:r>
      <w:r w:rsidRPr="00080F56">
        <w:rPr>
          <w:rFonts w:ascii="ＭＳ ゴシック" w:hAnsi="ＭＳ ゴシック" w:cs="ＭＳ ゴシック" w:hint="eastAsia"/>
          <w:u w:val="single"/>
        </w:rPr>
        <w:t xml:space="preserve">　　　　　　　　　　　　　　　　　　　</w:t>
      </w:r>
    </w:p>
    <w:p w14:paraId="661FAB83" w14:textId="77777777" w:rsidR="00080F56" w:rsidRPr="00080F56" w:rsidRDefault="00080F56" w:rsidP="00080F56">
      <w:pPr>
        <w:spacing w:line="180" w:lineRule="exact"/>
        <w:ind w:firstLineChars="400" w:firstLine="831"/>
        <w:rPr>
          <w:rFonts w:cs="Times New Roman"/>
        </w:rPr>
      </w:pPr>
    </w:p>
    <w:p w14:paraId="6803A13F" w14:textId="77777777" w:rsidR="00080F56" w:rsidRPr="00080F56" w:rsidRDefault="00080F56" w:rsidP="00080F56">
      <w:pPr>
        <w:spacing w:line="240" w:lineRule="exact"/>
        <w:rPr>
          <w:rFonts w:cs="Times New Roman"/>
        </w:rPr>
      </w:pPr>
      <w:r w:rsidRPr="00080F56">
        <w:rPr>
          <w:rFonts w:cs="Times New Roman" w:hint="eastAsia"/>
        </w:rPr>
        <w:t xml:space="preserve">　　　　　　　　　　住所　</w:t>
      </w:r>
      <w:r w:rsidRPr="00080F56">
        <w:rPr>
          <w:rFonts w:cs="Times New Roman" w:hint="eastAsia"/>
          <w:u w:val="single"/>
        </w:rPr>
        <w:t xml:space="preserve">　　　　　　　　　　　　　　　　　　　　　　　　　　　　　　</w:t>
      </w:r>
      <w:r w:rsidRPr="00080F56">
        <w:rPr>
          <w:rFonts w:cs="Times New Roman" w:hint="eastAsia"/>
        </w:rPr>
        <w:t xml:space="preserve">　　</w:t>
      </w:r>
    </w:p>
    <w:p w14:paraId="6E4DD3DD" w14:textId="77777777" w:rsidR="00080F56" w:rsidRPr="00080F56" w:rsidRDefault="00080F56" w:rsidP="00080F56">
      <w:pPr>
        <w:spacing w:line="240" w:lineRule="exact"/>
        <w:rPr>
          <w:rFonts w:cs="Times New Roman"/>
        </w:rPr>
      </w:pPr>
    </w:p>
    <w:p w14:paraId="3AC5A74B" w14:textId="77777777" w:rsidR="00080F56" w:rsidRPr="00080F56" w:rsidRDefault="00080F56" w:rsidP="00080F56">
      <w:pPr>
        <w:spacing w:line="260" w:lineRule="exact"/>
        <w:rPr>
          <w:rFonts w:cs="Times New Roman"/>
        </w:rPr>
      </w:pPr>
      <w:r w:rsidRPr="00080F56">
        <w:rPr>
          <w:rFonts w:cs="Times New Roman" w:hint="eastAsia"/>
        </w:rPr>
        <w:t>２　福祉に関する認定の有無等について</w:t>
      </w:r>
    </w:p>
    <w:p w14:paraId="4BAFB233" w14:textId="77777777" w:rsidR="00080F56" w:rsidRPr="00080F56" w:rsidRDefault="00080F56" w:rsidP="00080F56">
      <w:pPr>
        <w:spacing w:line="260" w:lineRule="exact"/>
        <w:rPr>
          <w:rFonts w:ascii="ＭＳ ゴシック" w:hAnsi="ＭＳ ゴシック" w:cs="ＭＳ ゴシック"/>
        </w:rPr>
      </w:pPr>
      <w:r w:rsidRPr="00080F56">
        <w:rPr>
          <w:rFonts w:cs="Times New Roman" w:hint="eastAsia"/>
        </w:rPr>
        <w:t xml:space="preserve">　</w:t>
      </w:r>
      <w:r w:rsidRPr="00080F56">
        <w:rPr>
          <w:rFonts w:ascii="ＭＳ ゴシック" w:hAnsi="ＭＳ ゴシック" w:cs="ＭＳ ゴシック" w:hint="eastAsia"/>
        </w:rPr>
        <w:t xml:space="preserve">□　介護認定　</w:t>
      </w:r>
      <w:r w:rsidRPr="00080F56">
        <w:rPr>
          <w:rFonts w:ascii="ＭＳ ゴシック" w:hAnsi="ＭＳ ゴシック" w:cs="ＭＳ ゴシック" w:hint="eastAsia"/>
          <w:color w:val="000000" w:themeColor="text1"/>
        </w:rPr>
        <w:t>（認定日：　　　　　年　　　　月）</w:t>
      </w:r>
      <w:r w:rsidRPr="00080F56">
        <w:rPr>
          <w:rFonts w:ascii="ＭＳ ゴシック" w:hAnsi="ＭＳ ゴシック" w:cs="ＭＳ ゴシック" w:hint="eastAsia"/>
        </w:rPr>
        <w:t xml:space="preserve">　　</w:t>
      </w:r>
    </w:p>
    <w:p w14:paraId="2E543315" w14:textId="77777777" w:rsidR="00080F56" w:rsidRPr="00080F56" w:rsidRDefault="00080F56" w:rsidP="00080F56">
      <w:pPr>
        <w:spacing w:line="260" w:lineRule="exact"/>
        <w:ind w:firstLineChars="300" w:firstLine="624"/>
        <w:rPr>
          <w:rFonts w:ascii="ＭＳ ゴシック" w:hAnsi="ＭＳ ゴシック" w:cs="ＭＳ ゴシック" w:hint="eastAsia"/>
        </w:rPr>
      </w:pPr>
      <w:r w:rsidRPr="00080F56">
        <w:rPr>
          <w:rFonts w:ascii="ＭＳ ゴシック" w:hAnsi="ＭＳ ゴシック" w:cs="ＭＳ ゴシック" w:hint="eastAsia"/>
        </w:rPr>
        <w:t xml:space="preserve">□　要支援（１・２）　　□　要介護（１・２・３・４・５）　</w:t>
      </w:r>
    </w:p>
    <w:p w14:paraId="6F387D53" w14:textId="77777777" w:rsidR="00080F56" w:rsidRPr="00080F56" w:rsidRDefault="00080F56" w:rsidP="00080F56">
      <w:pPr>
        <w:spacing w:line="260" w:lineRule="exact"/>
        <w:ind w:firstLineChars="300" w:firstLine="624"/>
        <w:rPr>
          <w:rFonts w:ascii="ＭＳ ゴシック" w:hAnsi="ＭＳ ゴシック" w:cs="ＭＳ ゴシック" w:hint="eastAsia"/>
        </w:rPr>
      </w:pPr>
      <w:r w:rsidRPr="00080F56">
        <w:rPr>
          <w:rFonts w:ascii="ＭＳ ゴシック" w:hAnsi="ＭＳ ゴシック" w:cs="ＭＳ ゴシック" w:hint="eastAsia"/>
        </w:rPr>
        <w:t>□　非該当</w:t>
      </w:r>
    </w:p>
    <w:p w14:paraId="652CCB0B" w14:textId="77777777" w:rsidR="00080F56" w:rsidRPr="00080F56" w:rsidRDefault="00080F56" w:rsidP="00080F56">
      <w:pPr>
        <w:spacing w:line="260" w:lineRule="exact"/>
        <w:ind w:firstLineChars="100" w:firstLine="208"/>
        <w:rPr>
          <w:rFonts w:ascii="ＭＳ ゴシック" w:hAnsi="ＭＳ ゴシック" w:cs="ＭＳ ゴシック" w:hint="eastAsia"/>
          <w:szCs w:val="21"/>
        </w:rPr>
      </w:pPr>
      <w:r w:rsidRPr="00080F56">
        <w:rPr>
          <w:rFonts w:ascii="ＭＳ ゴシック" w:hAnsi="ＭＳ ゴシック" w:cs="ＭＳ ゴシック" w:hint="eastAsia"/>
          <w:szCs w:val="21"/>
        </w:rPr>
        <w:t>□　障害支援区分</w:t>
      </w:r>
      <w:r w:rsidRPr="00080F56">
        <w:rPr>
          <w:rFonts w:ascii="ＭＳ ゴシック" w:hAnsi="ＭＳ ゴシック" w:cs="ＭＳ ゴシック" w:hint="eastAsia"/>
          <w:color w:val="000000" w:themeColor="text1"/>
          <w:szCs w:val="21"/>
        </w:rPr>
        <w:t>（認定日：　　　　年　　　　月）</w:t>
      </w:r>
    </w:p>
    <w:p w14:paraId="02764270" w14:textId="77777777" w:rsidR="00080F56" w:rsidRPr="00080F56" w:rsidRDefault="00080F56" w:rsidP="00080F56">
      <w:pPr>
        <w:spacing w:line="260" w:lineRule="exact"/>
        <w:ind w:firstLineChars="300" w:firstLine="624"/>
        <w:rPr>
          <w:rFonts w:ascii="ＭＳ ゴシック" w:hAnsi="ＭＳ ゴシック" w:cs="ＭＳ ゴシック" w:hint="eastAsia"/>
          <w:kern w:val="0"/>
          <w:szCs w:val="21"/>
        </w:rPr>
      </w:pPr>
      <w:r w:rsidRPr="00080F56">
        <w:rPr>
          <w:rFonts w:ascii="ＭＳ ゴシック" w:hAnsi="ＭＳ ゴシック" w:cs="ＭＳ ゴシック" w:hint="eastAsia"/>
          <w:kern w:val="0"/>
          <w:szCs w:val="21"/>
        </w:rPr>
        <w:t>□　区分（１・２・３・４・５・６）　　　□　非該当</w:t>
      </w:r>
    </w:p>
    <w:p w14:paraId="0DDF6336" w14:textId="77777777" w:rsidR="00080F56" w:rsidRPr="00080F56" w:rsidRDefault="00080F56" w:rsidP="00080F56">
      <w:pPr>
        <w:spacing w:line="260" w:lineRule="exact"/>
        <w:rPr>
          <w:rFonts w:ascii="ＭＳ ゴシック" w:hAnsi="ＭＳ ゴシック" w:cs="ＭＳ ゴシック" w:hint="eastAsia"/>
        </w:rPr>
      </w:pPr>
      <w:r w:rsidRPr="00080F56">
        <w:rPr>
          <w:rFonts w:ascii="ＭＳ ゴシック" w:hAnsi="ＭＳ ゴシック" w:cs="ＭＳ ゴシック" w:hint="eastAsia"/>
        </w:rPr>
        <w:t xml:space="preserve">　□　療育手帳・愛の手帳など　　　（手帳の名称　　　　　　　　）（判定　　　　　　　）</w:t>
      </w:r>
    </w:p>
    <w:p w14:paraId="4DEDBBA7" w14:textId="77777777" w:rsidR="00080F56" w:rsidRPr="00080F56" w:rsidRDefault="00080F56" w:rsidP="00080F56">
      <w:pPr>
        <w:spacing w:line="260" w:lineRule="exact"/>
        <w:rPr>
          <w:rFonts w:ascii="ＭＳ ゴシック" w:hAnsi="ＭＳ ゴシック" w:cs="ＭＳ ゴシック" w:hint="eastAsia"/>
        </w:rPr>
      </w:pPr>
      <w:r w:rsidRPr="00080F56">
        <w:rPr>
          <w:rFonts w:ascii="ＭＳ ゴシック" w:hAnsi="ＭＳ ゴシック" w:cs="ＭＳ ゴシック" w:hint="eastAsia"/>
        </w:rPr>
        <w:t xml:space="preserve">　□　精神障害者保健福祉手帳　　　（１・２・３　級）</w:t>
      </w:r>
    </w:p>
    <w:p w14:paraId="3444C684" w14:textId="77777777" w:rsidR="00080F56" w:rsidRPr="00080F56" w:rsidRDefault="00080F56" w:rsidP="00080F56">
      <w:pPr>
        <w:spacing w:line="260" w:lineRule="exact"/>
        <w:rPr>
          <w:rFonts w:cs="Times New Roman" w:hint="eastAsia"/>
        </w:rPr>
      </w:pPr>
    </w:p>
    <w:p w14:paraId="4D808F6B" w14:textId="77777777" w:rsidR="00080F56" w:rsidRPr="00080F56" w:rsidRDefault="00080F56" w:rsidP="00080F56">
      <w:pPr>
        <w:spacing w:line="300" w:lineRule="exact"/>
        <w:rPr>
          <w:rFonts w:cs="Times New Roman"/>
        </w:rPr>
      </w:pPr>
      <w:r w:rsidRPr="00080F56">
        <w:rPr>
          <w:rFonts w:cs="Times New Roman" w:hint="eastAsia"/>
        </w:rPr>
        <w:t>３　本人の日常・社会生活の状況について</w:t>
      </w:r>
    </w:p>
    <w:p w14:paraId="580AD110" w14:textId="77777777" w:rsidR="00080F56" w:rsidRPr="00080F56" w:rsidRDefault="00080F56" w:rsidP="00080F56">
      <w:pPr>
        <w:numPr>
          <w:ilvl w:val="0"/>
          <w:numId w:val="5"/>
        </w:numPr>
        <w:spacing w:line="260" w:lineRule="exact"/>
        <w:ind w:left="584"/>
        <w:rPr>
          <w:rFonts w:cs="Times New Roman"/>
        </w:rPr>
      </w:pPr>
      <w:r w:rsidRPr="00080F56">
        <w:rPr>
          <w:rFonts w:cs="Times New Roman" w:hint="eastAsia"/>
        </w:rPr>
        <w:t>身体機能・生活機能について</w:t>
      </w:r>
    </w:p>
    <w:p w14:paraId="320340CF" w14:textId="77777777" w:rsidR="00080F56" w:rsidRPr="00080F56" w:rsidRDefault="00080F56" w:rsidP="00080F56">
      <w:pPr>
        <w:spacing w:line="260" w:lineRule="exact"/>
        <w:ind w:left="584"/>
        <w:rPr>
          <w:rFonts w:cs="Times New Roman"/>
        </w:rPr>
      </w:pPr>
      <w:r w:rsidRPr="00080F56">
        <w:rPr>
          <w:rFonts w:ascii="ＭＳ ゴシック" w:hAnsi="ＭＳ ゴシック" w:cs="ＭＳ ゴシック" w:hint="eastAsia"/>
        </w:rPr>
        <w:t>□　支援の必要はない　　　□　一部について支援が必要　　　□　全面的に支援が必要</w:t>
      </w:r>
    </w:p>
    <w:p w14:paraId="41DA118D" w14:textId="77777777" w:rsidR="00080F56" w:rsidRPr="00080F56" w:rsidRDefault="00080F56" w:rsidP="00080F56">
      <w:pPr>
        <w:spacing w:line="260" w:lineRule="exact"/>
        <w:ind w:left="584"/>
        <w:rPr>
          <w:rFonts w:cs="Times New Roman"/>
        </w:rPr>
      </w:pPr>
      <w:r w:rsidRPr="00080F56">
        <w:rPr>
          <w:rFonts w:cs="Times New Roman" w:hint="eastAsia"/>
        </w:rPr>
        <w:t>（今後，支援等に関する体制の変更や追加的対応が必要な場合は，その内容等）</w:t>
      </w:r>
    </w:p>
    <w:p w14:paraId="65E02B95" w14:textId="77777777" w:rsidR="00080F56" w:rsidRPr="00080F56" w:rsidRDefault="00080F56" w:rsidP="00080F56">
      <w:pPr>
        <w:spacing w:line="300" w:lineRule="exact"/>
        <w:ind w:left="585"/>
        <w:rPr>
          <w:rFonts w:cs="Times New Roman"/>
        </w:rPr>
      </w:pPr>
      <w:r w:rsidRPr="00080F56">
        <w:rPr>
          <w:rFonts w:cs="Times New Roman"/>
          <w:noProof/>
        </w:rPr>
        <mc:AlternateContent>
          <mc:Choice Requires="wps">
            <w:drawing>
              <wp:anchor distT="0" distB="0" distL="114300" distR="114300" simplePos="0" relativeHeight="251674624" behindDoc="0" locked="0" layoutInCell="1" allowOverlap="1" wp14:anchorId="4C0488FC" wp14:editId="6507FA5F">
                <wp:simplePos x="0" y="0"/>
                <wp:positionH relativeFrom="column">
                  <wp:posOffset>377190</wp:posOffset>
                </wp:positionH>
                <wp:positionV relativeFrom="paragraph">
                  <wp:posOffset>14605</wp:posOffset>
                </wp:positionV>
                <wp:extent cx="5615305" cy="790575"/>
                <wp:effectExtent l="0" t="0" r="23495" b="28575"/>
                <wp:wrapNone/>
                <wp:docPr id="16"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142C0" id="正方形/長方形 2" o:spid="_x0000_s1026" style="position:absolute;left:0;text-align:left;margin-left:29.7pt;margin-top:1.15pt;width:442.1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" filled="f" strokecolor="windowText" strokeweight="1pt"/>
            </w:pict>
          </mc:Fallback>
        </mc:AlternateContent>
      </w:r>
    </w:p>
    <w:p w14:paraId="63F4D967" w14:textId="77777777" w:rsidR="00080F56" w:rsidRPr="00080F56" w:rsidRDefault="00080F56" w:rsidP="00080F56">
      <w:pPr>
        <w:spacing w:line="300" w:lineRule="exact"/>
        <w:ind w:left="585"/>
        <w:rPr>
          <w:rFonts w:cs="Times New Roman"/>
        </w:rPr>
      </w:pPr>
    </w:p>
    <w:p w14:paraId="4345424C" w14:textId="77777777" w:rsidR="00080F56" w:rsidRPr="00080F56" w:rsidRDefault="00080F56" w:rsidP="00080F56">
      <w:pPr>
        <w:spacing w:line="300" w:lineRule="exact"/>
        <w:ind w:left="585"/>
        <w:rPr>
          <w:rFonts w:cs="Times New Roman"/>
        </w:rPr>
      </w:pPr>
    </w:p>
    <w:p w14:paraId="530D3D71" w14:textId="77777777" w:rsidR="00080F56" w:rsidRPr="00080F56" w:rsidRDefault="00080F56" w:rsidP="00080F56">
      <w:pPr>
        <w:spacing w:line="300" w:lineRule="exact"/>
        <w:ind w:left="585"/>
        <w:rPr>
          <w:rFonts w:cs="Times New Roman"/>
        </w:rPr>
      </w:pPr>
    </w:p>
    <w:p w14:paraId="3DFAFE1B" w14:textId="77777777" w:rsidR="00080F56" w:rsidRPr="00080F56" w:rsidRDefault="00080F56" w:rsidP="00080F56">
      <w:pPr>
        <w:spacing w:line="180" w:lineRule="exact"/>
        <w:ind w:left="584"/>
        <w:rPr>
          <w:rFonts w:cs="Times New Roman"/>
        </w:rPr>
      </w:pPr>
    </w:p>
    <w:p w14:paraId="60F3146B" w14:textId="77777777" w:rsidR="00080F56" w:rsidRPr="00080F56" w:rsidRDefault="00080F56" w:rsidP="00080F56">
      <w:pPr>
        <w:numPr>
          <w:ilvl w:val="0"/>
          <w:numId w:val="5"/>
        </w:numPr>
        <w:spacing w:line="300" w:lineRule="exact"/>
        <w:rPr>
          <w:rFonts w:cs="Times New Roman"/>
        </w:rPr>
      </w:pPr>
      <w:r w:rsidRPr="00080F56">
        <w:rPr>
          <w:rFonts w:cs="Times New Roman" w:hint="eastAsia"/>
        </w:rPr>
        <w:t>認知機能について</w:t>
      </w:r>
    </w:p>
    <w:p w14:paraId="68633911" w14:textId="77777777" w:rsidR="00080F56" w:rsidRPr="00080F56" w:rsidRDefault="00080F56" w:rsidP="00080F56">
      <w:pPr>
        <w:spacing w:line="240" w:lineRule="exact"/>
        <w:ind w:left="584"/>
        <w:rPr>
          <w:rFonts w:cs="Times New Roman"/>
          <w:color w:val="000000" w:themeColor="text1"/>
        </w:rPr>
      </w:pPr>
      <w:r w:rsidRPr="00080F56">
        <w:rPr>
          <w:rFonts w:cs="Times New Roman" w:hint="eastAsia"/>
          <w:color w:val="000000" w:themeColor="text1"/>
        </w:rPr>
        <w:t>日によって変動することがあるか：□　あり　□　なし</w:t>
      </w:r>
    </w:p>
    <w:p w14:paraId="4191261B" w14:textId="77777777" w:rsidR="00080F56" w:rsidRPr="00080F56" w:rsidRDefault="00080F56" w:rsidP="00080F56">
      <w:pPr>
        <w:spacing w:line="240" w:lineRule="exact"/>
        <w:ind w:left="584"/>
        <w:rPr>
          <w:rFonts w:cs="Times New Roman"/>
          <w:color w:val="000000" w:themeColor="text1"/>
          <w:sz w:val="18"/>
          <w:szCs w:val="18"/>
        </w:rPr>
      </w:pPr>
      <w:r w:rsidRPr="00080F56">
        <w:rPr>
          <w:rFonts w:cs="Times New Roman" w:hint="eastAsia"/>
          <w:color w:val="000000" w:themeColor="text1"/>
          <w:sz w:val="18"/>
          <w:szCs w:val="18"/>
        </w:rPr>
        <w:t>※　以下のアからエまでチェックしてください（ありの場合は，良い状態を念頭にチェックしてください。</w:t>
      </w:r>
    </w:p>
    <w:p w14:paraId="786FA6FB" w14:textId="77777777" w:rsidR="00080F56" w:rsidRPr="00080F56" w:rsidRDefault="00080F56" w:rsidP="00080F56">
      <w:pPr>
        <w:spacing w:line="280" w:lineRule="exact"/>
        <w:ind w:left="584" w:firstLineChars="200" w:firstLine="356"/>
        <w:rPr>
          <w:rFonts w:cs="Times New Roman"/>
        </w:rPr>
      </w:pPr>
      <w:r w:rsidRPr="00080F56">
        <w:rPr>
          <w:rFonts w:cs="Times New Roman" w:hint="eastAsia"/>
          <w:color w:val="000000" w:themeColor="text1"/>
          <w:sz w:val="18"/>
          <w:szCs w:val="18"/>
        </w:rPr>
        <w:t>エの項目は裏面にあります。）。</w:t>
      </w:r>
    </w:p>
    <w:p w14:paraId="6E65EED5" w14:textId="77777777" w:rsidR="00080F56" w:rsidRPr="00080F56" w:rsidRDefault="00080F56" w:rsidP="00080F56">
      <w:pPr>
        <w:spacing w:line="280" w:lineRule="exact"/>
        <w:ind w:left="584"/>
        <w:rPr>
          <w:rFonts w:ascii="ＭＳ ゴシック" w:hAnsi="ＭＳ ゴシック" w:cs="ＭＳ ゴシック"/>
        </w:rPr>
      </w:pPr>
      <w:r w:rsidRPr="00080F56">
        <w:rPr>
          <w:rFonts w:ascii="ＭＳ ゴシック" w:hAnsi="ＭＳ ゴシック" w:cs="ＭＳ ゴシック" w:hint="eastAsia"/>
        </w:rPr>
        <w:t>ア　日常的な行為に関する意思の伝達について</w:t>
      </w:r>
    </w:p>
    <w:p w14:paraId="578840C3" w14:textId="77777777" w:rsidR="00080F56" w:rsidRPr="00080F56" w:rsidRDefault="00080F56" w:rsidP="00080F56">
      <w:pPr>
        <w:spacing w:line="260" w:lineRule="exact"/>
        <w:ind w:left="584"/>
        <w:rPr>
          <w:rFonts w:ascii="ＭＳ ゴシック" w:hAnsi="ＭＳ ゴシック" w:cs="ＭＳ ゴシック" w:hint="eastAsia"/>
        </w:rPr>
      </w:pPr>
      <w:r w:rsidRPr="00080F56">
        <w:rPr>
          <w:rFonts w:ascii="ＭＳ ゴシック" w:hAnsi="ＭＳ ゴシック" w:cs="ＭＳ ゴシック" w:hint="eastAsia"/>
        </w:rPr>
        <w:t xml:space="preserve">　　□　意思を他者に伝達できる　　□　伝達できない場合がある</w:t>
      </w:r>
    </w:p>
    <w:p w14:paraId="21295B86" w14:textId="77777777" w:rsidR="00080F56" w:rsidRPr="00080F56" w:rsidRDefault="00080F56" w:rsidP="00080F56">
      <w:pPr>
        <w:spacing w:line="260" w:lineRule="exact"/>
        <w:ind w:left="584" w:firstLineChars="200" w:firstLine="416"/>
        <w:rPr>
          <w:rFonts w:ascii="ＭＳ ゴシック" w:hAnsi="ＭＳ ゴシック" w:cs="ＭＳ ゴシック" w:hint="eastAsia"/>
        </w:rPr>
      </w:pPr>
      <w:r w:rsidRPr="00080F56">
        <w:rPr>
          <w:rFonts w:ascii="ＭＳ ゴシック" w:hAnsi="ＭＳ ゴシック" w:cs="ＭＳ ゴシック" w:hint="eastAsia"/>
        </w:rPr>
        <w:t>□　ほとんど伝達できない　　　□　できない</w:t>
      </w:r>
    </w:p>
    <w:p w14:paraId="4AA8DF9F" w14:textId="77777777" w:rsidR="00080F56" w:rsidRPr="00080F56" w:rsidRDefault="00080F56" w:rsidP="00080F56">
      <w:pPr>
        <w:spacing w:line="280" w:lineRule="exact"/>
        <w:ind w:left="584"/>
        <w:rPr>
          <w:rFonts w:ascii="ＭＳ ゴシック" w:hAnsi="ＭＳ ゴシック" w:cs="ＭＳ ゴシック" w:hint="eastAsia"/>
        </w:rPr>
      </w:pPr>
      <w:r w:rsidRPr="00080F56">
        <w:rPr>
          <w:rFonts w:ascii="ＭＳ ゴシック" w:hAnsi="ＭＳ ゴシック" w:cs="ＭＳ ゴシック" w:hint="eastAsia"/>
        </w:rPr>
        <w:t>イ　日常的な行為に関する理解について</w:t>
      </w:r>
    </w:p>
    <w:p w14:paraId="4B97BC97" w14:textId="77777777" w:rsidR="00080F56" w:rsidRPr="00080F56" w:rsidRDefault="00080F56" w:rsidP="00080F56">
      <w:pPr>
        <w:spacing w:line="260" w:lineRule="exact"/>
        <w:ind w:left="584"/>
        <w:rPr>
          <w:rFonts w:ascii="ＭＳ ゴシック" w:hAnsi="ＭＳ ゴシック" w:cs="ＭＳ ゴシック" w:hint="eastAsia"/>
        </w:rPr>
      </w:pPr>
      <w:r w:rsidRPr="00080F56">
        <w:rPr>
          <w:rFonts w:ascii="ＭＳ ゴシック" w:hAnsi="ＭＳ ゴシック" w:cs="ＭＳ ゴシック" w:hint="eastAsia"/>
        </w:rPr>
        <w:t xml:space="preserve">　　□　理解できる　　　　　　　　□　理解できない場合がある　　</w:t>
      </w:r>
    </w:p>
    <w:p w14:paraId="172AC0EE" w14:textId="77777777" w:rsidR="00080F56" w:rsidRPr="00080F56" w:rsidRDefault="00080F56" w:rsidP="00080F56">
      <w:pPr>
        <w:spacing w:line="260" w:lineRule="exact"/>
        <w:ind w:left="584" w:firstLineChars="200" w:firstLine="416"/>
        <w:rPr>
          <w:rFonts w:ascii="ＭＳ ゴシック" w:hAnsi="ＭＳ ゴシック" w:cs="ＭＳ ゴシック" w:hint="eastAsia"/>
        </w:rPr>
      </w:pPr>
      <w:r w:rsidRPr="00080F56">
        <w:rPr>
          <w:rFonts w:ascii="ＭＳ ゴシック" w:hAnsi="ＭＳ ゴシック" w:cs="ＭＳ ゴシック" w:hint="eastAsia"/>
        </w:rPr>
        <w:t>□　ほとんど理解できない　　　□　理解できない</w:t>
      </w:r>
    </w:p>
    <w:p w14:paraId="5E38164B" w14:textId="77777777" w:rsidR="00080F56" w:rsidRPr="00080F56" w:rsidRDefault="00080F56" w:rsidP="00080F56">
      <w:pPr>
        <w:spacing w:line="280" w:lineRule="exact"/>
        <w:ind w:left="584"/>
        <w:rPr>
          <w:rFonts w:ascii="ＭＳ ゴシック" w:hAnsi="ＭＳ ゴシック" w:cs="ＭＳ ゴシック" w:hint="eastAsia"/>
        </w:rPr>
      </w:pPr>
      <w:r w:rsidRPr="00080F56">
        <w:rPr>
          <w:rFonts w:ascii="ＭＳ ゴシック" w:hAnsi="ＭＳ ゴシック" w:cs="ＭＳ ゴシック" w:hint="eastAsia"/>
        </w:rPr>
        <w:t>ウ　日常的な行為に関する短期的な記憶について</w:t>
      </w:r>
    </w:p>
    <w:p w14:paraId="28BC1F0D" w14:textId="77777777" w:rsidR="00080F56" w:rsidRPr="00080F56" w:rsidRDefault="00080F56" w:rsidP="00080F56">
      <w:pPr>
        <w:spacing w:line="260" w:lineRule="exact"/>
        <w:ind w:left="584"/>
        <w:rPr>
          <w:rFonts w:cs="Times New Roman" w:hint="eastAsia"/>
        </w:rPr>
      </w:pPr>
      <w:r w:rsidRPr="00080F56">
        <w:rPr>
          <w:rFonts w:cs="Times New Roman" w:hint="eastAsia"/>
        </w:rPr>
        <w:t xml:space="preserve">　　□　記憶できる　　　　　　　　□　記憶していない場合がある　</w:t>
      </w:r>
    </w:p>
    <w:p w14:paraId="54000D76" w14:textId="77777777" w:rsidR="00080F56" w:rsidRPr="00080F56" w:rsidRDefault="00080F56" w:rsidP="00080F56">
      <w:pPr>
        <w:spacing w:line="260" w:lineRule="exact"/>
        <w:ind w:left="584" w:firstLineChars="200" w:firstLine="416"/>
        <w:rPr>
          <w:rFonts w:cs="Times New Roman"/>
        </w:rPr>
      </w:pPr>
      <w:r w:rsidRPr="00080F56">
        <w:rPr>
          <w:rFonts w:cs="Times New Roman" w:hint="eastAsia"/>
        </w:rPr>
        <w:t xml:space="preserve">□　ほとんど記憶できない　　　□　記憶できない　　</w:t>
      </w:r>
    </w:p>
    <w:p w14:paraId="21115C9C" w14:textId="77777777" w:rsidR="00080F56" w:rsidRPr="00080F56" w:rsidRDefault="00080F56" w:rsidP="00080F56">
      <w:pPr>
        <w:spacing w:line="260" w:lineRule="exact"/>
        <w:ind w:left="584" w:firstLineChars="200" w:firstLine="416"/>
        <w:rPr>
          <w:rFonts w:cs="Times New Roman"/>
        </w:rPr>
      </w:pPr>
    </w:p>
    <w:bookmarkEnd w:id="2"/>
    <w:p w14:paraId="60A99280" w14:textId="77777777" w:rsidR="00080F56" w:rsidRDefault="00080F56" w:rsidP="00080F56">
      <w:pPr>
        <w:spacing w:line="260" w:lineRule="exact"/>
        <w:ind w:firstLineChars="300" w:firstLine="624"/>
        <w:rPr>
          <w:color w:val="000000" w:themeColor="text1"/>
        </w:rPr>
      </w:pPr>
      <w:r>
        <w:rPr>
          <w:rFonts w:hint="eastAsia"/>
          <w:color w:val="000000" w:themeColor="text1"/>
        </w:rPr>
        <w:t>エ　本人が家族等を認識できているかについて</w:t>
      </w:r>
    </w:p>
    <w:p w14:paraId="64661449" w14:textId="77777777" w:rsidR="00080F56" w:rsidRDefault="00080F56" w:rsidP="00080F56">
      <w:pPr>
        <w:spacing w:line="260" w:lineRule="exact"/>
        <w:ind w:firstLineChars="500" w:firstLine="1039"/>
        <w:rPr>
          <w:color w:val="000000" w:themeColor="text1"/>
        </w:rPr>
      </w:pPr>
      <w:r>
        <w:rPr>
          <w:rFonts w:hint="eastAsia"/>
          <w:color w:val="000000" w:themeColor="text1"/>
        </w:rPr>
        <w:t>□　正しく認識している　　　　□　認識できていないところがある</w:t>
      </w:r>
    </w:p>
    <w:p w14:paraId="3B2521EA" w14:textId="77777777" w:rsidR="00080F56" w:rsidRDefault="00080F56" w:rsidP="00080F56">
      <w:pPr>
        <w:spacing w:line="260" w:lineRule="exact"/>
        <w:ind w:firstLineChars="500" w:firstLine="1039"/>
        <w:rPr>
          <w:color w:val="000000" w:themeColor="text1"/>
        </w:rPr>
      </w:pPr>
      <w:r>
        <w:rPr>
          <w:rFonts w:hint="eastAsia"/>
          <w:color w:val="000000" w:themeColor="text1"/>
        </w:rPr>
        <w:t>□　ほとんど認識できていない　□　認識できていない</w:t>
      </w:r>
    </w:p>
    <w:p w14:paraId="1A92EF58" w14:textId="77777777" w:rsidR="00080F56" w:rsidRDefault="00080F56" w:rsidP="00080F56">
      <w:pPr>
        <w:spacing w:line="280" w:lineRule="exact"/>
        <w:ind w:firstLineChars="500" w:firstLine="1039"/>
        <w:rPr>
          <w:color w:val="000000" w:themeColor="text1"/>
        </w:rPr>
      </w:pPr>
    </w:p>
    <w:p w14:paraId="11F4B493" w14:textId="77777777" w:rsidR="00080F56" w:rsidRDefault="00080F56" w:rsidP="00080F56">
      <w:pPr>
        <w:pStyle w:val="a7"/>
        <w:numPr>
          <w:ilvl w:val="0"/>
          <w:numId w:val="5"/>
        </w:numPr>
        <w:spacing w:line="300" w:lineRule="exact"/>
        <w:ind w:leftChars="0" w:left="584"/>
      </w:pPr>
      <w:r>
        <w:rPr>
          <w:rFonts w:hint="eastAsia"/>
        </w:rPr>
        <w:t>日常・社会生活上支障となる行動障害について</w:t>
      </w:r>
    </w:p>
    <w:p w14:paraId="73C02851" w14:textId="77777777" w:rsidR="00080F56" w:rsidRDefault="00080F56" w:rsidP="00080F56">
      <w:pPr>
        <w:spacing w:line="300" w:lineRule="exact"/>
        <w:ind w:left="584"/>
        <w:rPr>
          <w:rFonts w:ascii="ＭＳ ゴシック" w:hAnsi="ＭＳ ゴシック" w:cs="ＭＳ ゴシック"/>
          <w:color w:val="000000" w:themeColor="text1"/>
        </w:rPr>
      </w:pPr>
      <w:r>
        <w:rPr>
          <w:rFonts w:ascii="ＭＳ ゴシック" w:hAnsi="ＭＳ ゴシック" w:cs="ＭＳ ゴシック" w:hint="eastAsia"/>
        </w:rPr>
        <w:t xml:space="preserve">□　</w:t>
      </w:r>
      <w:r>
        <w:rPr>
          <w:rFonts w:ascii="ＭＳ ゴシック" w:hAnsi="ＭＳ ゴシック" w:cs="ＭＳ ゴシック" w:hint="eastAsia"/>
          <w:color w:val="000000" w:themeColor="text1"/>
        </w:rPr>
        <w:t xml:space="preserve">支障となる行動はない　　　　　　□　支障となる行動はほとんどない　　</w:t>
      </w:r>
    </w:p>
    <w:p w14:paraId="2DD79F1E" w14:textId="77777777" w:rsidR="00080F56" w:rsidRDefault="00080F56" w:rsidP="00080F56">
      <w:pPr>
        <w:spacing w:line="300" w:lineRule="exact"/>
        <w:ind w:left="584"/>
        <w:rPr>
          <w:rFonts w:ascii="ＭＳ ゴシック" w:hAnsi="ＭＳ ゴシック" w:cs="ＭＳ ゴシック" w:hint="eastAsia"/>
        </w:rPr>
      </w:pPr>
      <w:r>
        <w:rPr>
          <w:rFonts w:ascii="ＭＳ ゴシック" w:hAnsi="ＭＳ ゴシック" w:cs="ＭＳ ゴシック" w:hint="eastAsia"/>
          <w:color w:val="000000" w:themeColor="text1"/>
        </w:rPr>
        <w:t>□　支障となる行動がときどきある　　□　支障となる行動がある</w:t>
      </w:r>
    </w:p>
    <w:p w14:paraId="440006C2" w14:textId="77777777" w:rsidR="00080F56" w:rsidRDefault="00080F56" w:rsidP="00080F56">
      <w:pPr>
        <w:pStyle w:val="a7"/>
        <w:spacing w:line="300" w:lineRule="exact"/>
        <w:ind w:leftChars="0" w:left="584"/>
        <w:rPr>
          <w:rFonts w:hint="eastAsia"/>
        </w:rPr>
      </w:pPr>
      <w:r>
        <w:rPr>
          <w:rFonts w:hint="eastAsia"/>
        </w:rPr>
        <w:t>（行動障害に関して支援を必要とする場面があれば，その内容，頻度等）</w:t>
      </w:r>
    </w:p>
    <w:p w14:paraId="5010178B" w14:textId="05D11E7D" w:rsidR="00080F56" w:rsidRDefault="00080F56" w:rsidP="00080F56">
      <w:pPr>
        <w:pStyle w:val="a7"/>
        <w:spacing w:line="300" w:lineRule="exact"/>
        <w:ind w:leftChars="0" w:left="585"/>
      </w:pPr>
      <w:r>
        <w:rPr>
          <w:noProof/>
        </w:rPr>
        <mc:AlternateContent>
          <mc:Choice Requires="wps">
            <w:drawing>
              <wp:anchor distT="0" distB="0" distL="114300" distR="114300" simplePos="0" relativeHeight="251678720" behindDoc="0" locked="0" layoutInCell="1" allowOverlap="1" wp14:anchorId="579D5409" wp14:editId="7DAD8B97">
                <wp:simplePos x="0" y="0"/>
                <wp:positionH relativeFrom="column">
                  <wp:posOffset>377190</wp:posOffset>
                </wp:positionH>
                <wp:positionV relativeFrom="paragraph">
                  <wp:posOffset>11430</wp:posOffset>
                </wp:positionV>
                <wp:extent cx="5615305" cy="866775"/>
                <wp:effectExtent l="0" t="0" r="23495" b="28575"/>
                <wp:wrapNone/>
                <wp:docPr id="22" name="正方形/長方形 22"/>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9C890" id="正方形/長方形 22" o:spid="_x0000_s1026" style="position:absolute;left:0;text-align:left;margin-left:29.7pt;margin-top:.9pt;width:442.15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" filled="f" strokecolor="windowText" strokeweight="1pt"/>
            </w:pict>
          </mc:Fallback>
        </mc:AlternateContent>
      </w:r>
    </w:p>
    <w:p w14:paraId="14640BE3" w14:textId="77777777" w:rsidR="00080F56" w:rsidRDefault="00080F56" w:rsidP="00080F56">
      <w:pPr>
        <w:pStyle w:val="a7"/>
        <w:spacing w:line="300" w:lineRule="exact"/>
        <w:ind w:leftChars="0" w:left="585"/>
      </w:pPr>
    </w:p>
    <w:p w14:paraId="5D28B584" w14:textId="77777777" w:rsidR="00080F56" w:rsidRDefault="00080F56" w:rsidP="00080F56">
      <w:pPr>
        <w:pStyle w:val="a7"/>
        <w:spacing w:line="300" w:lineRule="exact"/>
        <w:ind w:leftChars="0" w:left="585"/>
      </w:pPr>
    </w:p>
    <w:p w14:paraId="7DC86FAD" w14:textId="77777777" w:rsidR="00080F56" w:rsidRDefault="00080F56" w:rsidP="00080F56">
      <w:pPr>
        <w:pStyle w:val="a7"/>
        <w:spacing w:line="300" w:lineRule="exact"/>
        <w:ind w:leftChars="0" w:left="585"/>
      </w:pPr>
    </w:p>
    <w:p w14:paraId="0D71412D" w14:textId="77777777" w:rsidR="00080F56" w:rsidRDefault="00080F56" w:rsidP="00080F56">
      <w:pPr>
        <w:pStyle w:val="a7"/>
        <w:spacing w:line="340" w:lineRule="exact"/>
        <w:ind w:leftChars="0" w:left="584"/>
      </w:pPr>
    </w:p>
    <w:p w14:paraId="4CDE229B" w14:textId="77777777" w:rsidR="00080F56" w:rsidRDefault="00080F56" w:rsidP="00080F56">
      <w:pPr>
        <w:pStyle w:val="a7"/>
        <w:numPr>
          <w:ilvl w:val="0"/>
          <w:numId w:val="5"/>
        </w:numPr>
        <w:spacing w:line="240" w:lineRule="exact"/>
        <w:ind w:leftChars="0"/>
      </w:pPr>
      <w:r>
        <w:rPr>
          <w:rFonts w:hint="eastAsia"/>
        </w:rPr>
        <w:t>社会・地域との交流頻度について</w:t>
      </w:r>
    </w:p>
    <w:p w14:paraId="00E26430" w14:textId="77777777" w:rsidR="00080F56" w:rsidRDefault="00080F56" w:rsidP="00080F56">
      <w:pPr>
        <w:pStyle w:val="a7"/>
        <w:spacing w:line="240" w:lineRule="exact"/>
        <w:ind w:leftChars="0" w:left="570"/>
      </w:pPr>
      <w:r>
        <w:rPr>
          <w:rFonts w:hint="eastAsia"/>
        </w:rPr>
        <w:t>□　週１回以上　　□　月１回以上　　□　月１回未満</w:t>
      </w:r>
    </w:p>
    <w:p w14:paraId="082A2AAE" w14:textId="77777777" w:rsidR="00080F56" w:rsidRDefault="00080F56" w:rsidP="00080F56">
      <w:pPr>
        <w:pStyle w:val="a7"/>
        <w:spacing w:line="240" w:lineRule="exact"/>
        <w:ind w:leftChars="0" w:left="573"/>
      </w:pPr>
    </w:p>
    <w:p w14:paraId="54B41340" w14:textId="77777777" w:rsidR="00080F56" w:rsidRDefault="00080F56" w:rsidP="00080F56">
      <w:pPr>
        <w:pStyle w:val="a7"/>
        <w:numPr>
          <w:ilvl w:val="0"/>
          <w:numId w:val="5"/>
        </w:numPr>
        <w:spacing w:line="240" w:lineRule="exact"/>
        <w:ind w:leftChars="0"/>
      </w:pPr>
      <w:r>
        <w:rPr>
          <w:rFonts w:hint="eastAsia"/>
        </w:rPr>
        <w:t>日常の意思決定について</w:t>
      </w:r>
    </w:p>
    <w:p w14:paraId="1B5372E1" w14:textId="77777777" w:rsidR="00080F56" w:rsidRDefault="00080F56" w:rsidP="00080F56">
      <w:pPr>
        <w:spacing w:line="240" w:lineRule="exact"/>
        <w:ind w:left="570"/>
      </w:pPr>
      <w:r>
        <w:rPr>
          <w:rFonts w:hint="eastAsia"/>
        </w:rPr>
        <w:t>□　できる　　　　□　特別な場合を除いてできる　　□　日常的に困難　　□　できない</w:t>
      </w:r>
    </w:p>
    <w:p w14:paraId="6B6ADDD4" w14:textId="77777777" w:rsidR="00080F56" w:rsidRDefault="00080F56" w:rsidP="00080F56">
      <w:pPr>
        <w:spacing w:line="240" w:lineRule="exact"/>
        <w:ind w:left="573"/>
      </w:pPr>
    </w:p>
    <w:p w14:paraId="7DCD01C7" w14:textId="77777777" w:rsidR="00080F56" w:rsidRDefault="00080F56" w:rsidP="00080F56">
      <w:pPr>
        <w:pStyle w:val="a7"/>
        <w:numPr>
          <w:ilvl w:val="0"/>
          <w:numId w:val="5"/>
        </w:numPr>
        <w:spacing w:line="240" w:lineRule="exact"/>
        <w:ind w:leftChars="0"/>
      </w:pPr>
      <w:r>
        <w:rPr>
          <w:rFonts w:hint="eastAsia"/>
        </w:rPr>
        <w:t>金銭の管理について</w:t>
      </w:r>
    </w:p>
    <w:p w14:paraId="3CCA218F" w14:textId="77777777" w:rsidR="00080F56" w:rsidRDefault="00080F56" w:rsidP="00080F56">
      <w:pPr>
        <w:spacing w:line="240" w:lineRule="exact"/>
        <w:ind w:left="570"/>
        <w:rPr>
          <w:rFonts w:ascii="ＭＳ ゴシック" w:hAnsi="ＭＳ ゴシック" w:cs="ＭＳ ゴシック"/>
        </w:rPr>
      </w:pPr>
      <w:r>
        <w:rPr>
          <w:rFonts w:ascii="ＭＳ ゴシック" w:hAnsi="ＭＳ ゴシック" w:cs="ＭＳ ゴシック" w:hint="eastAsia"/>
        </w:rPr>
        <w:t xml:space="preserve">□　本人が管理している　　□　親族又は第三者の支援を受けて本人が管理している　　</w:t>
      </w:r>
    </w:p>
    <w:p w14:paraId="317644F0" w14:textId="77777777" w:rsidR="00080F56" w:rsidRDefault="00080F56" w:rsidP="00080F56">
      <w:pPr>
        <w:spacing w:line="240" w:lineRule="exact"/>
        <w:ind w:left="570"/>
        <w:rPr>
          <w:rFonts w:ascii="ＭＳ ゴシック" w:hAnsi="ＭＳ ゴシック" w:cs="ＭＳ ゴシック" w:hint="eastAsia"/>
        </w:rPr>
      </w:pPr>
      <w:r>
        <w:rPr>
          <w:rFonts w:ascii="ＭＳ ゴシック" w:hAnsi="ＭＳ ゴシック" w:cs="ＭＳ ゴシック" w:hint="eastAsia"/>
        </w:rPr>
        <w:t>□　親族又は第三者が管理している</w:t>
      </w:r>
    </w:p>
    <w:p w14:paraId="213F8ACC" w14:textId="77777777" w:rsidR="00080F56" w:rsidRDefault="00080F56" w:rsidP="00080F56">
      <w:pPr>
        <w:spacing w:line="300" w:lineRule="exact"/>
        <w:ind w:left="573"/>
        <w:rPr>
          <w:rFonts w:ascii="ＭＳ ゴシック" w:hAnsi="ＭＳ ゴシック" w:cs="ＭＳ ゴシック" w:hint="eastAsia"/>
        </w:rPr>
      </w:pPr>
      <w:r>
        <w:rPr>
          <w:rFonts w:ascii="ＭＳ ゴシック" w:hAnsi="ＭＳ ゴシック" w:cs="ＭＳ ゴシック" w:hint="eastAsia"/>
        </w:rPr>
        <w:t>（支援（管理）を受けている場合には，その内容・支援者（管理者）の氏名等）</w:t>
      </w:r>
    </w:p>
    <w:p w14:paraId="1DBC8542" w14:textId="385B2CD7" w:rsidR="00080F56" w:rsidRDefault="00080F56" w:rsidP="00080F56">
      <w:pPr>
        <w:spacing w:line="300" w:lineRule="exact"/>
        <w:ind w:left="570"/>
        <w:rPr>
          <w:rFonts w:hint="eastAsia"/>
        </w:rPr>
      </w:pPr>
      <w:r>
        <w:rPr>
          <w:rFonts w:hint="eastAsia"/>
          <w:noProof/>
        </w:rPr>
        <mc:AlternateContent>
          <mc:Choice Requires="wps">
            <w:drawing>
              <wp:anchor distT="0" distB="0" distL="114300" distR="114300" simplePos="0" relativeHeight="251679744" behindDoc="0" locked="0" layoutInCell="1" allowOverlap="1" wp14:anchorId="49ADBB4E" wp14:editId="2F0D9D60">
                <wp:simplePos x="0" y="0"/>
                <wp:positionH relativeFrom="column">
                  <wp:posOffset>377190</wp:posOffset>
                </wp:positionH>
                <wp:positionV relativeFrom="paragraph">
                  <wp:posOffset>5080</wp:posOffset>
                </wp:positionV>
                <wp:extent cx="5615305" cy="876300"/>
                <wp:effectExtent l="0" t="0" r="23495" b="19050"/>
                <wp:wrapNone/>
                <wp:docPr id="21" name="正方形/長方形 21"/>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4BCF1" id="正方形/長方形 21" o:spid="_x0000_s1026" style="position:absolute;left:0;text-align:left;margin-left:29.7pt;margin-top:.4pt;width:442.15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Q4igIAAOg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" filled="f" strokecolor="windowText" strokeweight="1pt"/>
            </w:pict>
          </mc:Fallback>
        </mc:AlternateContent>
      </w:r>
    </w:p>
    <w:p w14:paraId="645103F3" w14:textId="77777777" w:rsidR="00080F56" w:rsidRDefault="00080F56" w:rsidP="00080F56">
      <w:pPr>
        <w:spacing w:line="300" w:lineRule="exact"/>
        <w:ind w:leftChars="272" w:left="565"/>
      </w:pPr>
    </w:p>
    <w:p w14:paraId="13116C5A" w14:textId="77777777" w:rsidR="00080F56" w:rsidRDefault="00080F56" w:rsidP="00080F56">
      <w:pPr>
        <w:pStyle w:val="a7"/>
        <w:spacing w:line="300" w:lineRule="exact"/>
        <w:ind w:leftChars="0" w:left="570"/>
      </w:pPr>
    </w:p>
    <w:p w14:paraId="1E7681D4" w14:textId="77777777" w:rsidR="00080F56" w:rsidRDefault="00080F56" w:rsidP="00080F56">
      <w:pPr>
        <w:spacing w:line="300" w:lineRule="exact"/>
        <w:ind w:leftChars="272" w:left="565"/>
      </w:pPr>
    </w:p>
    <w:p w14:paraId="435F6048" w14:textId="77777777" w:rsidR="00080F56" w:rsidRDefault="00080F56" w:rsidP="00080F56">
      <w:pPr>
        <w:spacing w:line="320" w:lineRule="exact"/>
        <w:ind w:leftChars="272" w:left="565"/>
      </w:pPr>
    </w:p>
    <w:p w14:paraId="3CFD81D3" w14:textId="77777777" w:rsidR="00080F56" w:rsidRDefault="00080F56" w:rsidP="00080F56">
      <w:pPr>
        <w:spacing w:line="300" w:lineRule="exact"/>
      </w:pPr>
      <w:r>
        <w:rPr>
          <w:rFonts w:hint="eastAsia"/>
        </w:rPr>
        <w:t>４　本人にとって重要な意思決定が必要となる日常・社会生活上の課題</w:t>
      </w:r>
    </w:p>
    <w:p w14:paraId="646A430F" w14:textId="77777777" w:rsidR="00080F56" w:rsidRDefault="00080F56" w:rsidP="00080F56">
      <w:pPr>
        <w:spacing w:line="300" w:lineRule="exact"/>
        <w:ind w:firstLineChars="200" w:firstLine="416"/>
      </w:pPr>
      <w:r>
        <w:rPr>
          <w:rFonts w:hint="eastAsia"/>
        </w:rPr>
        <w:t>（</w:t>
      </w:r>
      <w:r>
        <w:rPr>
          <w:rFonts w:ascii="ＭＳ ゴシック" w:hAnsi="ＭＳ ゴシック" w:cs="ＭＳ ゴシック" w:hint="eastAsia"/>
        </w:rPr>
        <w:t>※　課題については，現に生じているものに加え，今後生じ得る課題も記載してください。</w:t>
      </w:r>
      <w:r>
        <w:rPr>
          <w:rFonts w:hint="eastAsia"/>
        </w:rPr>
        <w:t>）</w:t>
      </w:r>
    </w:p>
    <w:p w14:paraId="5B9B7442" w14:textId="3E99584D" w:rsidR="00080F56" w:rsidRDefault="00080F56" w:rsidP="00080F56">
      <w:pPr>
        <w:spacing w:line="300" w:lineRule="exact"/>
      </w:pPr>
      <w:r>
        <w:rPr>
          <w:noProof/>
        </w:rPr>
        <mc:AlternateContent>
          <mc:Choice Requires="wps">
            <w:drawing>
              <wp:anchor distT="0" distB="0" distL="114300" distR="114300" simplePos="0" relativeHeight="251680768" behindDoc="0" locked="0" layoutInCell="1" allowOverlap="1" wp14:anchorId="28F7779A" wp14:editId="118BE33D">
                <wp:simplePos x="0" y="0"/>
                <wp:positionH relativeFrom="column">
                  <wp:posOffset>13970</wp:posOffset>
                </wp:positionH>
                <wp:positionV relativeFrom="paragraph">
                  <wp:posOffset>20955</wp:posOffset>
                </wp:positionV>
                <wp:extent cx="5979160" cy="952500"/>
                <wp:effectExtent l="0" t="0" r="21590" b="19050"/>
                <wp:wrapNone/>
                <wp:docPr id="20" name="正方形/長方形 20"/>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AB415" id="正方形/長方形 20" o:spid="_x0000_s1026" style="position:absolute;left:0;text-align:left;margin-left:1.1pt;margin-top:1.65pt;width:470.8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Bf&#10;VnuTiAIAAOgEAAAOAAAAAAAAAAAAAAAAAC4CAABkcnMvZTJvRG9jLnhtbFBLAQItABQABgAIAAAA&#10;IQCKqswF2wAAAAcBAAAPAAAAAAAAAAAAAAAAAOIEAABkcnMvZG93bnJldi54bWxQSwUGAAAAAAQA&#10;BADzAAAA6gUAAAAA&#10;" filled="f" strokecolor="windowText" strokeweight="1pt"/>
            </w:pict>
          </mc:Fallback>
        </mc:AlternateContent>
      </w:r>
    </w:p>
    <w:p w14:paraId="75C7F1B3" w14:textId="77777777" w:rsidR="00080F56" w:rsidRDefault="00080F56" w:rsidP="00080F56">
      <w:pPr>
        <w:spacing w:line="300" w:lineRule="exact"/>
      </w:pPr>
    </w:p>
    <w:p w14:paraId="1290452F" w14:textId="77777777" w:rsidR="00080F56" w:rsidRDefault="00080F56" w:rsidP="00080F56">
      <w:pPr>
        <w:spacing w:line="300" w:lineRule="exact"/>
      </w:pPr>
    </w:p>
    <w:p w14:paraId="43BAD7F1" w14:textId="77777777" w:rsidR="00080F56" w:rsidRDefault="00080F56" w:rsidP="00080F56">
      <w:pPr>
        <w:spacing w:line="300" w:lineRule="exact"/>
      </w:pPr>
    </w:p>
    <w:p w14:paraId="71FB1768" w14:textId="77777777" w:rsidR="00080F56" w:rsidRDefault="00080F56" w:rsidP="00080F56">
      <w:pPr>
        <w:spacing w:line="300" w:lineRule="exact"/>
      </w:pPr>
    </w:p>
    <w:p w14:paraId="48BDEF56" w14:textId="77777777" w:rsidR="00080F56" w:rsidRDefault="00080F56" w:rsidP="00080F56">
      <w:pPr>
        <w:spacing w:line="240" w:lineRule="exact"/>
      </w:pPr>
    </w:p>
    <w:p w14:paraId="39938824" w14:textId="77777777" w:rsidR="00080F56" w:rsidRDefault="00080F56" w:rsidP="00080F56">
      <w:pPr>
        <w:spacing w:line="240" w:lineRule="exact"/>
      </w:pPr>
      <w:r>
        <w:rPr>
          <w:rFonts w:hint="eastAsia"/>
        </w:rPr>
        <w:t>５　家庭裁判所に成年後見制度の利用について申立てをすることに関する本人の認識</w:t>
      </w:r>
    </w:p>
    <w:p w14:paraId="6BDA9502" w14:textId="77777777" w:rsidR="00080F56" w:rsidRDefault="00080F56" w:rsidP="00080F56">
      <w:pPr>
        <w:spacing w:line="240" w:lineRule="exact"/>
        <w:ind w:leftChars="100" w:left="208"/>
        <w:rPr>
          <w:rFonts w:ascii="ＭＳ ゴシック" w:hAnsi="ＭＳ ゴシック" w:cs="ＭＳ ゴシック"/>
        </w:rPr>
      </w:pPr>
      <w:r>
        <w:rPr>
          <w:rFonts w:ascii="ＭＳ ゴシック" w:hAnsi="ＭＳ ゴシック" w:cs="ＭＳ ゴシック" w:hint="eastAsia"/>
        </w:rPr>
        <w:t xml:space="preserve">□　申立てをすることを説明しており，知っている。　　</w:t>
      </w:r>
    </w:p>
    <w:p w14:paraId="3B9355F4" w14:textId="77777777" w:rsidR="00080F56" w:rsidRDefault="00080F56" w:rsidP="00080F56">
      <w:pPr>
        <w:spacing w:line="240" w:lineRule="exact"/>
        <w:ind w:leftChars="100" w:left="208"/>
        <w:rPr>
          <w:rFonts w:ascii="ＭＳ ゴシック" w:hAnsi="ＭＳ ゴシック" w:cs="ＭＳ ゴシック" w:hint="eastAsia"/>
        </w:rPr>
      </w:pPr>
      <w:r>
        <w:rPr>
          <w:rFonts w:ascii="ＭＳ ゴシック" w:hAnsi="ＭＳ ゴシック" w:cs="ＭＳ ゴシック" w:hint="eastAsia"/>
        </w:rPr>
        <w:t>□　申立てをすることを説明したが，理解できていない。</w:t>
      </w:r>
    </w:p>
    <w:p w14:paraId="1E553E98" w14:textId="77777777" w:rsidR="00080F56" w:rsidRDefault="00080F56" w:rsidP="00080F56">
      <w:pPr>
        <w:spacing w:line="240" w:lineRule="exact"/>
        <w:ind w:leftChars="100" w:left="208"/>
        <w:rPr>
          <w:rFonts w:ascii="ＭＳ ゴシック" w:hAnsi="ＭＳ ゴシック" w:cs="ＭＳ ゴシック" w:hint="eastAsia"/>
        </w:rPr>
      </w:pPr>
      <w:r>
        <w:rPr>
          <w:rFonts w:ascii="ＭＳ ゴシック" w:hAnsi="ＭＳ ゴシック" w:cs="ＭＳ ゴシック" w:hint="eastAsia"/>
        </w:rPr>
        <w:t xml:space="preserve">□　申立てをすることを説明しておらず，知らない。　　</w:t>
      </w:r>
    </w:p>
    <w:p w14:paraId="474F1599" w14:textId="77777777" w:rsidR="00080F56" w:rsidRDefault="00080F56" w:rsidP="00080F56">
      <w:pPr>
        <w:spacing w:line="240" w:lineRule="exact"/>
        <w:ind w:leftChars="100" w:left="208"/>
        <w:rPr>
          <w:rFonts w:hint="eastAsia"/>
        </w:rPr>
      </w:pPr>
      <w:r>
        <w:rPr>
          <w:rFonts w:ascii="ＭＳ ゴシック" w:hAnsi="ＭＳ ゴシック" w:cs="ＭＳ ゴシック" w:hint="eastAsia"/>
        </w:rPr>
        <w:t>□　その他</w:t>
      </w:r>
    </w:p>
    <w:p w14:paraId="3FFC7A41" w14:textId="77777777" w:rsidR="00080F56" w:rsidRDefault="00080F56" w:rsidP="00080F56">
      <w:pPr>
        <w:spacing w:line="300" w:lineRule="exact"/>
        <w:ind w:firstLineChars="200" w:firstLine="416"/>
      </w:pPr>
      <w:r>
        <w:rPr>
          <w:rFonts w:ascii="ＭＳ ゴシック" w:hAnsi="ＭＳ ゴシック" w:cs="ＭＳ ゴシック" w:hint="eastAsia"/>
        </w:rPr>
        <w:t>（上記チェックボックスを選択した理由や背景事情等）</w:t>
      </w:r>
    </w:p>
    <w:p w14:paraId="53EAEA20" w14:textId="7AB2DF14" w:rsidR="00080F56" w:rsidRDefault="00080F56" w:rsidP="00080F56">
      <w:pPr>
        <w:spacing w:line="300" w:lineRule="exact"/>
      </w:pPr>
      <w:r>
        <w:rPr>
          <w:noProof/>
        </w:rPr>
        <mc:AlternateContent>
          <mc:Choice Requires="wps">
            <w:drawing>
              <wp:anchor distT="0" distB="0" distL="114300" distR="114300" simplePos="0" relativeHeight="251681792" behindDoc="0" locked="0" layoutInCell="1" allowOverlap="1" wp14:anchorId="38B427BC" wp14:editId="26F75CE1">
                <wp:simplePos x="0" y="0"/>
                <wp:positionH relativeFrom="column">
                  <wp:posOffset>13970</wp:posOffset>
                </wp:positionH>
                <wp:positionV relativeFrom="paragraph">
                  <wp:posOffset>13335</wp:posOffset>
                </wp:positionV>
                <wp:extent cx="5979160" cy="800100"/>
                <wp:effectExtent l="0" t="0" r="21590" b="19050"/>
                <wp:wrapNone/>
                <wp:docPr id="19" name="正方形/長方形 19"/>
                <wp:cNvGraphicFramePr/>
                <a:graphic xmlns:a="http://schemas.openxmlformats.org/drawingml/2006/main">
                  <a:graphicData uri="http://schemas.microsoft.com/office/word/2010/wordprocessingShape">
                    <wps:wsp>
                      <wps:cNvSpPr/>
                      <wps:spPr>
                        <a:xfrm>
                          <a:off x="0" y="0"/>
                          <a:ext cx="5979160"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DAC9A" id="正方形/長方形 19" o:spid="_x0000_s1026" style="position:absolute;left:0;text-align:left;margin-left:1.1pt;margin-top:1.05pt;width:470.8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IFZzZ6JAgAA6AQAAA4AAAAAAAAAAAAAAAAALgIAAGRycy9lMm9Eb2MueG1sUEsBAi0AFAAGAAgA&#10;AAAhAMZk9H3cAAAABwEAAA8AAAAAAAAAAAAAAAAA4wQAAGRycy9kb3ducmV2LnhtbFBLBQYAAAAA&#10;BAAEAPMAAADsBQAAAAA=&#10;" filled="f" strokecolor="windowText" strokeweight="1pt"/>
            </w:pict>
          </mc:Fallback>
        </mc:AlternateContent>
      </w:r>
    </w:p>
    <w:p w14:paraId="7624B7A5" w14:textId="77777777" w:rsidR="00080F56" w:rsidRDefault="00080F56" w:rsidP="00080F56">
      <w:pPr>
        <w:spacing w:line="300" w:lineRule="exact"/>
      </w:pPr>
    </w:p>
    <w:p w14:paraId="79A635F7" w14:textId="77777777" w:rsidR="00080F56" w:rsidRDefault="00080F56" w:rsidP="00080F56">
      <w:pPr>
        <w:spacing w:line="300" w:lineRule="exact"/>
      </w:pPr>
    </w:p>
    <w:p w14:paraId="78713CD6" w14:textId="77777777" w:rsidR="00080F56" w:rsidRDefault="00080F56" w:rsidP="00080F56">
      <w:pPr>
        <w:spacing w:line="300" w:lineRule="exact"/>
      </w:pPr>
    </w:p>
    <w:p w14:paraId="2B37E48A" w14:textId="77777777" w:rsidR="00080F56" w:rsidRDefault="00080F56" w:rsidP="00080F56">
      <w:pPr>
        <w:spacing w:line="240" w:lineRule="exact"/>
      </w:pPr>
    </w:p>
    <w:p w14:paraId="1A475348" w14:textId="77777777" w:rsidR="00080F56" w:rsidRDefault="00080F56" w:rsidP="00080F56">
      <w:pPr>
        <w:spacing w:line="300" w:lineRule="exact"/>
      </w:pPr>
      <w:r>
        <w:rPr>
          <w:rFonts w:hint="eastAsia"/>
        </w:rPr>
        <w:t>６　本人にとって望ましいと考えられる日常・社会生活上の課題への対応策</w:t>
      </w:r>
    </w:p>
    <w:p w14:paraId="3D52C022" w14:textId="77777777" w:rsidR="00080F56" w:rsidRDefault="00080F56" w:rsidP="00080F56">
      <w:pPr>
        <w:spacing w:line="300" w:lineRule="exact"/>
        <w:ind w:firstLineChars="200" w:firstLine="416"/>
      </w:pPr>
      <w:r>
        <w:rPr>
          <w:rFonts w:hint="eastAsia"/>
        </w:rPr>
        <w:t>（</w:t>
      </w:r>
      <w:r>
        <w:rPr>
          <w:rFonts w:ascii="ＭＳ ゴシック" w:hAnsi="ＭＳ ゴシック" w:cs="ＭＳ ゴシック" w:hint="eastAsia"/>
        </w:rPr>
        <w:t>※御意見があれば記載してください。</w:t>
      </w:r>
      <w:r>
        <w:rPr>
          <w:rFonts w:hint="eastAsia"/>
        </w:rPr>
        <w:t>）</w:t>
      </w:r>
    </w:p>
    <w:p w14:paraId="2AA19D10" w14:textId="7AA1E3AA" w:rsidR="00080F56" w:rsidRDefault="00080F56" w:rsidP="00080F56">
      <w:pPr>
        <w:spacing w:line="300" w:lineRule="exact"/>
      </w:pPr>
      <w:r>
        <w:rPr>
          <w:noProof/>
        </w:rPr>
        <mc:AlternateContent>
          <mc:Choice Requires="wps">
            <w:drawing>
              <wp:anchor distT="0" distB="0" distL="114300" distR="114300" simplePos="0" relativeHeight="251683840" behindDoc="1" locked="0" layoutInCell="1" allowOverlap="1" wp14:anchorId="72653A80" wp14:editId="369B308A">
                <wp:simplePos x="0" y="0"/>
                <wp:positionH relativeFrom="column">
                  <wp:posOffset>4846955</wp:posOffset>
                </wp:positionH>
                <wp:positionV relativeFrom="paragraph">
                  <wp:posOffset>935355</wp:posOffset>
                </wp:positionV>
                <wp:extent cx="1186180" cy="266700"/>
                <wp:effectExtent l="0" t="0" r="8255" b="0"/>
                <wp:wrapNone/>
                <wp:docPr id="18" name="テキスト ボックス 18"/>
                <wp:cNvGraphicFramePr/>
                <a:graphic xmlns:a="http://schemas.openxmlformats.org/drawingml/2006/main">
                  <a:graphicData uri="http://schemas.microsoft.com/office/word/2010/wordprocessingShape">
                    <wps:wsp>
                      <wps:cNvSpPr txBox="1"/>
                      <wps:spPr>
                        <a:xfrm>
                          <a:off x="0" y="0"/>
                          <a:ext cx="119189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DACC4" w14:textId="77777777" w:rsidR="00080F56" w:rsidRDefault="00080F56" w:rsidP="00080F56">
                            <w:pPr>
                              <w:rPr>
                                <w:sz w:val="16"/>
                                <w:szCs w:val="16"/>
                              </w:rPr>
                            </w:pPr>
                            <w:r>
                              <w:rPr>
                                <w:rFonts w:hint="eastAsia"/>
                                <w:sz w:val="16"/>
                                <w:szCs w:val="16"/>
                              </w:rPr>
                              <w:t>（</w:t>
                            </w:r>
                            <w:r>
                              <w:rPr>
                                <w:rFonts w:hint="eastAsia"/>
                                <w:sz w:val="16"/>
                                <w:szCs w:val="16"/>
                              </w:rPr>
                              <w:t>令和４年１０月版）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653A80" id="テキスト ボックス 18" o:spid="_x0000_s1028" type="#_x0000_t202" style="position:absolute;left:0;text-align:left;margin-left:381.65pt;margin-top:73.65pt;width:93.4pt;height:21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" fillcolor="white [3201]" stroked="f" strokeweight=".5pt">
                <v:textbox>
                  <w:txbxContent>
                    <w:p w14:paraId="0D0DACC4" w14:textId="77777777" w:rsidR="00080F56" w:rsidRDefault="00080F56" w:rsidP="00080F56">
                      <w:pPr>
                        <w:rPr>
                          <w:sz w:val="16"/>
                          <w:szCs w:val="16"/>
                        </w:rPr>
                      </w:pPr>
                      <w:r>
                        <w:rPr>
                          <w:rFonts w:hint="eastAsia"/>
                          <w:sz w:val="16"/>
                          <w:szCs w:val="16"/>
                        </w:rPr>
                        <w:t>（</w:t>
                      </w:r>
                      <w:r>
                        <w:rPr>
                          <w:rFonts w:hint="eastAsia"/>
                          <w:sz w:val="16"/>
                          <w:szCs w:val="16"/>
                        </w:rPr>
                        <w:t>令和４年１０月版）</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0822D39" wp14:editId="267B41A6">
                <wp:simplePos x="0" y="0"/>
                <wp:positionH relativeFrom="column">
                  <wp:posOffset>13970</wp:posOffset>
                </wp:positionH>
                <wp:positionV relativeFrom="paragraph">
                  <wp:posOffset>11430</wp:posOffset>
                </wp:positionV>
                <wp:extent cx="5979160" cy="977900"/>
                <wp:effectExtent l="0" t="0" r="21590" b="12700"/>
                <wp:wrapNone/>
                <wp:docPr id="17" name="正方形/長方形 17"/>
                <wp:cNvGraphicFramePr/>
                <a:graphic xmlns:a="http://schemas.openxmlformats.org/drawingml/2006/main">
                  <a:graphicData uri="http://schemas.microsoft.com/office/word/2010/wordprocessingShape">
                    <wps:wsp>
                      <wps:cNvSpPr/>
                      <wps:spPr>
                        <a:xfrm>
                          <a:off x="0" y="0"/>
                          <a:ext cx="5979160" cy="977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C0C6E" id="正方形/長方形 17" o:spid="_x0000_s1026" style="position:absolute;left:0;text-align:left;margin-left:1.1pt;margin-top:.9pt;width:470.8pt;height: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E1DAWiKAgAA6AQAAA4AAAAAAAAAAAAAAAAALgIAAGRycy9lMm9Eb2MueG1sUEsBAi0AFAAGAAgA&#10;AAAhAOjDv23bAAAABwEAAA8AAAAAAAAAAAAAAAAA5AQAAGRycy9kb3ducmV2LnhtbFBLBQYAAAAA&#10;BAAEAPMAAADsBQAAAAA=&#10;" filled="f" strokecolor="windowText" strokeweight="1pt"/>
            </w:pict>
          </mc:Fallback>
        </mc:AlternateContent>
      </w:r>
    </w:p>
    <w:p w14:paraId="5B3E63B3" w14:textId="75BC65E1" w:rsidR="00654624" w:rsidRDefault="00654624" w:rsidP="00080F56">
      <w:pPr>
        <w:spacing w:line="260" w:lineRule="exact"/>
        <w:ind w:firstLineChars="300" w:firstLine="624"/>
      </w:pPr>
      <w:bookmarkStart w:id="3" w:name="_GoBack"/>
      <w:bookmarkEnd w:id="3"/>
    </w:p>
    <w:sectPr w:rsidR="00654624" w:rsidSect="00512D80">
      <w:footerReference w:type="default" r:id="rId9"/>
      <w:footerReference w:type="first" r:id="rId10"/>
      <w:pgSz w:w="11906" w:h="16838" w:code="9"/>
      <w:pgMar w:top="737" w:right="1134" w:bottom="567" w:left="1418" w:header="737" w:footer="283" w:gutter="0"/>
      <w:pgNumType w:start="1"/>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E13A5" w14:textId="77777777" w:rsidR="00036D96" w:rsidRDefault="00036D96" w:rsidP="00E87B25">
      <w:r>
        <w:separator/>
      </w:r>
    </w:p>
  </w:endnote>
  <w:endnote w:type="continuationSeparator" w:id="0">
    <w:p w14:paraId="63D06E3B" w14:textId="77777777" w:rsidR="00036D96" w:rsidRDefault="00036D96"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7D9A" w14:textId="5FEF0601" w:rsidR="00CF5992" w:rsidRDefault="00F64816" w:rsidP="00512D80">
    <w:pPr>
      <w:pStyle w:val="a5"/>
    </w:pPr>
    <w:r w:rsidRPr="004E0565">
      <w:rPr>
        <w:rFonts w:asciiTheme="majorEastAsia" w:eastAsiaTheme="majorEastAsia" w:hAnsiTheme="majorEastAsia" w:hint="eastAsia"/>
      </w:rPr>
      <w:t>ご不明な点は，京都家庭裁判所（０７５－７２２－７２１１）後見センターまでお尋ねください。</w:t>
    </w:r>
  </w:p>
  <w:p w14:paraId="3DA04C4B" w14:textId="77777777" w:rsidR="00CF5992" w:rsidRDefault="00CF5992" w:rsidP="00512D80">
    <w:pPr>
      <w:pStyle w:val="a5"/>
      <w:tabs>
        <w:tab w:val="clear" w:pos="4252"/>
        <w:tab w:val="clear" w:pos="8504"/>
        <w:tab w:val="left" w:pos="531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A646" w14:textId="77777777" w:rsidR="00512D80" w:rsidRPr="00A50CE8" w:rsidRDefault="00512D80"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262745"/>
      <w:docPartObj>
        <w:docPartGallery w:val="Page Numbers (Bottom of Page)"/>
        <w:docPartUnique/>
      </w:docPartObj>
    </w:sdtPr>
    <w:sdtEndPr>
      <w:rPr>
        <w:rFonts w:asciiTheme="majorEastAsia" w:eastAsiaTheme="majorEastAsia" w:hAnsiTheme="majorEastAsia"/>
      </w:rPr>
    </w:sdtEndPr>
    <w:sdtContent>
      <w:p w14:paraId="7BDC565E" w14:textId="2E467981" w:rsidR="00512D80" w:rsidRPr="00512D80" w:rsidRDefault="00512D80">
        <w:pPr>
          <w:pStyle w:val="a5"/>
          <w:jc w:val="center"/>
          <w:rPr>
            <w:rFonts w:asciiTheme="majorEastAsia" w:eastAsiaTheme="majorEastAsia" w:hAnsiTheme="majorEastAsia"/>
          </w:rPr>
        </w:pPr>
        <w:r w:rsidRPr="00512D80">
          <w:rPr>
            <w:rFonts w:asciiTheme="majorEastAsia" w:eastAsiaTheme="majorEastAsia" w:hAnsiTheme="majorEastAsia"/>
          </w:rPr>
          <w:fldChar w:fldCharType="begin"/>
        </w:r>
        <w:r w:rsidRPr="00512D80">
          <w:rPr>
            <w:rFonts w:asciiTheme="majorEastAsia" w:eastAsiaTheme="majorEastAsia" w:hAnsiTheme="majorEastAsia"/>
          </w:rPr>
          <w:instrText>PAGE   \* MERGEFORMAT</w:instrText>
        </w:r>
        <w:r w:rsidRPr="00512D80">
          <w:rPr>
            <w:rFonts w:asciiTheme="majorEastAsia" w:eastAsiaTheme="majorEastAsia" w:hAnsiTheme="majorEastAsia"/>
          </w:rPr>
          <w:fldChar w:fldCharType="separate"/>
        </w:r>
        <w:r w:rsidR="00080F56" w:rsidRPr="00080F56">
          <w:rPr>
            <w:rFonts w:asciiTheme="majorEastAsia" w:eastAsiaTheme="majorEastAsia" w:hAnsiTheme="majorEastAsia"/>
            <w:noProof/>
            <w:lang w:val="ja-JP"/>
          </w:rPr>
          <w:t>1</w:t>
        </w:r>
        <w:r w:rsidRPr="00512D80">
          <w:rPr>
            <w:rFonts w:asciiTheme="majorEastAsia" w:eastAsiaTheme="majorEastAsia" w:hAnsiTheme="majorEastAsia"/>
          </w:rPr>
          <w:fldChar w:fldCharType="end"/>
        </w:r>
        <w:r w:rsidRPr="00512D80">
          <w:rPr>
            <w:rFonts w:asciiTheme="majorEastAsia" w:eastAsiaTheme="majorEastAsia" w:hAnsiTheme="majorEastAsia"/>
          </w:rPr>
          <w:t>/2</w:t>
        </w:r>
      </w:p>
    </w:sdtContent>
  </w:sdt>
  <w:p w14:paraId="4EEA5B18" w14:textId="77777777" w:rsidR="00512D80" w:rsidRDefault="00512D80" w:rsidP="00512D80">
    <w:pPr>
      <w:pStyle w:val="a5"/>
      <w:tabs>
        <w:tab w:val="clear" w:pos="4252"/>
        <w:tab w:val="clear" w:pos="8504"/>
        <w:tab w:val="left" w:pos="53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0B0E" w14:textId="77777777" w:rsidR="00036D96" w:rsidRDefault="00036D96" w:rsidP="00E87B25">
      <w:r>
        <w:separator/>
      </w:r>
    </w:p>
  </w:footnote>
  <w:footnote w:type="continuationSeparator" w:id="0">
    <w:p w14:paraId="78D0401B" w14:textId="77777777" w:rsidR="00036D96" w:rsidRDefault="00036D96"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22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36D96"/>
    <w:rsid w:val="00041DF4"/>
    <w:rsid w:val="00045654"/>
    <w:rsid w:val="00052E59"/>
    <w:rsid w:val="00060252"/>
    <w:rsid w:val="0007773F"/>
    <w:rsid w:val="00080B3F"/>
    <w:rsid w:val="00080F56"/>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1D4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12D80"/>
    <w:rsid w:val="00523874"/>
    <w:rsid w:val="00524A11"/>
    <w:rsid w:val="00524F7E"/>
    <w:rsid w:val="005340EB"/>
    <w:rsid w:val="00546EA6"/>
    <w:rsid w:val="00566306"/>
    <w:rsid w:val="005A26EF"/>
    <w:rsid w:val="005B34D1"/>
    <w:rsid w:val="005B4AFF"/>
    <w:rsid w:val="005C207E"/>
    <w:rsid w:val="005C403D"/>
    <w:rsid w:val="005D54C6"/>
    <w:rsid w:val="005D7134"/>
    <w:rsid w:val="005E389E"/>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77F41"/>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891"/>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96F78"/>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5992"/>
    <w:rsid w:val="00CF661A"/>
    <w:rsid w:val="00D000A4"/>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64816"/>
    <w:rsid w:val="00F7177D"/>
    <w:rsid w:val="00FA46C5"/>
    <w:rsid w:val="00FA5382"/>
    <w:rsid w:val="00FA723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 w:type="paragraph" w:styleId="af">
    <w:name w:val="No Spacing"/>
    <w:uiPriority w:val="1"/>
    <w:qFormat/>
    <w:rsid w:val="00F64816"/>
    <w:pPr>
      <w:widowControl w:val="0"/>
      <w:jc w:val="both"/>
    </w:pPr>
    <w:rPr>
      <w:rFonts w:asciiTheme="minorHAnsi" w:eastAsiaTheme="minorEastAsia"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 w:id="1258706838">
      <w:bodyDiv w:val="1"/>
      <w:marLeft w:val="0"/>
      <w:marRight w:val="0"/>
      <w:marTop w:val="0"/>
      <w:marBottom w:val="0"/>
      <w:divBdr>
        <w:top w:val="none" w:sz="0" w:space="0" w:color="auto"/>
        <w:left w:val="none" w:sz="0" w:space="0" w:color="auto"/>
        <w:bottom w:val="none" w:sz="0" w:space="0" w:color="auto"/>
        <w:right w:val="none" w:sz="0" w:space="0" w:color="auto"/>
      </w:divBdr>
    </w:div>
    <w:div w:id="16911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A79A-1C65-431B-9644-FFF8165A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2020-07-21T01:41:00Z</dcterms:created>
  <dcterms:modified xsi:type="dcterms:W3CDTF">2023-08-03T10:03:00Z</dcterms:modified>
</cp:coreProperties>
</file>