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778A2AC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</w:t>
      </w:r>
      <w:r w:rsidR="000F06A1">
        <w:rPr>
          <w:rFonts w:hint="eastAsia"/>
          <w:b/>
          <w:bCs/>
          <w:sz w:val="24"/>
        </w:rPr>
        <w:t>、</w:t>
      </w:r>
      <w:r w:rsidRPr="00085C39">
        <w:rPr>
          <w:rFonts w:hint="eastAsia"/>
          <w:b/>
          <w:bCs/>
          <w:sz w:val="24"/>
        </w:rPr>
        <w:t>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0F06A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0F06A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733D6557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 w:rsidR="000F06A1">
        <w:rPr>
          <w:rFonts w:ascii="ＭＳ 明朝" w:hAnsi="ＭＳ 明朝"/>
          <w:b/>
          <w:bCs/>
          <w:sz w:val="24"/>
        </w:rPr>
        <w:t>、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0F06A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0F06A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0F06A1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sectPr w:rsidR="008D4EE8" w:rsidRPr="0043544C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F89C" w14:textId="77777777" w:rsidR="00124BD3" w:rsidRDefault="00124BD3" w:rsidP="00674CF1">
      <w:r>
        <w:separator/>
      </w:r>
    </w:p>
  </w:endnote>
  <w:endnote w:type="continuationSeparator" w:id="0">
    <w:p w14:paraId="7B43C1EA" w14:textId="77777777" w:rsidR="00124BD3" w:rsidRDefault="00124BD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B269" w14:textId="77777777" w:rsidR="00124BD3" w:rsidRDefault="00124BD3" w:rsidP="00674CF1">
      <w:r>
        <w:separator/>
      </w:r>
    </w:p>
  </w:footnote>
  <w:footnote w:type="continuationSeparator" w:id="0">
    <w:p w14:paraId="17E2E2E6" w14:textId="77777777" w:rsidR="00124BD3" w:rsidRDefault="00124BD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06A1"/>
    <w:rsid w:val="000F63FF"/>
    <w:rsid w:val="00122575"/>
    <w:rsid w:val="00124BD3"/>
    <w:rsid w:val="00130B70"/>
    <w:rsid w:val="00163301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1821-5B8C-4BFB-970E-394356F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2022-11-01T01:01:00Z</dcterms:created>
  <dcterms:modified xsi:type="dcterms:W3CDTF">2022-11-01T01:01:00Z</dcterms:modified>
</cp:coreProperties>
</file>