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64D7B3FD"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w:t>
      </w:r>
      <w:r w:rsidR="00685F64">
        <w:rPr>
          <w:rFonts w:ascii="ＭＳ ゴシック" w:eastAsia="ＭＳ ゴシック" w:hAnsi="ＭＳ ゴシック" w:cs="ＭＳ 明朝" w:hint="eastAsia"/>
          <w:color w:val="000000"/>
          <w:kern w:val="0"/>
          <w:sz w:val="22"/>
          <w:szCs w:val="22"/>
        </w:rPr>
        <w:t>、</w:t>
      </w:r>
      <w:r w:rsidRPr="000D134E">
        <w:rPr>
          <w:rFonts w:ascii="ＭＳ ゴシック" w:eastAsia="ＭＳ ゴシック" w:hAnsi="ＭＳ ゴシック" w:cs="ＭＳ 明朝" w:hint="eastAsia"/>
          <w:color w:val="000000"/>
          <w:kern w:val="0"/>
          <w:sz w:val="22"/>
          <w:szCs w:val="22"/>
        </w:rPr>
        <w:t>自由に記入してください。選択式の質問には</w:t>
      </w:r>
      <w:r w:rsidR="00685F64">
        <w:rPr>
          <w:rFonts w:ascii="ＭＳ ゴシック" w:eastAsia="ＭＳ ゴシック" w:hAnsi="ＭＳ ゴシック" w:cs="ＭＳ 明朝" w:hint="eastAsia"/>
          <w:color w:val="000000"/>
          <w:kern w:val="0"/>
          <w:sz w:val="22"/>
          <w:szCs w:val="22"/>
        </w:rPr>
        <w:t>、</w:t>
      </w:r>
      <w:r w:rsidRPr="000D134E">
        <w:rPr>
          <w:rFonts w:ascii="ＭＳ ゴシック" w:eastAsia="ＭＳ ゴシック" w:hAnsi="ＭＳ ゴシック" w:cs="ＭＳ 明朝" w:hint="eastAsia"/>
          <w:color w:val="000000"/>
          <w:kern w:val="0"/>
          <w:sz w:val="22"/>
          <w:szCs w:val="22"/>
        </w:rPr>
        <w:t>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72D72959"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685F64">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685F64">
        <w:rPr>
          <w:rFonts w:ascii="ＭＳ ゴシック" w:eastAsia="ＭＳ ゴシック" w:hAnsi="ＭＳ ゴシック" w:hint="eastAsia"/>
          <w:b/>
          <w:bCs/>
          <w:sz w:val="22"/>
          <w:szCs w:val="22"/>
        </w:rPr>
        <w:t>、</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67FD5F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w:t>
      </w:r>
      <w:r w:rsidR="00685F64">
        <w:rPr>
          <w:rFonts w:ascii="ＭＳ 明朝" w:hAnsi="ＭＳ 明朝" w:hint="eastAsia"/>
          <w:sz w:val="22"/>
          <w:szCs w:val="22"/>
        </w:rPr>
        <w:t>、</w:t>
      </w:r>
      <w:r>
        <w:rPr>
          <w:rFonts w:ascii="ＭＳ 明朝" w:hAnsi="ＭＳ 明朝" w:hint="eastAsia"/>
          <w:sz w:val="22"/>
          <w:szCs w:val="22"/>
        </w:rPr>
        <w:t>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AA4423B"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w:t>
      </w:r>
      <w:r w:rsidR="00685F64">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82E8588"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w:t>
      </w:r>
      <w:r w:rsidR="00685F64">
        <w:rPr>
          <w:rFonts w:ascii="ＭＳ 明朝" w:hAnsi="ＭＳ 明朝" w:hint="eastAsia"/>
          <w:sz w:val="22"/>
          <w:szCs w:val="22"/>
        </w:rPr>
        <w:t>、</w:t>
      </w:r>
      <w:r w:rsidR="005E297F" w:rsidRPr="000D134E">
        <w:rPr>
          <w:rFonts w:ascii="ＭＳ 明朝" w:hAnsi="ＭＳ 明朝" w:hint="eastAsia"/>
          <w:sz w:val="22"/>
          <w:szCs w:val="22"/>
        </w:rPr>
        <w:t>保佐人</w:t>
      </w:r>
      <w:r w:rsidR="00685F64">
        <w:rPr>
          <w:rFonts w:ascii="ＭＳ 明朝" w:hAnsi="ＭＳ 明朝" w:hint="eastAsia"/>
          <w:sz w:val="22"/>
          <w:szCs w:val="22"/>
        </w:rPr>
        <w:t>、</w:t>
      </w:r>
      <w:r w:rsidR="005E297F" w:rsidRPr="000D134E">
        <w:rPr>
          <w:rFonts w:ascii="ＭＳ 明朝" w:hAnsi="ＭＳ 明朝" w:hint="eastAsia"/>
          <w:sz w:val="22"/>
          <w:szCs w:val="22"/>
        </w:rPr>
        <w:t>補助人等を解任されたことがある。</w:t>
      </w:r>
    </w:p>
    <w:p w14:paraId="324555E7" w14:textId="5867F32E"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w:t>
      </w:r>
      <w:r w:rsidR="00685F64">
        <w:rPr>
          <w:rFonts w:ascii="ＭＳ 明朝" w:hAnsi="ＭＳ 明朝" w:hint="eastAsia"/>
          <w:sz w:val="22"/>
          <w:szCs w:val="22"/>
        </w:rPr>
        <w:t>、</w:t>
      </w:r>
      <w:r w:rsidR="005E297F" w:rsidRPr="000D134E">
        <w:rPr>
          <w:rFonts w:ascii="ＭＳ 明朝" w:hAnsi="ＭＳ 明朝" w:hint="eastAsia"/>
          <w:sz w:val="22"/>
          <w:szCs w:val="22"/>
        </w:rPr>
        <w:t>免責許可決定を受けていないなどで復権していない。</w:t>
      </w:r>
    </w:p>
    <w:p w14:paraId="4AE9EC46" w14:textId="54F6DEDA"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w:t>
      </w:r>
      <w:r w:rsidR="00685F64">
        <w:rPr>
          <w:rFonts w:ascii="ＭＳ 明朝" w:hAnsi="ＭＳ 明朝" w:hint="eastAsia"/>
          <w:sz w:val="22"/>
          <w:szCs w:val="22"/>
        </w:rPr>
        <w:t>、</w:t>
      </w:r>
      <w:r w:rsidR="003868C7">
        <w:rPr>
          <w:rFonts w:ascii="ＭＳ 明朝" w:hAnsi="ＭＳ 明朝" w:hint="eastAsia"/>
          <w:sz w:val="22"/>
          <w:szCs w:val="22"/>
        </w:rPr>
        <w:t>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1D93D5E5"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w:t>
      </w:r>
      <w:r w:rsidR="00685F64">
        <w:rPr>
          <w:rFonts w:ascii="ＭＳ 明朝" w:hAnsi="ＭＳ 明朝" w:hint="eastAsia"/>
          <w:sz w:val="22"/>
          <w:szCs w:val="22"/>
        </w:rPr>
        <w:t>、</w:t>
      </w:r>
      <w:r w:rsidR="004959A0">
        <w:rPr>
          <w:rFonts w:ascii="ＭＳ 明朝" w:hAnsi="ＭＳ 明朝" w:hint="eastAsia"/>
          <w:sz w:val="22"/>
          <w:szCs w:val="22"/>
        </w:rPr>
        <w:t>現在</w:t>
      </w:r>
      <w:r w:rsidR="00685F64">
        <w:rPr>
          <w:rFonts w:ascii="ＭＳ 明朝" w:hAnsi="ＭＳ 明朝" w:hint="eastAsia"/>
          <w:sz w:val="22"/>
          <w:szCs w:val="22"/>
        </w:rPr>
        <w:t>、</w:t>
      </w:r>
      <w:r w:rsidR="004959A0">
        <w:rPr>
          <w:rFonts w:ascii="ＭＳ 明朝" w:hAnsi="ＭＳ 明朝" w:hint="eastAsia"/>
          <w:sz w:val="22"/>
          <w:szCs w:val="22"/>
        </w:rPr>
        <w:t>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FE67290"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85F64">
        <w:rPr>
          <w:rFonts w:ascii="ＭＳ ゴシック" w:eastAsia="ＭＳ ゴシック" w:hAnsi="ＭＳ ゴシック" w:hint="eastAsia"/>
          <w:b/>
          <w:bCs/>
          <w:sz w:val="22"/>
          <w:szCs w:val="22"/>
        </w:rPr>
        <w:t>、</w:t>
      </w:r>
      <w:r w:rsidR="00692BF6">
        <w:rPr>
          <w:rFonts w:ascii="ＭＳ ゴシック" w:eastAsia="ＭＳ ゴシック" w:hAnsi="ＭＳ ゴシック" w:hint="eastAsia"/>
          <w:b/>
          <w:bCs/>
          <w:sz w:val="22"/>
          <w:szCs w:val="22"/>
        </w:rPr>
        <w:t>家計状況</w:t>
      </w:r>
      <w:r w:rsidR="00685F64">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面会頻度</w:t>
      </w:r>
      <w:r w:rsidR="00685F64">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介護</w:t>
      </w:r>
      <w:r w:rsidR="00685F64">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援助</w:t>
      </w:r>
      <w:r w:rsidR="00685F64">
        <w:rPr>
          <w:rFonts w:ascii="ＭＳ ゴシック" w:eastAsia="ＭＳ ゴシック" w:hAnsi="ＭＳ ゴシック" w:hint="eastAsia"/>
          <w:b/>
          <w:bCs/>
          <w:sz w:val="22"/>
          <w:szCs w:val="22"/>
        </w:rPr>
        <w:t>、</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33AF137"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w:t>
      </w:r>
      <w:r w:rsidR="00685F64">
        <w:rPr>
          <w:rFonts w:asciiTheme="minorEastAsia" w:eastAsiaTheme="minorEastAsia" w:hAnsiTheme="minorEastAsia"/>
          <w:bCs/>
          <w:sz w:val="22"/>
          <w:szCs w:val="22"/>
        </w:rPr>
        <w:t>、</w:t>
      </w:r>
      <w:r w:rsidRPr="000D134E">
        <w:rPr>
          <w:rFonts w:asciiTheme="minorEastAsia" w:eastAsiaTheme="minorEastAsia" w:hAnsiTheme="minorEastAsia"/>
          <w:bCs/>
          <w:sz w:val="22"/>
          <w:szCs w:val="22"/>
        </w:rPr>
        <w:t>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7D23B899"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w:t>
      </w:r>
      <w:r w:rsidR="00685F64">
        <w:rPr>
          <w:rFonts w:asciiTheme="minorEastAsia" w:eastAsiaTheme="minorEastAsia" w:hAnsiTheme="minorEastAsia" w:hint="eastAsia"/>
          <w:bCs/>
          <w:sz w:val="22"/>
          <w:szCs w:val="22"/>
        </w:rPr>
        <w:t>、</w:t>
      </w:r>
      <w:r w:rsidR="00AD5D93">
        <w:rPr>
          <w:rFonts w:asciiTheme="minorEastAsia" w:eastAsiaTheme="minorEastAsia" w:hAnsiTheme="minorEastAsia" w:hint="eastAsia"/>
          <w:bCs/>
          <w:sz w:val="22"/>
          <w:szCs w:val="22"/>
        </w:rPr>
        <w:t>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213BB570"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85F64">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金銭の貸借</w:t>
      </w:r>
      <w:r w:rsidR="00685F64">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担保提供</w:t>
      </w:r>
      <w:r w:rsidR="00685F64">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保証</w:t>
      </w:r>
      <w:r w:rsidR="00685F64">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0E6B1225"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w:t>
      </w:r>
      <w:r w:rsidR="00685F64">
        <w:rPr>
          <w:rFonts w:ascii="ＭＳ 明朝" w:hAnsi="ＭＳ 明朝" w:hint="eastAsia"/>
          <w:sz w:val="22"/>
          <w:szCs w:val="22"/>
        </w:rPr>
        <w:t>、</w:t>
      </w:r>
      <w:r w:rsidR="00692BF6">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758D2C71"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685F64">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3D656993"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685F64">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0C4F8117"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685F64">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713736CA"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w:t>
      </w:r>
      <w:r w:rsidR="00685F64">
        <w:rPr>
          <w:rFonts w:asciiTheme="minorEastAsia" w:eastAsiaTheme="minorEastAsia" w:hAnsiTheme="minorEastAsia"/>
          <w:sz w:val="22"/>
          <w:szCs w:val="22"/>
        </w:rPr>
        <w:t>、</w:t>
      </w:r>
      <w:r w:rsidRPr="00053FA0">
        <w:rPr>
          <w:rFonts w:asciiTheme="minorEastAsia" w:eastAsiaTheme="minorEastAsia" w:hAnsiTheme="minorEastAsia"/>
          <w:sz w:val="22"/>
          <w:szCs w:val="22"/>
        </w:rPr>
        <w:t>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433D707E"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00685F64">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関係書類（借用書</w:t>
      </w:r>
      <w:r w:rsidR="00685F64">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担保権設定契約書</w:t>
      </w:r>
      <w:r w:rsidR="00685F64">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保証に関する書類</w:t>
      </w:r>
      <w:r w:rsidR="00685F64">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領収書</w:t>
      </w:r>
      <w:r w:rsidR="00685F64">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610CD518"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w:t>
      </w:r>
      <w:r w:rsidR="00685F64">
        <w:rPr>
          <w:rFonts w:ascii="ＭＳ ゴシック" w:eastAsia="ＭＳ ゴシック" w:hAnsi="ＭＳ ゴシック" w:hint="eastAsia"/>
          <w:b/>
          <w:bCs/>
          <w:sz w:val="22"/>
          <w:szCs w:val="22"/>
        </w:rPr>
        <w:t>、</w:t>
      </w:r>
      <w:r w:rsidR="001E0922" w:rsidRPr="000D134E">
        <w:rPr>
          <w:rFonts w:ascii="ＭＳ ゴシック" w:eastAsia="ＭＳ ゴシック" w:hAnsi="ＭＳ ゴシック" w:hint="eastAsia"/>
          <w:b/>
          <w:bCs/>
          <w:sz w:val="22"/>
          <w:szCs w:val="22"/>
        </w:rPr>
        <w:t>計画</w:t>
      </w:r>
    </w:p>
    <w:p w14:paraId="166D87AC" w14:textId="7A391126"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685F64">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7F851720"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00685F64">
        <w:rPr>
          <w:rFonts w:ascii="ＭＳ 明朝" w:hAnsi="ＭＳ 明朝" w:hint="eastAsia"/>
          <w:sz w:val="22"/>
          <w:szCs w:val="22"/>
        </w:rPr>
        <w:t>、</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624B5BD5"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w:t>
      </w:r>
      <w:r w:rsidR="00685F64">
        <w:rPr>
          <w:rFonts w:ascii="ＭＳ 明朝" w:hAnsi="ＭＳ 明朝" w:hint="eastAsia"/>
          <w:sz w:val="22"/>
          <w:szCs w:val="22"/>
        </w:rPr>
        <w:t>、</w:t>
      </w:r>
      <w:r w:rsidR="00D376C0">
        <w:rPr>
          <w:rFonts w:ascii="ＭＳ 明朝" w:hAnsi="ＭＳ 明朝" w:hint="eastAsia"/>
          <w:sz w:val="22"/>
          <w:szCs w:val="22"/>
        </w:rPr>
        <w:t>多額の入金の予定など</w:t>
      </w:r>
      <w:r w:rsidR="00685F64">
        <w:rPr>
          <w:rFonts w:ascii="ＭＳ 明朝" w:hAnsi="ＭＳ 明朝" w:hint="eastAsia"/>
          <w:sz w:val="22"/>
          <w:szCs w:val="22"/>
        </w:rPr>
        <w:t>、</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6A4FAD9"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685F64">
        <w:rPr>
          <w:rFonts w:ascii="ＭＳ 明朝" w:hAnsi="ＭＳ 明朝" w:hint="eastAsia"/>
          <w:sz w:val="22"/>
          <w:szCs w:val="22"/>
        </w:rPr>
        <w:t>、</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53D167"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w:t>
      </w:r>
      <w:r w:rsidR="00685F64">
        <w:rPr>
          <w:rFonts w:ascii="ＭＳ 明朝" w:hAnsi="ＭＳ 明朝" w:hint="eastAsia"/>
          <w:sz w:val="22"/>
          <w:szCs w:val="22"/>
        </w:rPr>
        <w:t>、</w:t>
      </w:r>
      <w:r w:rsidR="00D376C0">
        <w:rPr>
          <w:rFonts w:ascii="ＭＳ 明朝" w:hAnsi="ＭＳ 明朝" w:hint="eastAsia"/>
          <w:sz w:val="22"/>
          <w:szCs w:val="22"/>
        </w:rPr>
        <w:t>身の回りの世話など</w:t>
      </w:r>
      <w:r w:rsidR="00685F64">
        <w:rPr>
          <w:rFonts w:ascii="ＭＳ 明朝" w:hAnsi="ＭＳ 明朝" w:hint="eastAsia"/>
          <w:sz w:val="22"/>
          <w:szCs w:val="22"/>
        </w:rPr>
        <w:t>、</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2BFC59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w:t>
      </w:r>
      <w:r w:rsidR="00685F64">
        <w:rPr>
          <w:rFonts w:asciiTheme="minorEastAsia" w:eastAsiaTheme="minorEastAsia" w:hAnsiTheme="minorEastAsia"/>
          <w:bCs/>
          <w:sz w:val="22"/>
          <w:szCs w:val="22"/>
        </w:rPr>
        <w:t>、</w:t>
      </w:r>
      <w:r>
        <w:rPr>
          <w:rFonts w:asciiTheme="minorEastAsia" w:eastAsiaTheme="minorEastAsia" w:hAnsiTheme="minorEastAsia"/>
          <w:bCs/>
          <w:sz w:val="22"/>
          <w:szCs w:val="22"/>
        </w:rPr>
        <w:t>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06714EB5"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w:t>
      </w:r>
      <w:r w:rsidR="00685F64">
        <w:rPr>
          <w:rFonts w:asciiTheme="minorEastAsia" w:eastAsiaTheme="minorEastAsia" w:hAnsiTheme="minorEastAsia" w:hint="eastAsia"/>
          <w:bCs/>
          <w:sz w:val="22"/>
          <w:szCs w:val="22"/>
        </w:rPr>
        <w:t>、</w:t>
      </w:r>
      <w:r w:rsidR="004E056C" w:rsidRPr="002801A8">
        <w:rPr>
          <w:rFonts w:asciiTheme="minorEastAsia" w:eastAsiaTheme="minorEastAsia" w:hAnsiTheme="minorEastAsia" w:hint="eastAsia"/>
          <w:bCs/>
          <w:sz w:val="22"/>
          <w:szCs w:val="22"/>
        </w:rPr>
        <w:t>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BB033FB"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w:t>
      </w:r>
      <w:r w:rsidR="00685F64">
        <w:rPr>
          <w:rFonts w:asciiTheme="minorEastAsia" w:eastAsiaTheme="minorEastAsia" w:hAnsiTheme="minorEastAsia" w:hint="eastAsia"/>
          <w:bCs/>
          <w:sz w:val="22"/>
          <w:szCs w:val="22"/>
        </w:rPr>
        <w:t>、</w:t>
      </w:r>
      <w:r w:rsidR="002801A8">
        <w:rPr>
          <w:rFonts w:asciiTheme="minorEastAsia" w:eastAsiaTheme="minorEastAsia" w:hAnsiTheme="minorEastAsia" w:hint="eastAsia"/>
          <w:bCs/>
          <w:sz w:val="22"/>
          <w:szCs w:val="22"/>
        </w:rPr>
        <w:t>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24953FBB"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685F64">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w:t>
      </w:r>
      <w:r w:rsidR="00685F64">
        <w:rPr>
          <w:rFonts w:ascii="ＭＳ 明朝" w:hAnsi="ＭＳ 明朝" w:hint="eastAsia"/>
          <w:bCs/>
          <w:sz w:val="22"/>
          <w:szCs w:val="22"/>
        </w:rPr>
        <w:t>、</w:t>
      </w:r>
      <w:r w:rsidR="00C70D91" w:rsidRPr="000D134E">
        <w:rPr>
          <w:rFonts w:ascii="ＭＳ 明朝" w:hAnsi="ＭＳ 明朝" w:hint="eastAsia"/>
          <w:bCs/>
          <w:sz w:val="22"/>
          <w:szCs w:val="22"/>
        </w:rPr>
        <w:t>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61368DDB"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00685F64">
        <w:rPr>
          <w:rFonts w:ascii="ＭＳ 明朝" w:hAnsi="ＭＳ 明朝" w:hint="eastAsia"/>
          <w:sz w:val="22"/>
          <w:szCs w:val="22"/>
        </w:rPr>
        <w:t>、</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685F64">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85F64">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111C768C"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w:t>
      </w:r>
      <w:r w:rsidR="00685F64">
        <w:rPr>
          <w:rFonts w:ascii="ＭＳ 明朝" w:hAnsi="ＭＳ 明朝" w:hint="eastAsia"/>
          <w:sz w:val="22"/>
          <w:szCs w:val="22"/>
        </w:rPr>
        <w:t>、</w:t>
      </w:r>
      <w:r w:rsidR="00C70D91" w:rsidRPr="000D134E">
        <w:rPr>
          <w:rFonts w:ascii="ＭＳ 明朝" w:hAnsi="ＭＳ 明朝" w:hint="eastAsia"/>
          <w:sz w:val="22"/>
          <w:szCs w:val="22"/>
        </w:rPr>
        <w:t>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E9FFEEF"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w:t>
      </w:r>
      <w:r w:rsidR="00685F64">
        <w:rPr>
          <w:rFonts w:ascii="ＭＳ 明朝" w:hAnsi="ＭＳ 明朝" w:hint="eastAsia"/>
          <w:sz w:val="22"/>
          <w:szCs w:val="22"/>
        </w:rPr>
        <w:t>、</w:t>
      </w:r>
      <w:r w:rsidR="00575A37" w:rsidRPr="000D134E">
        <w:rPr>
          <w:rFonts w:ascii="ＭＳ 明朝" w:hAnsi="ＭＳ 明朝" w:hint="eastAsia"/>
          <w:sz w:val="22"/>
          <w:szCs w:val="22"/>
        </w:rPr>
        <w:t>投資</w:t>
      </w:r>
      <w:r w:rsidR="00685F64">
        <w:rPr>
          <w:rFonts w:ascii="ＭＳ 明朝" w:hAnsi="ＭＳ 明朝" w:hint="eastAsia"/>
          <w:sz w:val="22"/>
          <w:szCs w:val="22"/>
        </w:rPr>
        <w:t>、</w:t>
      </w:r>
      <w:r w:rsidR="00575A37" w:rsidRPr="000D134E">
        <w:rPr>
          <w:rFonts w:ascii="ＭＳ 明朝" w:hAnsi="ＭＳ 明朝" w:hint="eastAsia"/>
          <w:sz w:val="22"/>
          <w:szCs w:val="22"/>
        </w:rPr>
        <w:t>投機等の運用をしたり</w:t>
      </w:r>
      <w:r w:rsidR="00685F64">
        <w:rPr>
          <w:rFonts w:ascii="ＭＳ 明朝" w:hAnsi="ＭＳ 明朝" w:hint="eastAsia"/>
          <w:sz w:val="22"/>
          <w:szCs w:val="22"/>
        </w:rPr>
        <w:t>、</w:t>
      </w:r>
      <w:r w:rsidR="00575A37" w:rsidRPr="000D134E">
        <w:rPr>
          <w:rFonts w:ascii="ＭＳ 明朝" w:hAnsi="ＭＳ 明朝" w:hint="eastAsia"/>
          <w:sz w:val="22"/>
          <w:szCs w:val="22"/>
        </w:rPr>
        <w:t>贈与</w:t>
      </w:r>
      <w:r w:rsidR="00685F64">
        <w:rPr>
          <w:rFonts w:ascii="ＭＳ 明朝" w:hAnsi="ＭＳ 明朝" w:hint="eastAsia"/>
          <w:sz w:val="22"/>
          <w:szCs w:val="22"/>
        </w:rPr>
        <w:t>、</w:t>
      </w:r>
      <w:r w:rsidR="00575A37" w:rsidRPr="000D134E">
        <w:rPr>
          <w:rFonts w:ascii="ＭＳ 明朝" w:hAnsi="ＭＳ 明朝" w:hint="eastAsia"/>
          <w:sz w:val="22"/>
          <w:szCs w:val="22"/>
        </w:rPr>
        <w:t>貸付をしたり</w:t>
      </w:r>
      <w:r w:rsidR="00685F64">
        <w:rPr>
          <w:rFonts w:ascii="ＭＳ 明朝" w:hAnsi="ＭＳ 明朝" w:hint="eastAsia"/>
          <w:sz w:val="22"/>
          <w:szCs w:val="22"/>
        </w:rPr>
        <w:t>、</w:t>
      </w:r>
      <w:r w:rsidR="00575A37" w:rsidRPr="000D134E">
        <w:rPr>
          <w:rFonts w:ascii="ＭＳ 明朝" w:hAnsi="ＭＳ 明朝" w:hint="eastAsia"/>
          <w:sz w:val="22"/>
          <w:szCs w:val="22"/>
        </w:rPr>
        <w:t>本人に借金や保証（抵当権の設定を含む。）等をさせることがないように誠実に管理すること。</w:t>
      </w:r>
    </w:p>
    <w:p w14:paraId="1F02D08B" w14:textId="0168391B"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w:t>
      </w:r>
      <w:r w:rsidR="00685F64">
        <w:rPr>
          <w:rFonts w:ascii="ＭＳ 明朝" w:hAnsi="ＭＳ 明朝" w:hint="eastAsia"/>
          <w:sz w:val="22"/>
          <w:szCs w:val="22"/>
        </w:rPr>
        <w:t>、</w:t>
      </w:r>
      <w:r>
        <w:rPr>
          <w:rFonts w:ascii="ＭＳ 明朝" w:hAnsi="ＭＳ 明朝" w:hint="eastAsia"/>
          <w:sz w:val="22"/>
          <w:szCs w:val="22"/>
        </w:rPr>
        <w:t>適切に管理すること</w:t>
      </w:r>
      <w:r w:rsidRPr="000D134E">
        <w:rPr>
          <w:rFonts w:ascii="ＭＳ 明朝" w:hAnsi="ＭＳ 明朝" w:hint="eastAsia"/>
          <w:sz w:val="22"/>
          <w:szCs w:val="22"/>
        </w:rPr>
        <w:t>。</w:t>
      </w:r>
    </w:p>
    <w:p w14:paraId="67B0393D" w14:textId="1B348ADB"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685F64">
        <w:rPr>
          <w:rFonts w:ascii="ＭＳ 明朝" w:hAnsi="ＭＳ 明朝" w:hint="eastAsia"/>
          <w:sz w:val="22"/>
          <w:szCs w:val="22"/>
        </w:rPr>
        <w:t>、</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685F64">
        <w:rPr>
          <w:rFonts w:ascii="ＭＳ 明朝" w:hAnsi="ＭＳ 明朝" w:hint="eastAsia"/>
          <w:sz w:val="22"/>
          <w:szCs w:val="22"/>
        </w:rPr>
        <w:t>、</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2C9084F8" w:rsidR="00785B50" w:rsidRDefault="00785B50">
    <w:pPr>
      <w:pStyle w:val="a5"/>
      <w:jc w:val="center"/>
    </w:pPr>
    <w:r>
      <w:fldChar w:fldCharType="begin"/>
    </w:r>
    <w:r>
      <w:instrText>PAGE   \* MERGEFORMAT</w:instrText>
    </w:r>
    <w:r>
      <w:fldChar w:fldCharType="separate"/>
    </w:r>
    <w:r w:rsidR="00685F64" w:rsidRPr="00685F64">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173" w14:textId="514CA4CE" w:rsidR="00B050EA" w:rsidRDefault="00B050EA" w:rsidP="00B050E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85F64"/>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7502-945E-4DA4-BABA-C0A170A5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2022-11-01T01:04:00Z</dcterms:created>
  <dcterms:modified xsi:type="dcterms:W3CDTF">2022-11-01T01:04:00Z</dcterms:modified>
</cp:coreProperties>
</file>