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23EB6" w14:textId="77777777" w:rsidR="007779DC" w:rsidRPr="00A66D5F" w:rsidRDefault="007779DC" w:rsidP="007779DC">
      <w:pPr>
        <w:ind w:right="250"/>
        <w:jc w:val="right"/>
        <w:rPr>
          <w:rFonts w:hAnsi="Times New Roman"/>
          <w:spacing w:val="4"/>
          <w:sz w:val="24"/>
          <w:szCs w:val="24"/>
        </w:rPr>
      </w:pPr>
      <w:bookmarkStart w:id="0" w:name="_GoBack"/>
      <w:bookmarkEnd w:id="0"/>
      <w:r w:rsidRPr="00A66D5F">
        <w:rPr>
          <w:rFonts w:ascii="Times New Roman" w:hAnsi="Times New Roman" w:hint="eastAsia"/>
          <w:sz w:val="24"/>
          <w:szCs w:val="24"/>
        </w:rPr>
        <w:t>平成・令和　　　年（ル・ナ）第　　　　　　号</w:t>
      </w:r>
    </w:p>
    <w:p w14:paraId="4A2C90E7" w14:textId="77777777" w:rsidR="007779DC" w:rsidRPr="00A66D5F" w:rsidRDefault="007779DC" w:rsidP="007779DC">
      <w:pPr>
        <w:spacing w:line="534" w:lineRule="exact"/>
        <w:jc w:val="center"/>
        <w:rPr>
          <w:rFonts w:hAnsi="Times New Roman"/>
          <w:spacing w:val="4"/>
          <w:sz w:val="24"/>
          <w:szCs w:val="24"/>
        </w:rPr>
      </w:pPr>
      <w:r w:rsidRPr="00A66D5F">
        <w:rPr>
          <w:rFonts w:ascii="Times New Roman" w:hAnsi="Times New Roman" w:hint="eastAsia"/>
          <w:b/>
          <w:bCs/>
          <w:spacing w:val="2"/>
          <w:sz w:val="36"/>
          <w:szCs w:val="36"/>
        </w:rPr>
        <w:t>支払を受けていない旨の届出</w:t>
      </w:r>
    </w:p>
    <w:p w14:paraId="2ABFBE05" w14:textId="77777777" w:rsidR="007779DC" w:rsidRPr="00A66D5F" w:rsidRDefault="007779DC" w:rsidP="007779DC">
      <w:pPr>
        <w:rPr>
          <w:rFonts w:ascii="Times New Roman" w:hAnsi="Times New Roman"/>
          <w:sz w:val="24"/>
          <w:szCs w:val="24"/>
        </w:rPr>
      </w:pPr>
    </w:p>
    <w:p w14:paraId="18E97FF7" w14:textId="77777777" w:rsidR="007779DC" w:rsidRPr="00A66D5F" w:rsidRDefault="00FD26A7" w:rsidP="007779DC">
      <w:pPr>
        <w:rPr>
          <w:rFonts w:hAnsi="Times New Roman"/>
          <w:spacing w:val="4"/>
          <w:sz w:val="24"/>
          <w:szCs w:val="24"/>
        </w:rPr>
      </w:pPr>
      <w:r>
        <w:rPr>
          <w:rFonts w:ascii="Times New Roman" w:hAnsi="Times New Roman" w:hint="eastAsia"/>
          <w:sz w:val="24"/>
          <w:szCs w:val="24"/>
        </w:rPr>
        <w:t>京都地方裁判所第５</w:t>
      </w:r>
      <w:r w:rsidR="007779DC" w:rsidRPr="00A66D5F">
        <w:rPr>
          <w:rFonts w:ascii="Times New Roman" w:hAnsi="Times New Roman" w:hint="eastAsia"/>
          <w:sz w:val="24"/>
          <w:szCs w:val="24"/>
        </w:rPr>
        <w:t>民事部</w:t>
      </w:r>
      <w:r>
        <w:rPr>
          <w:rFonts w:ascii="Times New Roman" w:hAnsi="Times New Roman" w:hint="eastAsia"/>
          <w:sz w:val="24"/>
          <w:szCs w:val="24"/>
        </w:rPr>
        <w:t>（債権執行係）</w:t>
      </w:r>
      <w:r w:rsidR="007779DC" w:rsidRPr="00A66D5F">
        <w:rPr>
          <w:rFonts w:ascii="Times New Roman" w:hAnsi="Times New Roman" w:hint="eastAsia"/>
          <w:sz w:val="24"/>
          <w:szCs w:val="24"/>
        </w:rPr>
        <w:t xml:space="preserve">　御中</w:t>
      </w:r>
    </w:p>
    <w:p w14:paraId="50DED868" w14:textId="77777777" w:rsidR="007779DC" w:rsidRPr="00FD26A7" w:rsidRDefault="007779DC" w:rsidP="007779DC">
      <w:pPr>
        <w:ind w:firstLine="2370"/>
        <w:rPr>
          <w:rFonts w:ascii="Times New Roman" w:hAnsi="Times New Roman"/>
          <w:sz w:val="24"/>
          <w:szCs w:val="24"/>
        </w:rPr>
      </w:pPr>
    </w:p>
    <w:p w14:paraId="1020F808" w14:textId="77777777" w:rsidR="007779DC" w:rsidRPr="00A66D5F" w:rsidRDefault="007779DC" w:rsidP="007779DC">
      <w:pPr>
        <w:ind w:firstLine="2370"/>
        <w:rPr>
          <w:rFonts w:hAnsi="Times New Roman"/>
          <w:spacing w:val="4"/>
          <w:sz w:val="24"/>
          <w:szCs w:val="24"/>
        </w:rPr>
      </w:pPr>
      <w:r w:rsidRPr="00A66D5F">
        <w:rPr>
          <w:rFonts w:ascii="Times New Roman" w:hAnsi="Times New Roman" w:hint="eastAsia"/>
          <w:sz w:val="24"/>
          <w:szCs w:val="24"/>
        </w:rPr>
        <w:t>令和　　年　　月　　日</w:t>
      </w:r>
    </w:p>
    <w:p w14:paraId="5BD8141C" w14:textId="77777777" w:rsidR="007779DC" w:rsidRPr="00A66D5F" w:rsidRDefault="007779DC" w:rsidP="007779DC">
      <w:pPr>
        <w:ind w:firstLine="3118"/>
        <w:rPr>
          <w:rFonts w:hAnsi="Times New Roman"/>
          <w:spacing w:val="4"/>
          <w:sz w:val="24"/>
          <w:szCs w:val="24"/>
        </w:rPr>
      </w:pPr>
      <w:r w:rsidRPr="00A66D5F">
        <w:rPr>
          <w:rFonts w:ascii="Times New Roman" w:hAnsi="Times New Roman" w:hint="eastAsia"/>
          <w:sz w:val="24"/>
          <w:szCs w:val="24"/>
        </w:rPr>
        <w:t>申立債権者　　　　　　　　　　　　　　　　印</w:t>
      </w:r>
    </w:p>
    <w:p w14:paraId="0B8861C6" w14:textId="77777777" w:rsidR="007779DC" w:rsidRPr="00A66D5F" w:rsidRDefault="007779DC" w:rsidP="007779DC">
      <w:pPr>
        <w:ind w:firstLine="124"/>
        <w:rPr>
          <w:rFonts w:hAnsi="Times New Roman"/>
          <w:spacing w:val="4"/>
          <w:sz w:val="24"/>
          <w:szCs w:val="24"/>
        </w:rPr>
      </w:pPr>
    </w:p>
    <w:p w14:paraId="0A1B961D" w14:textId="77777777" w:rsidR="007779DC" w:rsidRPr="00A66D5F" w:rsidRDefault="007779DC" w:rsidP="007779DC">
      <w:pPr>
        <w:autoSpaceDE w:val="0"/>
        <w:autoSpaceDN w:val="0"/>
        <w:spacing w:beforeLines="70" w:before="358"/>
        <w:ind w:firstLineChars="300" w:firstLine="846"/>
        <w:rPr>
          <w:sz w:val="24"/>
          <w:szCs w:val="24"/>
        </w:rPr>
      </w:pPr>
      <w:r w:rsidRPr="00A66D5F">
        <w:rPr>
          <w:rFonts w:hint="eastAsia"/>
          <w:sz w:val="24"/>
          <w:szCs w:val="24"/>
        </w:rPr>
        <w:t>債　権　者</w:t>
      </w:r>
    </w:p>
    <w:p w14:paraId="5F5A9E51" w14:textId="77777777" w:rsidR="007779DC" w:rsidRPr="00A66D5F" w:rsidRDefault="007779DC" w:rsidP="007779DC">
      <w:pPr>
        <w:autoSpaceDE w:val="0"/>
        <w:autoSpaceDN w:val="0"/>
        <w:spacing w:beforeLines="70" w:before="358"/>
        <w:ind w:firstLineChars="300" w:firstLine="846"/>
        <w:rPr>
          <w:sz w:val="24"/>
          <w:szCs w:val="24"/>
        </w:rPr>
      </w:pPr>
      <w:r w:rsidRPr="00A66D5F">
        <w:rPr>
          <w:rFonts w:hint="eastAsia"/>
          <w:sz w:val="24"/>
          <w:szCs w:val="24"/>
        </w:rPr>
        <w:t>債　務　者</w:t>
      </w:r>
    </w:p>
    <w:p w14:paraId="327863B7" w14:textId="77777777" w:rsidR="007779DC" w:rsidRPr="00A66D5F" w:rsidRDefault="007779DC" w:rsidP="007779DC">
      <w:pPr>
        <w:autoSpaceDE w:val="0"/>
        <w:autoSpaceDN w:val="0"/>
        <w:spacing w:beforeLines="70" w:before="358"/>
        <w:ind w:firstLineChars="300" w:firstLine="846"/>
        <w:rPr>
          <w:sz w:val="24"/>
          <w:szCs w:val="24"/>
        </w:rPr>
      </w:pPr>
      <w:r w:rsidRPr="00A66D5F">
        <w:rPr>
          <w:rFonts w:hint="eastAsia"/>
          <w:sz w:val="24"/>
          <w:szCs w:val="24"/>
        </w:rPr>
        <w:t>第三債務者</w:t>
      </w:r>
    </w:p>
    <w:p w14:paraId="4F963899" w14:textId="77777777" w:rsidR="007779DC" w:rsidRPr="00A66D5F" w:rsidRDefault="007779DC" w:rsidP="007779DC">
      <w:pPr>
        <w:ind w:firstLine="874"/>
        <w:rPr>
          <w:rFonts w:hAnsi="Times New Roman"/>
          <w:spacing w:val="4"/>
          <w:sz w:val="24"/>
          <w:szCs w:val="24"/>
        </w:rPr>
      </w:pPr>
    </w:p>
    <w:p w14:paraId="51062C9C" w14:textId="77777777" w:rsidR="007779DC" w:rsidRPr="00A66D5F" w:rsidRDefault="007779DC" w:rsidP="007779DC">
      <w:pPr>
        <w:ind w:leftChars="200" w:left="504" w:firstLineChars="100" w:firstLine="248"/>
        <w:rPr>
          <w:rFonts w:ascii="Times New Roman" w:hAnsi="Times New Roman"/>
          <w:b/>
        </w:rPr>
      </w:pPr>
      <w:r w:rsidRPr="00A66D5F">
        <w:rPr>
          <w:rFonts w:ascii="Times New Roman" w:hAnsi="Times New Roman" w:hint="eastAsia"/>
          <w:b/>
        </w:rPr>
        <w:t>上記事件の債権者又は債務者が複数いる場合、本届出に対応する当事者ごとに記載して、本書面を作成してください。</w:t>
      </w:r>
    </w:p>
    <w:p w14:paraId="74EA2D24" w14:textId="77777777" w:rsidR="007779DC" w:rsidRPr="00A66D5F" w:rsidRDefault="007779DC" w:rsidP="007779DC">
      <w:pPr>
        <w:ind w:leftChars="200" w:left="504" w:firstLineChars="100" w:firstLine="248"/>
        <w:rPr>
          <w:rFonts w:ascii="Times New Roman" w:hAnsi="Times New Roman"/>
        </w:rPr>
      </w:pPr>
      <w:r w:rsidRPr="00A66D5F">
        <w:rPr>
          <w:rFonts w:ascii="Times New Roman" w:hAnsi="Times New Roman" w:hint="eastAsia"/>
          <w:b/>
        </w:rPr>
        <w:t>第三債務者が複数の場合、いずれの第三債務者からも支払を受けていない場合に本書面を作成してください。</w:t>
      </w:r>
    </w:p>
    <w:p w14:paraId="56D2C16D" w14:textId="77777777" w:rsidR="007779DC" w:rsidRPr="00A66D5F" w:rsidRDefault="007779DC" w:rsidP="007779DC">
      <w:pPr>
        <w:ind w:leftChars="200" w:left="504" w:firstLineChars="100" w:firstLine="252"/>
        <w:rPr>
          <w:rFonts w:ascii="Times New Roman" w:hAnsi="Times New Roman"/>
        </w:rPr>
      </w:pPr>
    </w:p>
    <w:p w14:paraId="6E535C78" w14:textId="77777777" w:rsidR="007779DC" w:rsidRPr="00A66D5F" w:rsidRDefault="007779DC" w:rsidP="007779DC">
      <w:pPr>
        <w:ind w:left="282" w:hangingChars="100" w:hanging="282"/>
        <w:rPr>
          <w:rFonts w:ascii="Times New Roman" w:hAnsi="Times New Roman"/>
          <w:sz w:val="24"/>
          <w:szCs w:val="24"/>
        </w:rPr>
      </w:pPr>
      <w:r w:rsidRPr="00A66D5F">
        <w:rPr>
          <w:rFonts w:ascii="Times New Roman" w:hAnsi="Times New Roman" w:hint="eastAsia"/>
          <w:sz w:val="24"/>
          <w:szCs w:val="24"/>
        </w:rPr>
        <w:t>１　上記当事者間の債権差押命令に基づき、金銭債権を取り立てることができることとなった日（又は最後に一部取立届若しくは支払を受けていない旨の届出をした日）から、債権者は第三債務者から支払を受けていません。</w:t>
      </w:r>
    </w:p>
    <w:p w14:paraId="0F0F5AB0" w14:textId="77777777" w:rsidR="007779DC" w:rsidRPr="00A66D5F" w:rsidRDefault="007779DC" w:rsidP="007779DC">
      <w:pPr>
        <w:ind w:left="282" w:hangingChars="100" w:hanging="282"/>
        <w:rPr>
          <w:rFonts w:ascii="Times New Roman" w:hAnsi="Times New Roman"/>
          <w:sz w:val="24"/>
          <w:szCs w:val="24"/>
        </w:rPr>
      </w:pPr>
      <w:r w:rsidRPr="00A66D5F">
        <w:rPr>
          <w:rFonts w:ascii="Times New Roman" w:hAnsi="Times New Roman" w:hint="eastAsia"/>
          <w:sz w:val="24"/>
          <w:szCs w:val="24"/>
        </w:rPr>
        <w:t>２</w:t>
      </w:r>
      <w:r w:rsidRPr="00A66D5F">
        <w:rPr>
          <w:rFonts w:hint="eastAsia"/>
          <w:sz w:val="24"/>
          <w:szCs w:val="24"/>
        </w:rPr>
        <w:t xml:space="preserve">　第三債務者から支払を受けていない</w:t>
      </w:r>
      <w:r w:rsidRPr="00A66D5F">
        <w:rPr>
          <w:sz w:val="24"/>
          <w:szCs w:val="24"/>
        </w:rPr>
        <w:t>理由</w:t>
      </w:r>
    </w:p>
    <w:p w14:paraId="5B16C569" w14:textId="77777777" w:rsidR="007779DC" w:rsidRPr="00A66D5F" w:rsidRDefault="007779DC" w:rsidP="007779DC">
      <w:pPr>
        <w:ind w:leftChars="100" w:left="534" w:hangingChars="100" w:hanging="282"/>
        <w:rPr>
          <w:rFonts w:ascii="Times New Roman" w:hAnsi="Times New Roman"/>
        </w:rPr>
      </w:pPr>
      <w:r w:rsidRPr="00A66D5F">
        <w:rPr>
          <w:rFonts w:ascii="Times New Roman" w:hAnsi="Times New Roman" w:hint="eastAsia"/>
          <w:sz w:val="24"/>
          <w:szCs w:val="24"/>
        </w:rPr>
        <w:t xml:space="preserve">　　</w:t>
      </w:r>
      <w:r w:rsidRPr="00A66D5F">
        <w:rPr>
          <w:rFonts w:ascii="Times New Roman" w:hAnsi="Times New Roman" w:hint="eastAsia"/>
        </w:rPr>
        <w:t>該当する部分の□にチェック、下線部に該当する第三債務者名を記入してください。</w:t>
      </w:r>
    </w:p>
    <w:p w14:paraId="13A0452F" w14:textId="77777777" w:rsidR="007779DC" w:rsidRPr="00A66D5F" w:rsidRDefault="007779DC" w:rsidP="007779DC">
      <w:pPr>
        <w:ind w:leftChars="100" w:left="504" w:hangingChars="100" w:hanging="252"/>
        <w:rPr>
          <w:rFonts w:ascii="Times New Roman" w:hAnsi="Times New Roman"/>
        </w:rPr>
      </w:pPr>
    </w:p>
    <w:p w14:paraId="068ACF1B" w14:textId="77777777" w:rsidR="007779DC" w:rsidRPr="00A66D5F" w:rsidRDefault="007779DC" w:rsidP="007779DC">
      <w:pPr>
        <w:ind w:leftChars="100" w:left="534" w:hangingChars="100" w:hanging="282"/>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AABCED6" wp14:editId="0C2ABB97">
                <wp:simplePos x="0" y="0"/>
                <wp:positionH relativeFrom="column">
                  <wp:posOffset>635</wp:posOffset>
                </wp:positionH>
                <wp:positionV relativeFrom="paragraph">
                  <wp:posOffset>88900</wp:posOffset>
                </wp:positionV>
                <wp:extent cx="140970" cy="2693035"/>
                <wp:effectExtent l="13970" t="12065" r="6985" b="9525"/>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2693035"/>
                        </a:xfrm>
                        <a:prstGeom prst="leftBracket">
                          <a:avLst>
                            <a:gd name="adj" fmla="val 1591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598B8E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05pt;margin-top:7pt;width:11.1pt;height:21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">
                <v:textbox inset="5.85pt,.7pt,5.85pt,.7pt"/>
              </v:shape>
            </w:pict>
          </mc:Fallback>
        </mc:AlternateContent>
      </w:r>
      <w:r w:rsidRPr="00A66D5F">
        <w:rPr>
          <w:rFonts w:ascii="Times New Roman" w:hAnsi="Times New Roman" w:hint="eastAsia"/>
          <w:sz w:val="24"/>
          <w:szCs w:val="24"/>
        </w:rPr>
        <w:t>□　第三債務者</w:t>
      </w:r>
      <w:r w:rsidRPr="00A66D5F">
        <w:rPr>
          <w:rFonts w:ascii="Times New Roman" w:hAnsi="Times New Roman" w:hint="eastAsia"/>
          <w:sz w:val="24"/>
          <w:szCs w:val="24"/>
          <w:u w:val="single"/>
        </w:rPr>
        <w:t xml:space="preserve">　　　　　　　　　　　　　　</w:t>
      </w:r>
      <w:r w:rsidRPr="00A66D5F">
        <w:rPr>
          <w:rFonts w:ascii="Times New Roman" w:hAnsi="Times New Roman" w:hint="eastAsia"/>
          <w:sz w:val="24"/>
          <w:szCs w:val="24"/>
        </w:rPr>
        <w:t>につき、差押債権が、支払期限が到来していない。（支払期限　令和　　年　　月　　日）</w:t>
      </w:r>
    </w:p>
    <w:p w14:paraId="1637E6AC" w14:textId="77777777" w:rsidR="007779DC" w:rsidRPr="00A66D5F" w:rsidRDefault="007779DC" w:rsidP="007779DC">
      <w:pPr>
        <w:ind w:leftChars="100" w:left="534" w:hangingChars="100" w:hanging="282"/>
        <w:rPr>
          <w:rFonts w:ascii="Times New Roman" w:hAnsi="Times New Roman"/>
          <w:sz w:val="24"/>
          <w:szCs w:val="24"/>
        </w:rPr>
      </w:pPr>
      <w:r w:rsidRPr="00A66D5F">
        <w:rPr>
          <w:rFonts w:ascii="Times New Roman" w:hAnsi="Times New Roman" w:hint="eastAsia"/>
          <w:sz w:val="24"/>
          <w:szCs w:val="24"/>
        </w:rPr>
        <w:t>□　第三債務者</w:t>
      </w:r>
      <w:r w:rsidRPr="00A66D5F">
        <w:rPr>
          <w:rFonts w:ascii="Times New Roman" w:hAnsi="Times New Roman" w:hint="eastAsia"/>
          <w:sz w:val="24"/>
          <w:szCs w:val="24"/>
          <w:u w:val="single"/>
        </w:rPr>
        <w:t xml:space="preserve">　　　　　　　　　　　　　　</w:t>
      </w:r>
      <w:r w:rsidRPr="00A66D5F">
        <w:rPr>
          <w:rFonts w:ascii="Times New Roman" w:hAnsi="Times New Roman" w:hint="eastAsia"/>
          <w:sz w:val="24"/>
          <w:szCs w:val="24"/>
        </w:rPr>
        <w:t>に対し、取立訴訟係属中である（訴訟提起予定である）。</w:t>
      </w:r>
    </w:p>
    <w:p w14:paraId="7999203C" w14:textId="77777777" w:rsidR="007779DC" w:rsidRPr="00A66D5F" w:rsidRDefault="007779DC" w:rsidP="007779DC">
      <w:pPr>
        <w:ind w:firstLineChars="100" w:firstLine="282"/>
        <w:rPr>
          <w:rFonts w:ascii="Times New Roman" w:hAnsi="Times New Roman"/>
          <w:sz w:val="24"/>
          <w:szCs w:val="24"/>
        </w:rPr>
      </w:pPr>
      <w:r w:rsidRPr="00A66D5F">
        <w:rPr>
          <w:rFonts w:ascii="Times New Roman" w:hAnsi="Times New Roman" w:hint="eastAsia"/>
          <w:sz w:val="24"/>
          <w:szCs w:val="24"/>
        </w:rPr>
        <w:t>□　その他</w:t>
      </w:r>
      <w:r w:rsidRPr="00A66D5F">
        <w:rPr>
          <w:rFonts w:ascii="Times New Roman" w:hAnsi="Times New Roman" w:hint="eastAsia"/>
          <w:b/>
          <w:sz w:val="24"/>
          <w:szCs w:val="24"/>
        </w:rPr>
        <w:t>→</w:t>
      </w:r>
      <w:r w:rsidRPr="00A66D5F">
        <w:rPr>
          <w:rFonts w:ascii="Times New Roman" w:hAnsi="Times New Roman" w:hint="eastAsia"/>
          <w:b/>
        </w:rPr>
        <w:t>具体的な理由を以下の欄に記載してください。</w:t>
      </w:r>
    </w:p>
    <w:p w14:paraId="02769024" w14:textId="77777777" w:rsidR="007779DC" w:rsidRPr="00A66D5F" w:rsidRDefault="007779DC" w:rsidP="007779DC">
      <w:pPr>
        <w:ind w:firstLine="124"/>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60288" behindDoc="0" locked="0" layoutInCell="1" allowOverlap="1" wp14:anchorId="5E6B4D25" wp14:editId="557B749C">
                <wp:simplePos x="0" y="0"/>
                <wp:positionH relativeFrom="column">
                  <wp:posOffset>265430</wp:posOffset>
                </wp:positionH>
                <wp:positionV relativeFrom="paragraph">
                  <wp:posOffset>91440</wp:posOffset>
                </wp:positionV>
                <wp:extent cx="45085" cy="1047750"/>
                <wp:effectExtent l="12065" t="5080" r="9525" b="1397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047750"/>
                        </a:xfrm>
                        <a:prstGeom prst="leftBracket">
                          <a:avLst>
                            <a:gd name="adj" fmla="val 19366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B59EF2C" id="左大かっこ 2" o:spid="_x0000_s1026" type="#_x0000_t85" style="position:absolute;left:0;text-align:left;margin-left:20.9pt;margin-top:7.2pt;width:3.5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">
                <v:textbox inset="5.85pt,.7pt,5.85pt,.7pt"/>
              </v:shape>
            </w:pict>
          </mc:Fallback>
        </mc:AlternateContent>
      </w:r>
      <w:r>
        <w:rPr>
          <w:rFonts w:ascii="Times New Roman" w:hAnsi="Times New Roman"/>
          <w:b/>
          <w:noProof/>
          <w:sz w:val="24"/>
          <w:szCs w:val="24"/>
        </w:rPr>
        <mc:AlternateContent>
          <mc:Choice Requires="wps">
            <w:drawing>
              <wp:anchor distT="0" distB="0" distL="114300" distR="114300" simplePos="0" relativeHeight="251661312" behindDoc="0" locked="0" layoutInCell="1" allowOverlap="1" wp14:anchorId="7C355B49" wp14:editId="25FBFED3">
                <wp:simplePos x="0" y="0"/>
                <wp:positionH relativeFrom="column">
                  <wp:posOffset>5596890</wp:posOffset>
                </wp:positionH>
                <wp:positionV relativeFrom="paragraph">
                  <wp:posOffset>81915</wp:posOffset>
                </wp:positionV>
                <wp:extent cx="57150" cy="1276350"/>
                <wp:effectExtent l="9525" t="5080" r="9525" b="13970"/>
                <wp:wrapNone/>
                <wp:docPr id="1" name="右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1276350"/>
                        </a:xfrm>
                        <a:prstGeom prst="rightBracket">
                          <a:avLst>
                            <a:gd name="adj" fmla="val 186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8378D1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440.7pt;margin-top:6.45pt;width:4.5pt;height: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">
                <v:textbox inset="5.85pt,.7pt,5.85pt,.7pt"/>
              </v:shape>
            </w:pict>
          </mc:Fallback>
        </mc:AlternateContent>
      </w:r>
      <w:r w:rsidRPr="00A66D5F">
        <w:rPr>
          <w:rFonts w:ascii="Times New Roman" w:hAnsi="Times New Roman" w:hint="eastAsia"/>
          <w:b/>
          <w:sz w:val="24"/>
          <w:szCs w:val="24"/>
        </w:rPr>
        <w:t xml:space="preserve">　</w:t>
      </w:r>
    </w:p>
    <w:p w14:paraId="19846FC0" w14:textId="77777777" w:rsidR="007779DC" w:rsidRPr="00A66D5F" w:rsidRDefault="007779DC" w:rsidP="007779DC">
      <w:pPr>
        <w:ind w:firstLine="124"/>
        <w:rPr>
          <w:rFonts w:ascii="Times New Roman" w:hAnsi="Times New Roman"/>
          <w:b/>
          <w:sz w:val="24"/>
          <w:szCs w:val="24"/>
        </w:rPr>
      </w:pPr>
    </w:p>
    <w:p w14:paraId="08BFD4D9" w14:textId="77777777" w:rsidR="007779DC" w:rsidRPr="00A66D5F" w:rsidRDefault="007779DC" w:rsidP="007779DC">
      <w:pPr>
        <w:ind w:firstLine="124"/>
        <w:rPr>
          <w:rFonts w:ascii="Times New Roman" w:hAnsi="Times New Roman"/>
          <w:b/>
          <w:sz w:val="24"/>
          <w:szCs w:val="24"/>
        </w:rPr>
      </w:pPr>
    </w:p>
    <w:p w14:paraId="425546DF" w14:textId="77777777" w:rsidR="007779DC" w:rsidRPr="00A66D5F" w:rsidRDefault="007779DC" w:rsidP="007779DC">
      <w:pPr>
        <w:ind w:firstLine="124"/>
        <w:rPr>
          <w:rFonts w:ascii="Times New Roman" w:hAnsi="Times New Roman"/>
          <w:b/>
          <w:sz w:val="24"/>
          <w:szCs w:val="24"/>
        </w:rPr>
      </w:pPr>
    </w:p>
    <w:p w14:paraId="5C8CC222" w14:textId="77777777" w:rsidR="007779DC" w:rsidRPr="00A66D5F" w:rsidRDefault="007779DC" w:rsidP="007779DC">
      <w:pPr>
        <w:ind w:firstLine="124"/>
        <w:rPr>
          <w:rFonts w:ascii="Times New Roman" w:hAnsi="Times New Roman"/>
          <w:b/>
        </w:rPr>
      </w:pPr>
    </w:p>
    <w:p w14:paraId="1F008C7D" w14:textId="77777777" w:rsidR="007779DC" w:rsidRPr="00A66D5F" w:rsidRDefault="007779DC" w:rsidP="007779DC">
      <w:pPr>
        <w:ind w:firstLine="124"/>
        <w:rPr>
          <w:rFonts w:ascii="Times New Roman" w:hAnsi="Times New Roman"/>
          <w:b/>
        </w:rPr>
      </w:pPr>
    </w:p>
    <w:p w14:paraId="731A4DBB" w14:textId="77777777" w:rsidR="007779DC" w:rsidRPr="00A66D5F" w:rsidRDefault="007779DC" w:rsidP="007779DC">
      <w:pPr>
        <w:ind w:firstLine="124"/>
        <w:rPr>
          <w:rFonts w:ascii="Times New Roman" w:hAnsi="Times New Roman"/>
          <w:b/>
        </w:rPr>
      </w:pPr>
    </w:p>
    <w:p w14:paraId="5324F339" w14:textId="77777777" w:rsidR="007779DC" w:rsidRPr="00A66D5F" w:rsidRDefault="007779DC" w:rsidP="007779DC">
      <w:pPr>
        <w:rPr>
          <w:rFonts w:ascii="Times New Roman" w:hAnsi="Times New Roman"/>
          <w:b/>
        </w:rPr>
      </w:pPr>
    </w:p>
    <w:p w14:paraId="4B93A7F3" w14:textId="77777777" w:rsidR="007779DC" w:rsidRPr="00A66D5F" w:rsidRDefault="007779DC" w:rsidP="007779DC">
      <w:pPr>
        <w:ind w:firstLine="124"/>
        <w:rPr>
          <w:rFonts w:ascii="Times New Roman" w:hAnsi="Times New Roman"/>
          <w:b/>
        </w:rPr>
      </w:pPr>
    </w:p>
    <w:p w14:paraId="7A9EF1BC" w14:textId="77777777" w:rsidR="007779DC" w:rsidRPr="00A66D5F" w:rsidRDefault="007779DC" w:rsidP="007779DC">
      <w:pPr>
        <w:spacing w:line="280" w:lineRule="exact"/>
        <w:ind w:firstLine="125"/>
        <w:rPr>
          <w:rFonts w:ascii="Times New Roman" w:hAnsi="Times New Roman"/>
          <w:b/>
        </w:rPr>
      </w:pPr>
      <w:r w:rsidRPr="00A66D5F">
        <w:rPr>
          <w:rFonts w:ascii="Times New Roman" w:hAnsi="Times New Roman" w:hint="eastAsia"/>
          <w:b/>
        </w:rPr>
        <w:t>※　民事執行法１５５条５項により、金銭債権を取り立てることができることとなった日（一部取立届又は支払を受けていない旨の届出をした場合にあっては、最後に当該届出をした日）から支払を受けることなく２年を経過したときは、支払を受けていない旨の届出をする必要があります。この届出をしない場合は、差押命令が取り消されることがあります（民事執行法１５５条６項）。</w:t>
      </w:r>
    </w:p>
    <w:p w14:paraId="4CB366E9" w14:textId="59075B2F" w:rsidR="007779DC" w:rsidRPr="00B13254" w:rsidRDefault="007779DC" w:rsidP="0084085F">
      <w:pPr>
        <w:pStyle w:val="a7"/>
        <w:jc w:val="left"/>
        <w:rPr>
          <w:rFonts w:hAnsi="Times New Roman"/>
          <w:sz w:val="24"/>
          <w:szCs w:val="24"/>
        </w:rPr>
      </w:pPr>
    </w:p>
    <w:sectPr w:rsidR="007779DC" w:rsidRPr="00B13254" w:rsidSect="0095078B">
      <w:headerReference w:type="even" r:id="rId7"/>
      <w:headerReference w:type="default" r:id="rId8"/>
      <w:footerReference w:type="even" r:id="rId9"/>
      <w:footerReference w:type="default" r:id="rId10"/>
      <w:headerReference w:type="first" r:id="rId11"/>
      <w:footerReference w:type="first" r:id="rId12"/>
      <w:pgSz w:w="11906" w:h="16838" w:code="9"/>
      <w:pgMar w:top="1985" w:right="851" w:bottom="1531" w:left="1701" w:header="851" w:footer="992" w:gutter="0"/>
      <w:cols w:space="425"/>
      <w:docGrid w:type="linesAndChars" w:linePitch="512" w:charSpace="86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B226C" w14:textId="77777777" w:rsidR="005B0573" w:rsidRDefault="005B0573" w:rsidP="00880214">
      <w:r>
        <w:separator/>
      </w:r>
    </w:p>
  </w:endnote>
  <w:endnote w:type="continuationSeparator" w:id="0">
    <w:p w14:paraId="4402C3B7" w14:textId="77777777" w:rsidR="005B0573" w:rsidRDefault="005B0573" w:rsidP="00880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90B92" w14:textId="77777777" w:rsidR="00A7628E" w:rsidRDefault="00A7628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CC108" w14:textId="77777777" w:rsidR="007779DC" w:rsidRPr="00A7628E" w:rsidRDefault="007779DC" w:rsidP="00A7628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4BAF3" w14:textId="77777777" w:rsidR="00A7628E" w:rsidRDefault="00A762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F0C62" w14:textId="77777777" w:rsidR="005B0573" w:rsidRDefault="005B0573" w:rsidP="00880214">
      <w:r>
        <w:separator/>
      </w:r>
    </w:p>
  </w:footnote>
  <w:footnote w:type="continuationSeparator" w:id="0">
    <w:p w14:paraId="44AE83D4" w14:textId="77777777" w:rsidR="005B0573" w:rsidRDefault="005B0573" w:rsidP="00880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603D8" w14:textId="77777777" w:rsidR="00A7628E" w:rsidRDefault="00A7628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65420" w14:textId="77777777" w:rsidR="00A7628E" w:rsidRDefault="00A7628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071CB" w14:textId="77777777" w:rsidR="00A7628E" w:rsidRDefault="00A7628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76AC3"/>
    <w:multiLevelType w:val="hybridMultilevel"/>
    <w:tmpl w:val="BBB24798"/>
    <w:lvl w:ilvl="0" w:tplc="A54CC644">
      <w:start w:val="1"/>
      <w:numFmt w:val="decimalEnclosedParen"/>
      <w:lvlText w:val="%1"/>
      <w:lvlJc w:val="left"/>
      <w:pPr>
        <w:ind w:left="598" w:hanging="36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26"/>
  <w:drawingGridVerticalSpacing w:val="2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F6B"/>
    <w:rsid w:val="00087F63"/>
    <w:rsid w:val="000C3EA4"/>
    <w:rsid w:val="001348E1"/>
    <w:rsid w:val="00134F91"/>
    <w:rsid w:val="001546ED"/>
    <w:rsid w:val="00186B7A"/>
    <w:rsid w:val="00194DC5"/>
    <w:rsid w:val="001D1351"/>
    <w:rsid w:val="001E0B8E"/>
    <w:rsid w:val="002F123A"/>
    <w:rsid w:val="003D6243"/>
    <w:rsid w:val="003E0547"/>
    <w:rsid w:val="00402254"/>
    <w:rsid w:val="00430419"/>
    <w:rsid w:val="004678A8"/>
    <w:rsid w:val="004F6671"/>
    <w:rsid w:val="00582F6B"/>
    <w:rsid w:val="005B0573"/>
    <w:rsid w:val="005C1A41"/>
    <w:rsid w:val="005E71ED"/>
    <w:rsid w:val="00671AF4"/>
    <w:rsid w:val="006C640D"/>
    <w:rsid w:val="00745463"/>
    <w:rsid w:val="007779DC"/>
    <w:rsid w:val="007B7C9A"/>
    <w:rsid w:val="007C16FC"/>
    <w:rsid w:val="0084085F"/>
    <w:rsid w:val="00880214"/>
    <w:rsid w:val="008847D9"/>
    <w:rsid w:val="00884D1A"/>
    <w:rsid w:val="00895A15"/>
    <w:rsid w:val="008E3FEF"/>
    <w:rsid w:val="008F5D4C"/>
    <w:rsid w:val="0093509A"/>
    <w:rsid w:val="009355B3"/>
    <w:rsid w:val="0095078B"/>
    <w:rsid w:val="0098422D"/>
    <w:rsid w:val="009C66AC"/>
    <w:rsid w:val="009E0135"/>
    <w:rsid w:val="00A7628E"/>
    <w:rsid w:val="00AF0290"/>
    <w:rsid w:val="00B13254"/>
    <w:rsid w:val="00BA40D1"/>
    <w:rsid w:val="00BA4FF0"/>
    <w:rsid w:val="00BA51BE"/>
    <w:rsid w:val="00BB4167"/>
    <w:rsid w:val="00BC1D54"/>
    <w:rsid w:val="00BD28CE"/>
    <w:rsid w:val="00BF3239"/>
    <w:rsid w:val="00C25082"/>
    <w:rsid w:val="00CA6385"/>
    <w:rsid w:val="00CE14D9"/>
    <w:rsid w:val="00D61E1C"/>
    <w:rsid w:val="00DC43D3"/>
    <w:rsid w:val="00DD0DC9"/>
    <w:rsid w:val="00E5641C"/>
    <w:rsid w:val="00EF4D7D"/>
    <w:rsid w:val="00F01709"/>
    <w:rsid w:val="00F04B43"/>
    <w:rsid w:val="00F50AFE"/>
    <w:rsid w:val="00FD2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4FF5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80214"/>
    <w:pPr>
      <w:tabs>
        <w:tab w:val="center" w:pos="4252"/>
        <w:tab w:val="right" w:pos="8504"/>
      </w:tabs>
      <w:snapToGrid w:val="0"/>
    </w:pPr>
  </w:style>
  <w:style w:type="character" w:customStyle="1" w:styleId="a4">
    <w:name w:val="ヘッダー (文字)"/>
    <w:basedOn w:val="a0"/>
    <w:link w:val="a3"/>
    <w:rsid w:val="00880214"/>
  </w:style>
  <w:style w:type="paragraph" w:styleId="a5">
    <w:name w:val="footer"/>
    <w:basedOn w:val="a"/>
    <w:link w:val="a6"/>
    <w:uiPriority w:val="99"/>
    <w:unhideWhenUsed/>
    <w:rsid w:val="00880214"/>
    <w:pPr>
      <w:tabs>
        <w:tab w:val="center" w:pos="4252"/>
        <w:tab w:val="right" w:pos="8504"/>
      </w:tabs>
      <w:snapToGrid w:val="0"/>
    </w:pPr>
  </w:style>
  <w:style w:type="character" w:customStyle="1" w:styleId="a6">
    <w:name w:val="フッター (文字)"/>
    <w:basedOn w:val="a0"/>
    <w:link w:val="a5"/>
    <w:uiPriority w:val="99"/>
    <w:rsid w:val="00880214"/>
  </w:style>
  <w:style w:type="paragraph" w:customStyle="1" w:styleId="a7">
    <w:name w:val="一太郎"/>
    <w:rsid w:val="007779DC"/>
    <w:pPr>
      <w:widowControl w:val="0"/>
      <w:wordWrap w:val="0"/>
      <w:autoSpaceDE w:val="0"/>
      <w:autoSpaceDN w:val="0"/>
      <w:adjustRightInd w:val="0"/>
      <w:spacing w:line="333" w:lineRule="exact"/>
      <w:jc w:val="both"/>
    </w:pPr>
    <w:rPr>
      <w:rFonts w:ascii="Century" w:eastAsia="ＭＳ 明朝" w:hAnsi="Century" w:cs="ＭＳ 明朝"/>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736373">
      <w:bodyDiv w:val="1"/>
      <w:marLeft w:val="0"/>
      <w:marRight w:val="0"/>
      <w:marTop w:val="0"/>
      <w:marBottom w:val="0"/>
      <w:divBdr>
        <w:top w:val="none" w:sz="0" w:space="0" w:color="auto"/>
        <w:left w:val="none" w:sz="0" w:space="0" w:color="auto"/>
        <w:bottom w:val="none" w:sz="0" w:space="0" w:color="auto"/>
        <w:right w:val="none" w:sz="0" w:space="0" w:color="auto"/>
      </w:divBdr>
    </w:div>
    <w:div w:id="203033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Words>
  <Characters>610</Characters>
  <DocSecurity>0</DocSecurity>
  <Lines>5</Lines>
  <Paragraphs>1</Paragraphs>
  <ScaleCrop>false</ScaleCrop>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dcterms:created xsi:type="dcterms:W3CDTF">2022-11-08T02:51:00Z</dcterms:created>
  <dcterms:modified xsi:type="dcterms:W3CDTF">2022-11-08T02:51:00Z</dcterms:modified>
</cp:coreProperties>
</file>