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"/>
        <w:gridCol w:w="3950"/>
        <w:gridCol w:w="1964"/>
        <w:gridCol w:w="3549"/>
      </w:tblGrid>
      <w:tr w:rsidR="009F5DC7" w:rsidRPr="009F5DC7" w:rsidTr="006D20FB">
        <w:trPr>
          <w:gridBefore w:val="1"/>
          <w:wBefore w:w="7" w:type="dxa"/>
        </w:trPr>
        <w:tc>
          <w:tcPr>
            <w:tcW w:w="591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F5DC7" w:rsidRPr="009F5DC7" w:rsidRDefault="009F5DC7" w:rsidP="00E26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4372">
              <w:rPr>
                <w:rFonts w:ascii="ＭＳ 明朝" w:eastAsia="ＭＳ 明朝" w:hAnsi="ＭＳ 明朝" w:cs="ＭＳ 明朝" w:hint="eastAsia"/>
                <w:color w:val="000000"/>
                <w:spacing w:val="225"/>
                <w:kern w:val="0"/>
                <w:sz w:val="32"/>
                <w:szCs w:val="21"/>
                <w:fitText w:val="5088" w:id="1783875328"/>
              </w:rPr>
              <w:t>民事執行申立</w:t>
            </w:r>
            <w:r w:rsidRPr="00564372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32"/>
                <w:szCs w:val="21"/>
                <w:fitText w:val="5088" w:id="1783875328"/>
              </w:rPr>
              <w:t>書</w:t>
            </w:r>
          </w:p>
        </w:tc>
        <w:tc>
          <w:tcPr>
            <w:tcW w:w="3549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5DC7" w:rsidRPr="009F5DC7" w:rsidRDefault="009F5DC7" w:rsidP="009F5DC7">
            <w:pPr>
              <w:spacing w:line="30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【引渡執行（不動産以外）用】</w:t>
            </w:r>
          </w:p>
        </w:tc>
      </w:tr>
      <w:tr w:rsidR="009F5DC7" w:rsidRPr="009F5DC7" w:rsidTr="006D20FB">
        <w:trPr>
          <w:gridBefore w:val="1"/>
          <w:wBefore w:w="7" w:type="dxa"/>
          <w:trHeight w:val="645"/>
        </w:trPr>
        <w:tc>
          <w:tcPr>
            <w:tcW w:w="5914" w:type="dxa"/>
            <w:gridSpan w:val="2"/>
            <w:tcBorders>
              <w:top w:val="doub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F5DC7" w:rsidRP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京都地方裁判所　□舞鶴　□園部　□宮津　□福知山　支部</w:t>
            </w:r>
          </w:p>
          <w:p w:rsidR="009F5DC7" w:rsidRPr="009F5DC7" w:rsidRDefault="009F5DC7" w:rsidP="0033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執行官　殿　　　　</w:t>
            </w:r>
            <w:r w:rsidRPr="009F5D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5D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3342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3549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9F5DC7" w:rsidRPr="009F5DC7" w:rsidRDefault="009F5DC7" w:rsidP="009F5DC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20FB" w:rsidRPr="009F5DC7" w:rsidTr="006D20FB">
        <w:trPr>
          <w:gridBefore w:val="1"/>
          <w:wBefore w:w="7" w:type="dxa"/>
        </w:trPr>
        <w:tc>
          <w:tcPr>
            <w:tcW w:w="946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D20FB" w:rsidRPr="00F27B4E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（〒　　　－　　　　）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TEL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（　　　）　　　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FAX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（　　　）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6D20FB" w:rsidRPr="00F27B4E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(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Cs w:val="21"/>
              </w:rPr>
              <w:t>ふりがな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)</w:t>
            </w: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 xml:space="preserve">債権者　　　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</w:t>
            </w:r>
            <w:r w:rsidRPr="00F27B4E"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D20FB" w:rsidRPr="00F27B4E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250" w:firstLine="5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代表取締役                       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6D20FB" w:rsidRPr="00F27B4E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（〒　　　－　　　　）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TEL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（　　　）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FAX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（　　　）</w:t>
            </w: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6D20FB" w:rsidRPr="00F27B4E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(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Cs w:val="21"/>
              </w:rPr>
              <w:t>ふりがな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)</w:t>
            </w: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代理人　　　　　　　　　　　　　　　　　　　　　　　　　　　　　　　　　</w:t>
            </w:r>
            <w:r w:rsidRPr="00F27B4E"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</w:tc>
      </w:tr>
      <w:tr w:rsidR="006D20FB" w:rsidRPr="009F5DC7" w:rsidTr="006D20FB">
        <w:trPr>
          <w:gridBefore w:val="1"/>
          <w:wBefore w:w="7" w:type="dxa"/>
          <w:trHeight w:val="2536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D20FB" w:rsidRPr="008465EB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　　　－　　　　）　□最後の住所・住居所不明（公示送達）</w:t>
            </w:r>
          </w:p>
          <w:p w:rsidR="006D20FB" w:rsidRPr="00A33AEE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6D20FB" w:rsidRPr="00F27B4E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(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Cs w:val="21"/>
              </w:rPr>
              <w:t>ふりがな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)</w:t>
            </w: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>債務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 xml:space="preserve">者　　　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</w:t>
            </w:r>
            <w:r w:rsidR="003342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D20FB" w:rsidRPr="00F27B4E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  <w:p w:rsidR="006D20FB" w:rsidRPr="007D54C1" w:rsidRDefault="006D20FB" w:rsidP="006D20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250" w:firstLine="5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代表取締役       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9F5DC7" w:rsidRPr="009F5DC7" w:rsidTr="006D20FB">
        <w:trPr>
          <w:gridBefore w:val="1"/>
          <w:wBefore w:w="7" w:type="dxa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F5DC7" w:rsidRP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執行の目的物（執行の場所）及び執行の方法</w:t>
            </w:r>
          </w:p>
          <w:p w:rsidR="009F5DC7" w:rsidRP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別紙目録記載の　□動産（□軽自動車）□自動車　□　　　</w:t>
            </w:r>
            <w:r w:rsidRPr="009F5D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引渡執行</w:t>
            </w:r>
          </w:p>
        </w:tc>
      </w:tr>
      <w:tr w:rsidR="006D20FB" w:rsidRPr="007D54C1" w:rsidTr="006D20FB">
        <w:trPr>
          <w:trHeight w:val="1426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D20FB" w:rsidRDefault="006D20FB" w:rsidP="003D6BA6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債務名義</w:t>
            </w:r>
          </w:p>
          <w:p w:rsidR="006D20FB" w:rsidRPr="003026ED" w:rsidRDefault="006D20FB" w:rsidP="006D20F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026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3342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裁判所　　　　　支部　平成</w:t>
            </w:r>
            <w:r w:rsidR="0033424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・令和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年（　　）第　　　　　　　号</w:t>
            </w:r>
          </w:p>
          <w:p w:rsidR="006D20FB" w:rsidRPr="003026ED" w:rsidRDefault="006D20FB" w:rsidP="006D20F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5039E" wp14:editId="7F18759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32385</wp:posOffset>
                      </wp:positionV>
                      <wp:extent cx="5104130" cy="311150"/>
                      <wp:effectExtent l="0" t="0" r="20320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4130" cy="311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4E2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0.95pt;margin-top:2.55pt;width:401.9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3026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□仮執行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宣言付判決　□確定判決　□和解調書　□調停調書　□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D20FB" w:rsidRPr="007D54C1" w:rsidRDefault="006D20FB" w:rsidP="006D20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165" w:left="-353" w:firstLineChars="165" w:firstLine="35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position w:val="5"/>
                <w:sz w:val="42"/>
                <w:szCs w:val="42"/>
              </w:rPr>
              <w:t xml:space="preserve">　</w:t>
            </w:r>
            <w:r w:rsidRPr="003026ED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position w:val="5"/>
                <w:sz w:val="42"/>
                <w:szCs w:val="4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□審判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Pr="003026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D20FB" w:rsidRPr="007D54C1" w:rsidTr="006D20FB">
        <w:trPr>
          <w:trHeight w:val="1830"/>
        </w:trPr>
        <w:tc>
          <w:tcPr>
            <w:tcW w:w="3957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6D20FB" w:rsidRDefault="006D20FB" w:rsidP="003D6BA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□執行力のある債務名義正本　　　通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□送達証明書　　　　　　　　　　通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□資格証明書　　　　　　　　　　通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□委任状　　　　　　　　　　　　通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□目的物の所在場所の略図　　　　通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  <w:p w:rsidR="006D20FB" w:rsidRPr="007D54C1" w:rsidRDefault="006D20FB" w:rsidP="003D6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D20FB" w:rsidRPr="003026ED" w:rsidRDefault="006D20FB" w:rsidP="003D6BA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付随申立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①執行場所へ立会します。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②関係人に対する執行調書謄本の交付を請求する。</w:t>
            </w:r>
          </w:p>
          <w:p w:rsidR="006D20FB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③民事執行規則第１２９条の規定による，執行力あ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る債務名義正本等の還付を予約する。</w:t>
            </w:r>
          </w:p>
          <w:p w:rsidR="006D20FB" w:rsidRPr="007D54C1" w:rsidRDefault="006D20FB" w:rsidP="003D6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（請求債権がある場合に限る。全額弁済を除く。）</w:t>
            </w:r>
          </w:p>
        </w:tc>
      </w:tr>
      <w:tr w:rsidR="006D20FB" w:rsidRPr="007D54C1" w:rsidTr="006D20FB">
        <w:trPr>
          <w:trHeight w:val="836"/>
        </w:trPr>
        <w:tc>
          <w:tcPr>
            <w:tcW w:w="3957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6D20FB" w:rsidRPr="003026ED" w:rsidRDefault="006D20FB" w:rsidP="003D6BA6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  <w:p w:rsidR="006D20FB" w:rsidRPr="003026ED" w:rsidRDefault="006D20FB" w:rsidP="003D6BA6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搬出業者準備　　　　　　　　　　〔□済，□未〕</w:t>
            </w:r>
          </w:p>
          <w:p w:rsidR="006D20FB" w:rsidRPr="007D54C1" w:rsidRDefault="006D20FB" w:rsidP="003D6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保管場所（管轄内）の準備　　　　〔□済，□未〕</w:t>
            </w:r>
          </w:p>
        </w:tc>
      </w:tr>
    </w:tbl>
    <w:p w:rsidR="006D20FB" w:rsidRPr="008465EB" w:rsidRDefault="006D20FB" w:rsidP="006D20F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65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※注意　①債務名義にある物件目録をコピーして，それを添付し，契印（割印）してください。</w:t>
      </w:r>
    </w:p>
    <w:p w:rsidR="006D20FB" w:rsidRPr="008465EB" w:rsidRDefault="006D20FB" w:rsidP="006D20F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65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②申立書（①を添付し，契印したもの）は，２部（正・副）提出してください。</w:t>
      </w:r>
    </w:p>
    <w:p w:rsidR="006D20FB" w:rsidRPr="008465EB" w:rsidRDefault="006D20FB" w:rsidP="006D20F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65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③公図，地積測量図やその他の書類を提出していただくことがございます。</w:t>
      </w:r>
    </w:p>
    <w:p w:rsidR="00C5242A" w:rsidRPr="006D20FB" w:rsidRDefault="00C5242A" w:rsidP="009F5DC7">
      <w:pPr>
        <w:spacing w:line="400" w:lineRule="atLeast"/>
        <w:rPr>
          <w:rFonts w:ascii="ＭＳ 明朝" w:eastAsia="ＭＳ 明朝" w:hAnsi="ＭＳ 明朝"/>
          <w:sz w:val="24"/>
          <w:szCs w:val="24"/>
        </w:rPr>
      </w:pPr>
    </w:p>
    <w:sectPr w:rsidR="00C5242A" w:rsidRPr="006D20FB" w:rsidSect="009F5DC7">
      <w:pgSz w:w="11906" w:h="16838"/>
      <w:pgMar w:top="1134" w:right="702" w:bottom="566" w:left="1526" w:header="720" w:footer="720" w:gutter="0"/>
      <w:pgNumType w:start="1"/>
      <w:cols w:space="720"/>
      <w:noEndnote/>
      <w:docGrid w:type="linesAndChars" w:linePitch="23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72" w:rsidRDefault="00564372" w:rsidP="00E87B25">
      <w:r>
        <w:separator/>
      </w:r>
    </w:p>
  </w:endnote>
  <w:endnote w:type="continuationSeparator" w:id="0">
    <w:p w:rsidR="00564372" w:rsidRDefault="0056437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72" w:rsidRDefault="00564372" w:rsidP="00E87B25">
      <w:r>
        <w:separator/>
      </w:r>
    </w:p>
  </w:footnote>
  <w:footnote w:type="continuationSeparator" w:id="0">
    <w:p w:rsidR="00564372" w:rsidRDefault="00564372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C7"/>
    <w:rsid w:val="000E2BDA"/>
    <w:rsid w:val="001747FB"/>
    <w:rsid w:val="002B35E3"/>
    <w:rsid w:val="0033424E"/>
    <w:rsid w:val="00504137"/>
    <w:rsid w:val="00564372"/>
    <w:rsid w:val="006D20FB"/>
    <w:rsid w:val="00741D77"/>
    <w:rsid w:val="008671B1"/>
    <w:rsid w:val="009F5DC7"/>
    <w:rsid w:val="00A60D6A"/>
    <w:rsid w:val="00B70904"/>
    <w:rsid w:val="00C5242A"/>
    <w:rsid w:val="00E2655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63737-47DB-46C0-A01E-DEB2A452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6D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2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小坂由人</cp:lastModifiedBy>
  <cp:revision>10</cp:revision>
  <cp:lastPrinted>2018-11-02T03:05:00Z</cp:lastPrinted>
  <dcterms:created xsi:type="dcterms:W3CDTF">2018-10-10T05:58:00Z</dcterms:created>
  <dcterms:modified xsi:type="dcterms:W3CDTF">2019-12-05T07:32:00Z</dcterms:modified>
</cp:coreProperties>
</file>