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92"/>
        <w:gridCol w:w="1855"/>
        <w:gridCol w:w="3569"/>
      </w:tblGrid>
      <w:tr w:rsidR="009F5DC7" w:rsidRPr="009F5DC7" w:rsidTr="00DF6073">
        <w:trPr>
          <w:trHeight w:val="469"/>
        </w:trPr>
        <w:tc>
          <w:tcPr>
            <w:tcW w:w="5947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9F5DC7" w:rsidRPr="009F5DC7" w:rsidRDefault="009F5DC7" w:rsidP="00E265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BA299F">
              <w:rPr>
                <w:rFonts w:ascii="ＭＳ 明朝" w:eastAsia="ＭＳ 明朝" w:hAnsi="ＭＳ 明朝" w:cs="ＭＳ 明朝" w:hint="eastAsia"/>
                <w:color w:val="000000"/>
                <w:spacing w:val="225"/>
                <w:kern w:val="0"/>
                <w:sz w:val="32"/>
                <w:szCs w:val="21"/>
                <w:fitText w:val="5088" w:id="1783875328"/>
              </w:rPr>
              <w:t>民事執行申立</w:t>
            </w:r>
            <w:r w:rsidRPr="00BA299F">
              <w:rPr>
                <w:rFonts w:ascii="ＭＳ 明朝" w:eastAsia="ＭＳ 明朝" w:hAnsi="ＭＳ 明朝" w:cs="ＭＳ 明朝" w:hint="eastAsia"/>
                <w:color w:val="000000"/>
                <w:spacing w:val="37"/>
                <w:kern w:val="0"/>
                <w:sz w:val="32"/>
                <w:szCs w:val="21"/>
                <w:fitText w:val="5088" w:id="1783875328"/>
              </w:rPr>
              <w:t>書</w:t>
            </w:r>
          </w:p>
        </w:tc>
        <w:tc>
          <w:tcPr>
            <w:tcW w:w="3569" w:type="dxa"/>
            <w:vMerge w:val="restart"/>
            <w:tcBorders>
              <w:top w:val="nil"/>
              <w:left w:val="single" w:sz="18" w:space="0" w:color="000000"/>
              <w:right w:val="nil"/>
            </w:tcBorders>
          </w:tcPr>
          <w:p w:rsidR="009F5DC7" w:rsidRDefault="009F5DC7" w:rsidP="009F5D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F5DC7" w:rsidRDefault="009F5DC7" w:rsidP="009F5D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F5DC7" w:rsidRDefault="009F5DC7" w:rsidP="009F5D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9F5DC7" w:rsidRPr="009F5DC7" w:rsidRDefault="00C23F37" w:rsidP="009F5DC7">
            <w:pPr>
              <w:spacing w:line="300" w:lineRule="exact"/>
              <w:jc w:val="center"/>
              <w:rPr>
                <w:rFonts w:ascii="ＭＳ 明朝" w:eastAsia="ＭＳ 明朝" w:hAnsi="Times New Roman" w:cs="Times New Roman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【仮処分</w:t>
            </w:r>
            <w:r w:rsidR="009F5DC7" w:rsidRPr="009F5DC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用】</w:t>
            </w:r>
          </w:p>
        </w:tc>
      </w:tr>
      <w:tr w:rsidR="009F5DC7" w:rsidRPr="009F5DC7" w:rsidTr="00DF6073">
        <w:trPr>
          <w:trHeight w:val="637"/>
        </w:trPr>
        <w:tc>
          <w:tcPr>
            <w:tcW w:w="5947" w:type="dxa"/>
            <w:gridSpan w:val="2"/>
            <w:tcBorders>
              <w:top w:val="doub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9F5DC7" w:rsidRPr="009F5DC7" w:rsidRDefault="009F5DC7" w:rsidP="009F5D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5DC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京都地方裁判所　□舞鶴　□園部　□宮津　□福知山　支部</w:t>
            </w:r>
          </w:p>
          <w:p w:rsidR="009F5DC7" w:rsidRPr="009F5DC7" w:rsidRDefault="009F5DC7" w:rsidP="000E50C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5DC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執行官　殿　　　　</w:t>
            </w:r>
            <w:r w:rsidRPr="009F5DC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F5DC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9F5DC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="000E50C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令和</w:t>
            </w:r>
            <w:r w:rsidRPr="009F5DC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年　　　月　　　日</w:t>
            </w:r>
          </w:p>
        </w:tc>
        <w:tc>
          <w:tcPr>
            <w:tcW w:w="3569" w:type="dxa"/>
            <w:vMerge/>
            <w:tcBorders>
              <w:left w:val="single" w:sz="18" w:space="0" w:color="000000"/>
              <w:bottom w:val="nil"/>
              <w:right w:val="nil"/>
            </w:tcBorders>
          </w:tcPr>
          <w:p w:rsidR="009F5DC7" w:rsidRPr="009F5DC7" w:rsidRDefault="009F5DC7" w:rsidP="009F5DC7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9F5DC7" w:rsidRPr="009F5DC7" w:rsidTr="00354BDC">
        <w:trPr>
          <w:trHeight w:val="3515"/>
        </w:trPr>
        <w:tc>
          <w:tcPr>
            <w:tcW w:w="9516" w:type="dxa"/>
            <w:gridSpan w:val="3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9F5DC7" w:rsidRPr="009F5DC7" w:rsidRDefault="00C23F37" w:rsidP="00C23F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（〒　　　－　　　　）　TEL　　　（　　　　）　　　　　FAX　　　（　　　　）</w:t>
            </w:r>
          </w:p>
          <w:p w:rsidR="009F5DC7" w:rsidRPr="009F5DC7" w:rsidRDefault="009F5DC7" w:rsidP="00DF60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72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5DC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9F5DC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9F5DC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　　　　　　　　　　　　　　　　　　　　　　　　　</w:t>
            </w:r>
          </w:p>
          <w:p w:rsidR="009F5DC7" w:rsidRPr="00C23F37" w:rsidRDefault="009F5DC7" w:rsidP="00354B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9F5DC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354BDC">
              <w:rPr>
                <w:rFonts w:asciiTheme="minorEastAsia" w:hAnsiTheme="minorEastAsia" w:cs="ＭＳ 明朝"/>
                <w:color w:val="000000"/>
                <w:kern w:val="0"/>
                <w:sz w:val="24"/>
                <w:szCs w:val="42"/>
                <w:u w:val="single" w:color="000000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354BDC" w:rsidRPr="00354BDC">
                    <w:rPr>
                      <w:rFonts w:ascii="ＭＳ 明朝" w:eastAsia="ＭＳ 明朝" w:hAnsi="ＭＳ 明朝" w:cs="ＭＳ 明朝"/>
                      <w:color w:val="000000"/>
                      <w:kern w:val="0"/>
                      <w:sz w:val="18"/>
                      <w:szCs w:val="42"/>
                      <w:u w:val="single" w:color="000000"/>
                    </w:rPr>
                    <w:t>（ふりがな）</w:t>
                  </w:r>
                </w:rt>
                <w:rubyBase>
                  <w:r w:rsidR="00354BDC">
                    <w:rPr>
                      <w:rFonts w:asciiTheme="minorEastAsia" w:hAnsiTheme="minorEastAsia" w:cs="ＭＳ 明朝"/>
                      <w:color w:val="000000"/>
                      <w:kern w:val="0"/>
                      <w:sz w:val="24"/>
                      <w:szCs w:val="42"/>
                      <w:u w:val="single" w:color="000000"/>
                    </w:rPr>
                    <w:t>債権者</w:t>
                  </w:r>
                </w:rubyBase>
              </w:ruby>
            </w:r>
            <w:r w:rsidRPr="009F5DC7">
              <w:rPr>
                <w:rFonts w:ascii="ＭＳ 明朝" w:eastAsia="ＭＳ 明朝" w:hAnsi="ＭＳ 明朝" w:cs="ＭＳ 明朝"/>
                <w:color w:val="000000"/>
                <w:w w:val="50"/>
                <w:kern w:val="0"/>
                <w:sz w:val="42"/>
                <w:szCs w:val="42"/>
                <w:u w:val="single" w:color="000000"/>
              </w:rPr>
              <w:t xml:space="preserve">          </w:t>
            </w:r>
            <w:r w:rsidR="0066308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　　　　　　　　　　　　　　　</w:t>
            </w:r>
            <w:r w:rsidR="00663083">
              <w:rPr>
                <w:rFonts w:ascii="JustUnitMark" w:eastAsia="ＭＳ 明朝" w:hAnsi="JustUnitMark" w:cs="JustUnitMark" w:hint="eastAsia"/>
                <w:color w:val="000000"/>
                <w:kern w:val="0"/>
                <w:szCs w:val="21"/>
                <w:u w:val="single" w:color="000000"/>
              </w:rPr>
              <w:t xml:space="preserve">　印</w:t>
            </w:r>
            <w:r w:rsidRPr="009F5DC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</w:p>
          <w:p w:rsidR="009F5DC7" w:rsidRPr="009F5DC7" w:rsidRDefault="009F5DC7" w:rsidP="00C23F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5DC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代表者</w:t>
            </w:r>
          </w:p>
          <w:p w:rsidR="00C23F37" w:rsidRDefault="009F5DC7" w:rsidP="00C23F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single" w:color="000000"/>
              </w:rPr>
            </w:pPr>
            <w:r w:rsidRPr="009F5DC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9F5DC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代表取締役　　　　　　　　　　　　　　　　　　　　　　　　　　　　　　　　　</w:t>
            </w:r>
          </w:p>
          <w:p w:rsidR="00354BDC" w:rsidRPr="009F5DC7" w:rsidRDefault="00354BDC" w:rsidP="00354B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（〒　　　－　　　　）　TEL　　　（　　　　）　　　　　FAX　　　（　　　　）</w:t>
            </w:r>
          </w:p>
          <w:p w:rsidR="00354BDC" w:rsidRPr="009F5DC7" w:rsidRDefault="00354BDC" w:rsidP="00354B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72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5DC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9F5DC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9F5DC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　　　　　　　　　　　　　　　　　　　　　　　　　</w:t>
            </w:r>
          </w:p>
          <w:p w:rsidR="009F5DC7" w:rsidRPr="009F5DC7" w:rsidRDefault="009F5DC7" w:rsidP="00354B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5DC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9F5DC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354BDC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single" w:color="000000"/>
              </w:rPr>
              <w:ruby>
                <w:rubyPr>
                  <w:rubyAlign w:val="distributeSpace"/>
                  <w:hps w:val="18"/>
                  <w:hpsRaise w:val="18"/>
                  <w:hpsBaseText w:val="21"/>
                  <w:lid w:val="ja-JP"/>
                </w:rubyPr>
                <w:rt>
                  <w:r w:rsidR="00354BDC" w:rsidRPr="00354BDC">
                    <w:rPr>
                      <w:rFonts w:ascii="ＭＳ 明朝" w:eastAsia="ＭＳ 明朝" w:hAnsi="ＭＳ 明朝" w:cs="ＭＳ 明朝"/>
                      <w:color w:val="000000"/>
                      <w:kern w:val="0"/>
                      <w:sz w:val="18"/>
                      <w:szCs w:val="21"/>
                      <w:u w:val="single" w:color="000000"/>
                    </w:rPr>
                    <w:t>（ふりがな）</w:t>
                  </w:r>
                </w:rt>
                <w:rubyBase>
                  <w:r w:rsidR="00354BDC">
                    <w:rPr>
                      <w:rFonts w:ascii="ＭＳ 明朝" w:eastAsia="ＭＳ 明朝" w:hAnsi="ＭＳ 明朝" w:cs="ＭＳ 明朝"/>
                      <w:color w:val="000000"/>
                      <w:kern w:val="0"/>
                      <w:szCs w:val="21"/>
                      <w:u w:val="single" w:color="000000"/>
                    </w:rPr>
                    <w:t>代理人</w:t>
                  </w:r>
                </w:rubyBase>
              </w:ruby>
            </w:r>
            <w:r w:rsidRPr="009F5DC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　　　　　　　　　　　　　　　　　　　　　</w:t>
            </w:r>
            <w:r w:rsidR="0066308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>印</w:t>
            </w:r>
            <w:r w:rsidRPr="009F5DC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</w:tc>
      </w:tr>
      <w:tr w:rsidR="009F5DC7" w:rsidRPr="009F5DC7" w:rsidTr="00354BDC">
        <w:trPr>
          <w:trHeight w:val="2056"/>
        </w:trPr>
        <w:tc>
          <w:tcPr>
            <w:tcW w:w="9516" w:type="dxa"/>
            <w:gridSpan w:val="3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9F5DC7" w:rsidRPr="009F5DC7" w:rsidRDefault="009F5DC7" w:rsidP="00354B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5DC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（〒　　　－　　　　）　□最後の住所・住居所不明（公示送達）</w:t>
            </w:r>
            <w:r w:rsidRPr="009F5DC7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</w:t>
            </w:r>
          </w:p>
          <w:p w:rsidR="009F5DC7" w:rsidRPr="009F5DC7" w:rsidRDefault="009F5DC7" w:rsidP="00354B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5DC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9F5DC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　　　　　　　　　　　　　　　　　　　　　　　　　</w:t>
            </w:r>
          </w:p>
          <w:p w:rsidR="00C23F37" w:rsidRPr="00C23F37" w:rsidRDefault="009F5DC7" w:rsidP="00DF60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0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9F5DC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C23F37" w:rsidRPr="009F5DC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354BDC">
              <w:rPr>
                <w:rFonts w:asciiTheme="minorEastAsia" w:hAnsiTheme="minorEastAsia" w:cs="ＭＳ 明朝"/>
                <w:color w:val="000000"/>
                <w:kern w:val="0"/>
                <w:sz w:val="24"/>
                <w:szCs w:val="42"/>
                <w:u w:val="single" w:color="000000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354BDC" w:rsidRPr="00354BDC">
                    <w:rPr>
                      <w:rFonts w:ascii="ＭＳ 明朝" w:eastAsia="ＭＳ 明朝" w:hAnsi="ＭＳ 明朝" w:cs="ＭＳ 明朝"/>
                      <w:color w:val="000000"/>
                      <w:kern w:val="0"/>
                      <w:sz w:val="16"/>
                      <w:szCs w:val="42"/>
                      <w:u w:val="single" w:color="000000"/>
                    </w:rPr>
                    <w:t>（ふりがな）</w:t>
                  </w:r>
                </w:rt>
                <w:rubyBase>
                  <w:r w:rsidR="00354BDC">
                    <w:rPr>
                      <w:rFonts w:asciiTheme="minorEastAsia" w:hAnsiTheme="minorEastAsia" w:cs="ＭＳ 明朝"/>
                      <w:color w:val="000000"/>
                      <w:kern w:val="0"/>
                      <w:sz w:val="24"/>
                      <w:szCs w:val="42"/>
                      <w:u w:val="single" w:color="000000"/>
                    </w:rPr>
                    <w:t>債務者</w:t>
                  </w:r>
                </w:rubyBase>
              </w:ruby>
            </w:r>
            <w:r w:rsidR="00C23F37" w:rsidRPr="009F5DC7">
              <w:rPr>
                <w:rFonts w:ascii="ＭＳ 明朝" w:eastAsia="ＭＳ 明朝" w:hAnsi="ＭＳ 明朝" w:cs="ＭＳ 明朝"/>
                <w:color w:val="000000"/>
                <w:w w:val="50"/>
                <w:kern w:val="0"/>
                <w:sz w:val="42"/>
                <w:szCs w:val="42"/>
                <w:u w:val="single" w:color="000000"/>
              </w:rPr>
              <w:t xml:space="preserve">          </w:t>
            </w:r>
            <w:r w:rsidR="00C23F3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　　　　　　　　　　　　　　　</w:t>
            </w:r>
            <w:r w:rsidR="00C23F37">
              <w:rPr>
                <w:rFonts w:ascii="JustUnitMark" w:eastAsia="ＭＳ 明朝" w:hAnsi="JustUnitMark" w:cs="JustUnitMark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F71A54">
              <w:rPr>
                <w:rFonts w:ascii="JustUnitMark" w:eastAsia="ＭＳ 明朝" w:hAnsi="JustUnitMark" w:cs="JustUnitMark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C23F37" w:rsidRPr="009F5DC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</w:p>
          <w:p w:rsidR="00C23F37" w:rsidRPr="009F5DC7" w:rsidRDefault="00C23F37" w:rsidP="00C23F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5DC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代表者</w:t>
            </w:r>
          </w:p>
          <w:p w:rsidR="009F5DC7" w:rsidRPr="009F5DC7" w:rsidRDefault="00C23F37" w:rsidP="00C23F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5DC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9F5DC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代表取締役　　　　　　　　　　　　　　　　　　　　　　　　　　　　　　　　　</w:t>
            </w:r>
          </w:p>
        </w:tc>
      </w:tr>
      <w:tr w:rsidR="009F5DC7" w:rsidRPr="009F5DC7" w:rsidTr="00DF6073">
        <w:trPr>
          <w:trHeight w:val="901"/>
        </w:trPr>
        <w:tc>
          <w:tcPr>
            <w:tcW w:w="9516" w:type="dxa"/>
            <w:gridSpan w:val="3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663083" w:rsidRPr="00663083" w:rsidRDefault="00663083" w:rsidP="00663083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6308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執行の場所　□債務者の住所に同じ　□別紙目録記載のとおり</w:t>
            </w:r>
          </w:p>
          <w:p w:rsidR="009F5DC7" w:rsidRPr="009F5DC7" w:rsidRDefault="00663083" w:rsidP="006630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6308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□</w:t>
            </w:r>
            <w:r w:rsidRPr="0066308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　　　　　　　　　　　　　　　　　　　　　　　　　　　　</w:t>
            </w:r>
          </w:p>
        </w:tc>
      </w:tr>
      <w:tr w:rsidR="009F5DC7" w:rsidRPr="009F5DC7" w:rsidTr="00167A2D">
        <w:trPr>
          <w:trHeight w:val="2094"/>
        </w:trPr>
        <w:tc>
          <w:tcPr>
            <w:tcW w:w="9516" w:type="dxa"/>
            <w:gridSpan w:val="3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663083" w:rsidRPr="00663083" w:rsidRDefault="00663083" w:rsidP="00DF6073">
            <w:pPr>
              <w:overflowPunct w:val="0"/>
              <w:spacing w:line="3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6308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執行の方法</w:t>
            </w:r>
          </w:p>
          <w:p w:rsidR="00663083" w:rsidRPr="00663083" w:rsidRDefault="00663083" w:rsidP="00663083">
            <w:pPr>
              <w:overflowPunct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6308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□動産仮差押え</w:t>
            </w:r>
          </w:p>
          <w:p w:rsidR="00663083" w:rsidRPr="00663083" w:rsidRDefault="00663083" w:rsidP="00663083">
            <w:pPr>
              <w:overflowPunct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6308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（□請求金額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金　　　　　　　　　　　</w:t>
            </w:r>
            <w:r w:rsidRPr="0066308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　　円</w:t>
            </w:r>
            <w:r w:rsidRPr="0066308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内訳は，別紙請求金額計算書のとおり）</w:t>
            </w:r>
          </w:p>
          <w:p w:rsidR="00663083" w:rsidRPr="00663083" w:rsidRDefault="00663083" w:rsidP="00663083">
            <w:pPr>
              <w:overflowPunct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63083" w:rsidRPr="00663083" w:rsidRDefault="00663083" w:rsidP="00663083">
            <w:pPr>
              <w:overflowPunct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6308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□動産（□軽自動車）仮処分　　　　［</w:t>
            </w:r>
            <w:r w:rsidRPr="00663083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6308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□現状保管，□断行保管，□引渡</w:t>
            </w:r>
            <w:r w:rsidRPr="00663083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6308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］</w:t>
            </w:r>
          </w:p>
          <w:p w:rsidR="00663083" w:rsidRPr="00663083" w:rsidRDefault="00663083" w:rsidP="00663083">
            <w:pPr>
              <w:overflowPunct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6308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□不動産（□土地・□建物）仮処分　［</w:t>
            </w:r>
            <w:r w:rsidRPr="00663083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6308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□現状保管，□断行保管，□明渡</w:t>
            </w:r>
            <w:r w:rsidRPr="00663083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6308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］</w:t>
            </w:r>
          </w:p>
          <w:p w:rsidR="00663083" w:rsidRPr="00663083" w:rsidRDefault="00663083" w:rsidP="00663083">
            <w:pPr>
              <w:overflowPunct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6308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□自動車仮処分　　　　　　　　　　［</w:t>
            </w:r>
            <w:r w:rsidRPr="00663083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6308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□現状保管，□断行保管，□引渡</w:t>
            </w:r>
            <w:r w:rsidRPr="00663083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6308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］</w:t>
            </w:r>
          </w:p>
          <w:p w:rsidR="009F5DC7" w:rsidRPr="009F5DC7" w:rsidRDefault="00663083" w:rsidP="006630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6308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□</w:t>
            </w:r>
          </w:p>
        </w:tc>
      </w:tr>
      <w:tr w:rsidR="00663083" w:rsidRPr="009F5DC7" w:rsidTr="00DF6073">
        <w:trPr>
          <w:trHeight w:val="424"/>
        </w:trPr>
        <w:tc>
          <w:tcPr>
            <w:tcW w:w="9516" w:type="dxa"/>
            <w:gridSpan w:val="3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663083" w:rsidRPr="00663083" w:rsidRDefault="00663083" w:rsidP="00663083">
            <w:pPr>
              <w:overflowPunct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執行の目的物　　別紙目録記載のとおり</w:t>
            </w:r>
          </w:p>
        </w:tc>
      </w:tr>
      <w:tr w:rsidR="00663083" w:rsidRPr="009F5DC7" w:rsidTr="00DF6073">
        <w:trPr>
          <w:trHeight w:val="1158"/>
        </w:trPr>
        <w:tc>
          <w:tcPr>
            <w:tcW w:w="9516" w:type="dxa"/>
            <w:gridSpan w:val="3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0F0DBE" w:rsidRPr="000F0DBE" w:rsidRDefault="000F0DBE" w:rsidP="000F0DBE">
            <w:pPr>
              <w:overflowPunct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F0DB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債務名義</w:t>
            </w:r>
          </w:p>
          <w:p w:rsidR="000F0DBE" w:rsidRPr="000F0DBE" w:rsidRDefault="000F0DBE" w:rsidP="000F0DBE">
            <w:pPr>
              <w:overflowPunct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F0DB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0F0DB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0F0DB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</w:t>
            </w:r>
            <w:r w:rsidR="000E50C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0F0DB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裁判所　　　　　支部　平成</w:t>
            </w:r>
            <w:r w:rsidR="000E50C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・令和</w:t>
            </w:r>
            <w:r w:rsidRPr="000F0DB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年（　　）第　　　　　　　号</w:t>
            </w:r>
          </w:p>
          <w:p w:rsidR="000F0DBE" w:rsidRPr="000F0DBE" w:rsidRDefault="000F0DBE" w:rsidP="000F0DBE">
            <w:pPr>
              <w:overflowPunct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0F0DB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</w:t>
            </w:r>
          </w:p>
          <w:p w:rsidR="00663083" w:rsidRDefault="000F0DBE" w:rsidP="000F0DBE">
            <w:pPr>
              <w:overflowPunct w:val="0"/>
              <w:spacing w:line="240" w:lineRule="exact"/>
              <w:jc w:val="left"/>
              <w:textAlignment w:val="baseline"/>
            </w:pPr>
            <w:r w:rsidRPr="000F0DB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〔</w:t>
            </w:r>
            <w:r w:rsidRPr="000F0DB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0F0DB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□仮差押決定　□仮処分決定　□仮処分審判　□</w:t>
            </w:r>
            <w:r w:rsidRPr="000F0DB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</w:t>
            </w:r>
            <w:r w:rsidRPr="000F0DBE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〕</w:t>
            </w:r>
          </w:p>
        </w:tc>
      </w:tr>
      <w:tr w:rsidR="009F5DC7" w:rsidRPr="009F5DC7" w:rsidTr="00354BDC">
        <w:trPr>
          <w:trHeight w:val="1515"/>
        </w:trPr>
        <w:tc>
          <w:tcPr>
            <w:tcW w:w="4092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663083" w:rsidRPr="00663083" w:rsidRDefault="00663083" w:rsidP="00DF6073">
            <w:pPr>
              <w:overflowPunct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6308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添付書類</w:t>
            </w:r>
          </w:p>
          <w:p w:rsidR="00663083" w:rsidRPr="00663083" w:rsidRDefault="00663083" w:rsidP="00663083">
            <w:pPr>
              <w:overflowPunct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6308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□執行力のある債務名義正本　　　通</w:t>
            </w:r>
          </w:p>
          <w:p w:rsidR="00663083" w:rsidRPr="00663083" w:rsidRDefault="00663083" w:rsidP="00663083">
            <w:pPr>
              <w:overflowPunct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6308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□資格証明書　　　　　　　　　　通</w:t>
            </w:r>
          </w:p>
          <w:p w:rsidR="00663083" w:rsidRPr="00663083" w:rsidRDefault="00663083" w:rsidP="00663083">
            <w:pPr>
              <w:overflowPunct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6308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□委任状　　　　　　　　　　　　通</w:t>
            </w:r>
          </w:p>
          <w:p w:rsidR="00663083" w:rsidRPr="00663083" w:rsidRDefault="00663083" w:rsidP="00663083">
            <w:pPr>
              <w:overflowPunct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6308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□目的物の所在場所の略図　　　　通</w:t>
            </w:r>
          </w:p>
          <w:p w:rsidR="00663083" w:rsidRPr="00663083" w:rsidRDefault="00663083" w:rsidP="00663083">
            <w:pPr>
              <w:overflowPunct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6308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□</w:t>
            </w:r>
            <w:r w:rsidRPr="00663083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</w:t>
            </w:r>
            <w:r w:rsidRPr="0066308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</w:t>
            </w:r>
            <w:r w:rsidRPr="00663083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  <w:r w:rsidRPr="0066308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通</w:t>
            </w:r>
          </w:p>
          <w:p w:rsidR="00663083" w:rsidRPr="00663083" w:rsidRDefault="00663083" w:rsidP="00663083">
            <w:pPr>
              <w:overflowPunct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63083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66308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</w:t>
            </w:r>
            <w:r w:rsidRPr="00663083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</w:t>
            </w:r>
            <w:r w:rsidRPr="0066308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通</w:t>
            </w:r>
          </w:p>
          <w:p w:rsidR="00663083" w:rsidRPr="00663083" w:rsidRDefault="00663083" w:rsidP="00663083">
            <w:pPr>
              <w:overflowPunct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63083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66308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</w:t>
            </w:r>
            <w:r w:rsidRPr="00663083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</w:t>
            </w:r>
            <w:r w:rsidRPr="0066308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通</w:t>
            </w:r>
          </w:p>
          <w:p w:rsidR="009F5DC7" w:rsidRPr="009F5DC7" w:rsidRDefault="00663083" w:rsidP="006630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63083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66308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</w:t>
            </w:r>
            <w:r w:rsidRPr="00663083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</w:t>
            </w:r>
            <w:r w:rsidRPr="0066308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通</w:t>
            </w:r>
          </w:p>
          <w:p w:rsidR="009F5DC7" w:rsidRPr="009F5DC7" w:rsidRDefault="009F5DC7" w:rsidP="006630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4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663083" w:rsidRDefault="00663083" w:rsidP="00663083">
            <w:pPr>
              <w:overflowPunct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66308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付随申立</w:t>
            </w:r>
          </w:p>
          <w:p w:rsidR="00663083" w:rsidRPr="00354BDC" w:rsidRDefault="00F71A54" w:rsidP="00354BDC">
            <w:pPr>
              <w:overflowPunct w:val="0"/>
              <w:spacing w:line="240" w:lineRule="exact"/>
              <w:ind w:firstLineChars="100" w:firstLine="214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①</w:t>
            </w:r>
            <w:r w:rsidR="00663083" w:rsidRPr="00354BD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執行場所への立会。□希望する　□希望しない</w:t>
            </w:r>
          </w:p>
          <w:p w:rsidR="00663083" w:rsidRDefault="00663083" w:rsidP="00663083">
            <w:pPr>
              <w:overflowPunct w:val="0"/>
              <w:spacing w:line="240" w:lineRule="exact"/>
              <w:ind w:left="2782" w:hangingChars="1300" w:hanging="2782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66308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②債権者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（代理人）に対する執行期日の通知。　</w:t>
            </w:r>
          </w:p>
          <w:p w:rsidR="00663083" w:rsidRPr="00663083" w:rsidRDefault="00663083" w:rsidP="00663083">
            <w:pPr>
              <w:overflowPunct w:val="0"/>
              <w:spacing w:line="240" w:lineRule="exact"/>
              <w:ind w:leftChars="300" w:left="642" w:firstLineChars="50" w:firstLine="107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</w:t>
            </w:r>
            <w:r w:rsidR="00F71A5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bookmarkStart w:id="0" w:name="_GoBack"/>
            <w:bookmarkEnd w:id="0"/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66308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□希望する　□希望しない</w:t>
            </w:r>
          </w:p>
          <w:p w:rsidR="009F5DC7" w:rsidRPr="009F5DC7" w:rsidRDefault="00663083" w:rsidP="006630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6308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③関係人に対する執行調書謄本の交付を請求する。</w:t>
            </w:r>
          </w:p>
        </w:tc>
      </w:tr>
      <w:tr w:rsidR="009F5DC7" w:rsidRPr="009F5DC7" w:rsidTr="00354BDC">
        <w:trPr>
          <w:trHeight w:val="843"/>
        </w:trPr>
        <w:tc>
          <w:tcPr>
            <w:tcW w:w="409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F5DC7" w:rsidRPr="009F5DC7" w:rsidRDefault="009F5DC7" w:rsidP="00663083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F5DC7" w:rsidRPr="009F5DC7" w:rsidRDefault="009F5DC7" w:rsidP="006630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5DC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備考</w:t>
            </w:r>
          </w:p>
          <w:p w:rsidR="009F5DC7" w:rsidRPr="009F5DC7" w:rsidRDefault="009F5DC7" w:rsidP="006630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5DC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搬出業者準備　　　　　　　　　　〔□済，□未〕</w:t>
            </w:r>
          </w:p>
          <w:p w:rsidR="009F5DC7" w:rsidRPr="009F5DC7" w:rsidRDefault="009F5DC7" w:rsidP="00C23F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F5DC7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保管場所（管轄内）の準備　　　　〔□済，□未〕</w:t>
            </w:r>
          </w:p>
        </w:tc>
      </w:tr>
    </w:tbl>
    <w:p w:rsidR="00663083" w:rsidRDefault="00663083" w:rsidP="00663083">
      <w:pPr>
        <w:overflowPunct w:val="0"/>
        <w:spacing w:line="24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66308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※注意　①債務名義にある物件目録をコピーして，それを添付し，契印（割印）してください。</w:t>
      </w:r>
    </w:p>
    <w:p w:rsidR="00663083" w:rsidRDefault="00663083" w:rsidP="00663083">
      <w:pPr>
        <w:overflowPunct w:val="0"/>
        <w:spacing w:line="240" w:lineRule="exact"/>
        <w:jc w:val="left"/>
        <w:textAlignment w:val="baseline"/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>
        <w:rPr>
          <w:rFonts w:hint="eastAsia"/>
        </w:rPr>
        <w:t>②申立書（①を添付し，契印したもの）は，２部（正・副）提出してください。</w:t>
      </w:r>
    </w:p>
    <w:p w:rsidR="00663083" w:rsidRPr="00663083" w:rsidRDefault="00663083" w:rsidP="00663083">
      <w:pPr>
        <w:overflowPunct w:val="0"/>
        <w:spacing w:line="2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hint="eastAsia"/>
        </w:rPr>
        <w:t xml:space="preserve">　　　　③公図，地積測量図やその他の書類を提出していただくことがございます。</w:t>
      </w:r>
    </w:p>
    <w:sectPr w:rsidR="00663083" w:rsidRPr="00663083" w:rsidSect="009F5DC7">
      <w:pgSz w:w="11906" w:h="16838"/>
      <w:pgMar w:top="1134" w:right="702" w:bottom="566" w:left="1526" w:header="720" w:footer="720" w:gutter="0"/>
      <w:pgNumType w:start="1"/>
      <w:cols w:space="720"/>
      <w:noEndnote/>
      <w:docGrid w:type="linesAndChars" w:linePitch="239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99F" w:rsidRDefault="00BA299F" w:rsidP="00E87B25">
      <w:r>
        <w:separator/>
      </w:r>
    </w:p>
  </w:endnote>
  <w:endnote w:type="continuationSeparator" w:id="0">
    <w:p w:rsidR="00BA299F" w:rsidRDefault="00BA299F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99F" w:rsidRDefault="00BA299F" w:rsidP="00E87B25">
      <w:r>
        <w:separator/>
      </w:r>
    </w:p>
  </w:footnote>
  <w:footnote w:type="continuationSeparator" w:id="0">
    <w:p w:rsidR="00BA299F" w:rsidRDefault="00BA299F" w:rsidP="00E87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DC7550"/>
    <w:multiLevelType w:val="hybridMultilevel"/>
    <w:tmpl w:val="86282EE4"/>
    <w:lvl w:ilvl="0" w:tplc="FD543C2A">
      <w:start w:val="2"/>
      <w:numFmt w:val="decimalEnclosedCircle"/>
      <w:lvlText w:val="%1"/>
      <w:lvlJc w:val="left"/>
      <w:pPr>
        <w:ind w:left="121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1">
    <w:nsid w:val="5CF90A7E"/>
    <w:multiLevelType w:val="hybridMultilevel"/>
    <w:tmpl w:val="6A1ADF84"/>
    <w:lvl w:ilvl="0" w:tplc="69C64618">
      <w:start w:val="2"/>
      <w:numFmt w:val="decimalEnclosedCircle"/>
      <w:lvlText w:val="%1"/>
      <w:lvlJc w:val="left"/>
      <w:pPr>
        <w:ind w:left="57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840"/>
  <w:drawingGridHorizontalSpacing w:val="126"/>
  <w:drawingGridVerticalSpacing w:val="2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DC7"/>
    <w:rsid w:val="000E2BDA"/>
    <w:rsid w:val="000E50C9"/>
    <w:rsid w:val="000F0DBE"/>
    <w:rsid w:val="00167A2D"/>
    <w:rsid w:val="001747FB"/>
    <w:rsid w:val="00246E06"/>
    <w:rsid w:val="00354BDC"/>
    <w:rsid w:val="003E212D"/>
    <w:rsid w:val="00504137"/>
    <w:rsid w:val="00663083"/>
    <w:rsid w:val="00741D77"/>
    <w:rsid w:val="009F5DC7"/>
    <w:rsid w:val="00BA299F"/>
    <w:rsid w:val="00C23F37"/>
    <w:rsid w:val="00C5242A"/>
    <w:rsid w:val="00DD20D6"/>
    <w:rsid w:val="00DF6073"/>
    <w:rsid w:val="00E2655A"/>
    <w:rsid w:val="00E87B25"/>
    <w:rsid w:val="00F7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463737-47DB-46C0-A01E-DEB2A452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List Paragraph"/>
    <w:basedOn w:val="a"/>
    <w:uiPriority w:val="34"/>
    <w:qFormat/>
    <w:rsid w:val="0066308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23F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3F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最高裁判所</dc:creator>
  <cp:keywords/>
  <dc:description/>
  <cp:lastModifiedBy>小坂由人</cp:lastModifiedBy>
  <cp:revision>10</cp:revision>
  <cp:lastPrinted>2019-12-05T07:50:00Z</cp:lastPrinted>
  <dcterms:created xsi:type="dcterms:W3CDTF">2018-10-10T05:58:00Z</dcterms:created>
  <dcterms:modified xsi:type="dcterms:W3CDTF">2019-12-05T07:55:00Z</dcterms:modified>
</cp:coreProperties>
</file>