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3B" w:rsidRPr="0069525E" w:rsidRDefault="00262D3B" w:rsidP="00262D3B">
      <w:pPr>
        <w:overflowPunct w:val="0"/>
        <w:jc w:val="left"/>
        <w:textAlignment w:val="baseline"/>
        <w:rPr>
          <w:rFonts w:cs="ＭＳ 明朝"/>
          <w:color w:val="000000"/>
        </w:rPr>
      </w:pPr>
      <w:bookmarkStart w:id="0" w:name="_GoBack"/>
      <w:bookmarkEnd w:id="0"/>
    </w:p>
    <w:p w:rsidR="00262D3B" w:rsidRDefault="00262D3B" w:rsidP="00262D3B">
      <w:pPr>
        <w:overflowPunct w:val="0"/>
        <w:jc w:val="left"/>
        <w:textAlignment w:val="baseline"/>
        <w:rPr>
          <w:rFonts w:cs="ＭＳ 明朝"/>
          <w:color w:val="000000"/>
        </w:rPr>
      </w:pPr>
    </w:p>
    <w:p w:rsidR="00262D3B" w:rsidRPr="0069525E" w:rsidRDefault="00262D3B" w:rsidP="00262D3B">
      <w:pPr>
        <w:overflowPunct w:val="0"/>
        <w:ind w:firstLineChars="1200" w:firstLine="3024"/>
        <w:jc w:val="left"/>
        <w:textAlignment w:val="baseline"/>
        <w:rPr>
          <w:rFonts w:hAnsi="Times New Roman" w:cs="Times New Roman"/>
          <w:color w:val="000000"/>
        </w:rPr>
      </w:pPr>
      <w:r>
        <w:rPr>
          <w:rFonts w:cs="ＭＳ 明朝" w:hint="eastAsia"/>
          <w:color w:val="000000"/>
        </w:rPr>
        <w:t>事件番号　令和</w:t>
      </w:r>
      <w:r w:rsidRPr="0069525E">
        <w:rPr>
          <w:rFonts w:cs="ＭＳ 明朝" w:hint="eastAsia"/>
          <w:color w:val="000000"/>
        </w:rPr>
        <w:t xml:space="preserve">　　年（</w:t>
      </w:r>
      <w:r w:rsidRPr="0069525E">
        <w:rPr>
          <w:rFonts w:cs="ＭＳ 明朝"/>
          <w:color w:val="000000"/>
        </w:rPr>
        <w:t xml:space="preserve"> </w:t>
      </w:r>
      <w:r w:rsidRPr="0069525E">
        <w:rPr>
          <w:rFonts w:cs="ＭＳ 明朝" w:hint="eastAsia"/>
          <w:color w:val="000000"/>
        </w:rPr>
        <w:t>ケ</w:t>
      </w:r>
      <w:r w:rsidRPr="0069525E">
        <w:rPr>
          <w:rFonts w:cs="ＭＳ 明朝"/>
          <w:color w:val="000000"/>
        </w:rPr>
        <w:t xml:space="preserve"> </w:t>
      </w:r>
      <w:r w:rsidRPr="0069525E">
        <w:rPr>
          <w:rFonts w:cs="ＭＳ 明朝" w:hint="eastAsia"/>
          <w:color w:val="000000"/>
        </w:rPr>
        <w:t>・</w:t>
      </w:r>
      <w:r w:rsidRPr="0069525E">
        <w:rPr>
          <w:rFonts w:cs="ＭＳ 明朝"/>
          <w:color w:val="000000"/>
        </w:rPr>
        <w:t xml:space="preserve"> </w:t>
      </w:r>
      <w:r w:rsidRPr="0069525E">
        <w:rPr>
          <w:rFonts w:cs="ＭＳ 明朝" w:hint="eastAsia"/>
          <w:color w:val="000000"/>
        </w:rPr>
        <w:t>ヌ</w:t>
      </w:r>
      <w:r w:rsidRPr="0069525E">
        <w:rPr>
          <w:rFonts w:cs="ＭＳ 明朝"/>
          <w:color w:val="000000"/>
        </w:rPr>
        <w:t xml:space="preserve"> </w:t>
      </w:r>
      <w:r w:rsidRPr="0069525E">
        <w:rPr>
          <w:rFonts w:cs="ＭＳ 明朝" w:hint="eastAsia"/>
          <w:color w:val="000000"/>
        </w:rPr>
        <w:t>）第　　　　　号</w:t>
      </w:r>
    </w:p>
    <w:p w:rsidR="00262D3B" w:rsidRPr="0069525E" w:rsidRDefault="00262D3B" w:rsidP="00262D3B">
      <w:pPr>
        <w:overflowPunct w:val="0"/>
        <w:textAlignment w:val="baseline"/>
        <w:rPr>
          <w:rFonts w:hAnsi="Times New Roman" w:cs="Times New Roman"/>
          <w:color w:val="000000"/>
        </w:rPr>
      </w:pPr>
    </w:p>
    <w:p w:rsidR="00262D3B" w:rsidRPr="0069525E" w:rsidRDefault="00262D3B" w:rsidP="00262D3B">
      <w:pPr>
        <w:overflowPunct w:val="0"/>
        <w:jc w:val="center"/>
        <w:textAlignment w:val="baseline"/>
        <w:rPr>
          <w:rFonts w:hAnsi="Times New Roman" w:cs="Times New Roman"/>
          <w:color w:val="000000"/>
        </w:rPr>
      </w:pPr>
    </w:p>
    <w:p w:rsidR="00262D3B" w:rsidRPr="0069525E" w:rsidRDefault="00262D3B" w:rsidP="00262D3B">
      <w:pPr>
        <w:overflowPunct w:val="0"/>
        <w:jc w:val="center"/>
        <w:textAlignment w:val="baseline"/>
        <w:rPr>
          <w:rFonts w:hAnsi="Times New Roman" w:cs="Times New Roman"/>
          <w:color w:val="000000"/>
        </w:rPr>
      </w:pPr>
      <w:r>
        <w:rPr>
          <w:rFonts w:cs="ＭＳ 明朝" w:hint="eastAsia"/>
          <w:color w:val="000000"/>
        </w:rPr>
        <w:t>意見書及び</w:t>
      </w:r>
      <w:r w:rsidRPr="0069525E">
        <w:rPr>
          <w:rFonts w:cs="ＭＳ 明朝" w:hint="eastAsia"/>
          <w:color w:val="000000"/>
        </w:rPr>
        <w:t>同意書</w:t>
      </w:r>
    </w:p>
    <w:p w:rsidR="00262D3B" w:rsidRPr="0069525E" w:rsidRDefault="00262D3B" w:rsidP="00262D3B">
      <w:pPr>
        <w:overflowPunct w:val="0"/>
        <w:textAlignment w:val="baseline"/>
        <w:rPr>
          <w:rFonts w:hAnsi="Times New Roman" w:cs="Times New Roman"/>
          <w:color w:val="000000"/>
        </w:rPr>
      </w:pPr>
    </w:p>
    <w:p w:rsidR="00262D3B" w:rsidRPr="0069525E" w:rsidRDefault="00262D3B" w:rsidP="00262D3B">
      <w:pPr>
        <w:overflowPunct w:val="0"/>
        <w:textAlignment w:val="baseline"/>
        <w:rPr>
          <w:rFonts w:hAnsi="Times New Roman" w:cs="Times New Roman"/>
          <w:color w:val="000000"/>
        </w:rPr>
      </w:pPr>
    </w:p>
    <w:p w:rsidR="00262D3B" w:rsidRPr="0069525E" w:rsidRDefault="00262D3B" w:rsidP="00262D3B">
      <w:pPr>
        <w:overflowPunct w:val="0"/>
        <w:textAlignment w:val="baseline"/>
        <w:rPr>
          <w:rFonts w:hAnsi="Times New Roman" w:cs="Times New Roman"/>
          <w:color w:val="000000"/>
        </w:rPr>
      </w:pPr>
      <w:r>
        <w:rPr>
          <w:rFonts w:cs="ＭＳ 明朝" w:hint="eastAsia"/>
          <w:color w:val="000000"/>
        </w:rPr>
        <w:t xml:space="preserve">　本件不動産について、</w:t>
      </w:r>
      <w:r w:rsidRPr="0069525E">
        <w:rPr>
          <w:rFonts w:cs="ＭＳ 明朝" w:hint="eastAsia"/>
          <w:color w:val="000000"/>
        </w:rPr>
        <w:t>入札又は競り売り以外の方法（特別売却）により売却することに異議はありません。</w:t>
      </w:r>
    </w:p>
    <w:p w:rsidR="00262D3B" w:rsidRPr="0069525E" w:rsidRDefault="00262D3B" w:rsidP="00262D3B">
      <w:pPr>
        <w:overflowPunct w:val="0"/>
        <w:textAlignment w:val="baseline"/>
        <w:rPr>
          <w:rFonts w:hAnsi="Times New Roman" w:cs="Times New Roman"/>
          <w:color w:val="000000"/>
        </w:rPr>
      </w:pPr>
    </w:p>
    <w:p w:rsidR="00262D3B" w:rsidRPr="0069525E" w:rsidRDefault="00262D3B" w:rsidP="00262D3B">
      <w:pPr>
        <w:overflowPunct w:val="0"/>
        <w:textAlignment w:val="baseline"/>
        <w:rPr>
          <w:rFonts w:hAnsi="Times New Roman" w:cs="Times New Roman"/>
          <w:color w:val="000000"/>
        </w:rPr>
      </w:pPr>
      <w:r w:rsidRPr="0069525E">
        <w:rPr>
          <w:rFonts w:cs="ＭＳ 明朝" w:hint="eastAsia"/>
          <w:color w:val="000000"/>
        </w:rPr>
        <w:t xml:space="preserve">　また</w:t>
      </w:r>
      <w:r>
        <w:rPr>
          <w:rFonts w:cs="ＭＳ 明朝" w:hint="eastAsia"/>
          <w:color w:val="000000"/>
        </w:rPr>
        <w:t>、</w:t>
      </w:r>
      <w:r w:rsidRPr="0069525E">
        <w:rPr>
          <w:rFonts w:cs="ＭＳ 明朝" w:hint="eastAsia"/>
          <w:color w:val="000000"/>
        </w:rPr>
        <w:t>本件差押えの前に</w:t>
      </w:r>
      <w:r>
        <w:rPr>
          <w:rFonts w:cs="ＭＳ 明朝" w:hint="eastAsia"/>
          <w:color w:val="000000"/>
        </w:rPr>
        <w:t>滞納処分による差押えがされている場合（本件申立後に、それが判明した場合を含む。）、本件不動産に対して、</w:t>
      </w:r>
      <w:r w:rsidRPr="0069525E">
        <w:rPr>
          <w:rFonts w:cs="ＭＳ 明朝" w:hint="eastAsia"/>
          <w:color w:val="000000"/>
        </w:rPr>
        <w:t>開始決定と同時に評価命令を発令することに同意します。</w:t>
      </w:r>
    </w:p>
    <w:p w:rsidR="00262D3B" w:rsidRPr="0069525E" w:rsidRDefault="00262D3B" w:rsidP="00262D3B">
      <w:pPr>
        <w:overflowPunct w:val="0"/>
        <w:jc w:val="right"/>
        <w:textAlignment w:val="baseline"/>
        <w:rPr>
          <w:rFonts w:hAnsi="Times New Roman" w:cs="Times New Roman"/>
          <w:color w:val="000000"/>
        </w:rPr>
      </w:pPr>
    </w:p>
    <w:p w:rsidR="00262D3B" w:rsidRDefault="00262D3B" w:rsidP="00262D3B">
      <w:pPr>
        <w:overflowPunct w:val="0"/>
        <w:jc w:val="right"/>
        <w:textAlignment w:val="baseline"/>
        <w:rPr>
          <w:rFonts w:hAnsi="Times New Roman" w:cs="Times New Roman"/>
          <w:color w:val="000000"/>
        </w:rPr>
      </w:pPr>
    </w:p>
    <w:p w:rsidR="00262D3B" w:rsidRDefault="00262D3B" w:rsidP="00262D3B">
      <w:pPr>
        <w:overflowPunct w:val="0"/>
        <w:jc w:val="right"/>
        <w:textAlignment w:val="baseline"/>
        <w:rPr>
          <w:rFonts w:hAnsi="Times New Roman" w:cs="Times New Roman"/>
          <w:color w:val="000000"/>
        </w:rPr>
      </w:pPr>
    </w:p>
    <w:p w:rsidR="00262D3B" w:rsidRPr="0069525E" w:rsidRDefault="00262D3B" w:rsidP="00262D3B">
      <w:pPr>
        <w:overflowPunct w:val="0"/>
        <w:ind w:firstLineChars="1100" w:firstLine="2772"/>
        <w:textAlignment w:val="baseline"/>
        <w:rPr>
          <w:rFonts w:hAnsi="Times New Roman" w:cs="Times New Roman"/>
          <w:color w:val="000000"/>
        </w:rPr>
      </w:pPr>
      <w:r>
        <w:rPr>
          <w:rFonts w:cs="ＭＳ 明朝" w:hint="eastAsia"/>
          <w:color w:val="000000"/>
        </w:rPr>
        <w:t>令和</w:t>
      </w:r>
      <w:r w:rsidRPr="0069525E">
        <w:rPr>
          <w:rFonts w:cs="ＭＳ 明朝" w:hint="eastAsia"/>
          <w:color w:val="000000"/>
        </w:rPr>
        <w:t xml:space="preserve">　　年　　月　　日　　　　　　　　　　　　　　</w:t>
      </w:r>
    </w:p>
    <w:p w:rsidR="00262D3B" w:rsidRPr="0069525E" w:rsidRDefault="00262D3B" w:rsidP="00262D3B">
      <w:pPr>
        <w:overflowPunct w:val="0"/>
        <w:ind w:firstLineChars="1300" w:firstLine="3276"/>
        <w:textAlignment w:val="baseline"/>
        <w:rPr>
          <w:rFonts w:hAnsi="Times New Roman" w:cs="Times New Roman"/>
          <w:color w:val="000000"/>
        </w:rPr>
      </w:pPr>
      <w:r>
        <w:rPr>
          <w:rFonts w:cs="ＭＳ 明朝" w:hint="eastAsia"/>
          <w:color w:val="000000"/>
        </w:rPr>
        <w:t xml:space="preserve">申立債権者（代理人）　　　　　　　　　　　　　</w:t>
      </w:r>
      <w:r w:rsidRPr="0069525E">
        <w:rPr>
          <w:rFonts w:cs="ＭＳ 明朝" w:hint="eastAsia"/>
          <w:color w:val="000000"/>
        </w:rPr>
        <w:t>印</w:t>
      </w:r>
    </w:p>
    <w:p w:rsidR="00262D3B" w:rsidRPr="0069525E" w:rsidRDefault="00262D3B" w:rsidP="00262D3B">
      <w:pPr>
        <w:overflowPunct w:val="0"/>
        <w:textAlignment w:val="baseline"/>
        <w:rPr>
          <w:rFonts w:hAnsi="Times New Roman" w:cs="Times New Roman"/>
          <w:color w:val="000000"/>
        </w:rPr>
      </w:pPr>
    </w:p>
    <w:p w:rsidR="00262D3B" w:rsidRDefault="00262D3B" w:rsidP="00262D3B">
      <w:pPr>
        <w:overflowPunct w:val="0"/>
        <w:textAlignment w:val="baseline"/>
        <w:rPr>
          <w:rFonts w:hAnsi="Times New Roman" w:cs="Times New Roman"/>
          <w:color w:val="000000"/>
        </w:rPr>
      </w:pPr>
    </w:p>
    <w:p w:rsidR="00262D3B" w:rsidRPr="0069525E" w:rsidRDefault="00262D3B" w:rsidP="00262D3B">
      <w:pPr>
        <w:overflowPunct w:val="0"/>
        <w:textAlignment w:val="baseline"/>
        <w:rPr>
          <w:rFonts w:hAnsi="Times New Roman" w:cs="Times New Roman"/>
          <w:color w:val="000000"/>
        </w:rPr>
      </w:pPr>
      <w:r>
        <w:rPr>
          <w:rFonts w:cs="ＭＳ 明朝" w:hint="eastAsia"/>
          <w:color w:val="000000"/>
        </w:rPr>
        <w:t xml:space="preserve">前橋地方裁判所　　　　</w:t>
      </w:r>
      <w:r w:rsidRPr="0069525E">
        <w:rPr>
          <w:rFonts w:cs="ＭＳ 明朝" w:hint="eastAsia"/>
          <w:color w:val="000000"/>
        </w:rPr>
        <w:t>支部　御中</w:t>
      </w:r>
    </w:p>
    <w:p w:rsidR="00262D3B" w:rsidRDefault="00262D3B" w:rsidP="00262D3B">
      <w:pPr>
        <w:widowControl/>
        <w:rPr>
          <w:rFonts w:hAnsi="Times New Roman" w:cs="Times New Roman"/>
          <w:color w:val="000000"/>
          <w:szCs w:val="21"/>
        </w:rPr>
        <w:sectPr w:rsidR="00262D3B" w:rsidSect="00262D3B">
          <w:headerReference w:type="even" r:id="rId6"/>
          <w:headerReference w:type="default" r:id="rId7"/>
          <w:footerReference w:type="even" r:id="rId8"/>
          <w:footerReference w:type="default" r:id="rId9"/>
          <w:headerReference w:type="first" r:id="rId10"/>
          <w:footerReference w:type="first" r:id="rId11"/>
          <w:pgSz w:w="11906" w:h="16838" w:code="9"/>
          <w:pgMar w:top="1440" w:right="1080" w:bottom="1440" w:left="1080" w:header="851" w:footer="992" w:gutter="0"/>
          <w:cols w:space="425"/>
          <w:docGrid w:type="linesAndChars" w:linePitch="512" w:charSpace="2458"/>
        </w:sectPr>
      </w:pPr>
      <w:r>
        <w:rPr>
          <w:rFonts w:hAnsi="Times New Roman" w:cs="Times New Roman"/>
          <w:color w:val="000000"/>
          <w:szCs w:val="21"/>
        </w:rPr>
        <w:br w:type="page"/>
      </w:r>
    </w:p>
    <w:p w:rsidR="00262D3B" w:rsidRPr="0032427E" w:rsidRDefault="00262D3B" w:rsidP="00262D3B">
      <w:pPr>
        <w:spacing w:line="280" w:lineRule="exact"/>
        <w:rPr>
          <w:rFonts w:cs="Times New Roman"/>
        </w:rPr>
      </w:pPr>
      <w:r w:rsidRPr="0032427E">
        <w:rPr>
          <w:rFonts w:hint="eastAsia"/>
        </w:rPr>
        <w:lastRenderedPageBreak/>
        <w:t>令和　　　年（ケ・ヌ）第　　　号</w:t>
      </w:r>
      <w:r w:rsidRPr="0032427E">
        <w:rPr>
          <w:rFonts w:cs="Times New Roman" w:hint="eastAsia"/>
        </w:rPr>
        <w:t xml:space="preserve">　　</w:t>
      </w:r>
    </w:p>
    <w:p w:rsidR="00262D3B" w:rsidRPr="0032427E" w:rsidRDefault="00262D3B" w:rsidP="00262D3B">
      <w:pPr>
        <w:spacing w:line="280" w:lineRule="exact"/>
        <w:ind w:firstLineChars="1100" w:firstLine="2772"/>
        <w:rPr>
          <w:rFonts w:cs="Times New Roman"/>
        </w:rPr>
      </w:pPr>
      <w:r w:rsidRPr="0032427E">
        <w:rPr>
          <w:rFonts w:hint="eastAsia"/>
        </w:rPr>
        <w:t>不動産競売事件の進行に関する照会書</w:t>
      </w:r>
    </w:p>
    <w:p w:rsidR="00262D3B" w:rsidRPr="0032427E" w:rsidRDefault="00262D3B" w:rsidP="00262D3B">
      <w:pPr>
        <w:spacing w:line="280" w:lineRule="exact"/>
        <w:rPr>
          <w:rFonts w:cs="Times New Roman"/>
        </w:rPr>
      </w:pPr>
      <w:r>
        <w:rPr>
          <w:rFonts w:hint="eastAsia"/>
        </w:rPr>
        <w:t xml:space="preserve">　　　　　　　　　　　　　　　　　　　　　　　　　前橋地方裁判所　　支部</w:t>
      </w:r>
    </w:p>
    <w:p w:rsidR="00262D3B" w:rsidRPr="0032427E" w:rsidRDefault="00262D3B" w:rsidP="00262D3B">
      <w:pPr>
        <w:spacing w:line="280" w:lineRule="exact"/>
        <w:rPr>
          <w:rFonts w:cs="Times New Roman"/>
        </w:rPr>
      </w:pPr>
      <w:r w:rsidRPr="0032427E">
        <w:rPr>
          <w:rFonts w:hint="eastAsia"/>
        </w:rPr>
        <w:t xml:space="preserve">　本件の円滑かつ迅速な進行を図るため</w:t>
      </w:r>
      <w:r>
        <w:rPr>
          <w:rFonts w:hint="eastAsia"/>
        </w:rPr>
        <w:t>、</w:t>
      </w:r>
      <w:r w:rsidRPr="0032427E">
        <w:rPr>
          <w:rFonts w:hint="eastAsia"/>
        </w:rPr>
        <w:t>下記の照会事項にご回答の上</w:t>
      </w:r>
      <w:r>
        <w:rPr>
          <w:rFonts w:hint="eastAsia"/>
        </w:rPr>
        <w:t>、</w:t>
      </w:r>
      <w:r w:rsidRPr="0032427E">
        <w:rPr>
          <w:rFonts w:hint="eastAsia"/>
        </w:rPr>
        <w:t>３部提出されるよう</w:t>
      </w:r>
      <w:r>
        <w:rPr>
          <w:rFonts w:hint="eastAsia"/>
        </w:rPr>
        <w:t>、</w:t>
      </w:r>
      <w:r w:rsidRPr="0032427E">
        <w:rPr>
          <w:rFonts w:hint="eastAsia"/>
        </w:rPr>
        <w:t>ご協力をお願いします。所定の欄が不足する場合には</w:t>
      </w:r>
      <w:r>
        <w:rPr>
          <w:rFonts w:hint="eastAsia"/>
        </w:rPr>
        <w:t>、</w:t>
      </w:r>
      <w:r w:rsidRPr="0032427E">
        <w:rPr>
          <w:rFonts w:hint="eastAsia"/>
        </w:rPr>
        <w:t>余白</w:t>
      </w:r>
      <w:r>
        <w:rPr>
          <w:rFonts w:hint="eastAsia"/>
        </w:rPr>
        <w:t>、</w:t>
      </w:r>
      <w:r w:rsidRPr="0032427E">
        <w:rPr>
          <w:rFonts w:hint="eastAsia"/>
        </w:rPr>
        <w:t>裏面</w:t>
      </w:r>
      <w:r>
        <w:rPr>
          <w:rFonts w:hint="eastAsia"/>
        </w:rPr>
        <w:t>又は別紙</w:t>
      </w:r>
      <w:r w:rsidRPr="0032427E">
        <w:rPr>
          <w:rFonts w:hint="eastAsia"/>
        </w:rPr>
        <w:t>を利用していただいて差し支えありません。</w:t>
      </w:r>
    </w:p>
    <w:p w:rsidR="00262D3B" w:rsidRPr="000C0086" w:rsidRDefault="00262D3B" w:rsidP="00262D3B">
      <w:pPr>
        <w:spacing w:line="280" w:lineRule="exact"/>
        <w:rPr>
          <w:rFonts w:cs="Times New Roman"/>
        </w:rPr>
      </w:pPr>
    </w:p>
    <w:p w:rsidR="00262D3B" w:rsidRPr="0032427E" w:rsidRDefault="00262D3B" w:rsidP="00262D3B">
      <w:pPr>
        <w:spacing w:line="280" w:lineRule="exact"/>
        <w:rPr>
          <w:rFonts w:cs="Times New Roman"/>
        </w:rPr>
      </w:pPr>
      <w:r w:rsidRPr="0032427E">
        <w:rPr>
          <w:rFonts w:hint="eastAsia"/>
        </w:rPr>
        <w:t>１　債務者</w:t>
      </w:r>
      <w:r>
        <w:rPr>
          <w:rFonts w:hint="eastAsia"/>
        </w:rPr>
        <w:t>、</w:t>
      </w:r>
      <w:r w:rsidRPr="0032427E">
        <w:rPr>
          <w:rFonts w:hint="eastAsia"/>
        </w:rPr>
        <w:t>所有者について</w:t>
      </w:r>
    </w:p>
    <w:p w:rsidR="00262D3B" w:rsidRPr="0032427E" w:rsidRDefault="00262D3B" w:rsidP="00262D3B">
      <w:pPr>
        <w:spacing w:line="280" w:lineRule="exact"/>
        <w:rPr>
          <w:rFonts w:cs="Times New Roman"/>
        </w:rPr>
      </w:pPr>
      <w:r w:rsidRPr="0032427E">
        <w:rPr>
          <w:rFonts w:hint="eastAsia"/>
        </w:rPr>
        <w:t xml:space="preserve">　　住民票住所地での居住状態（</w:t>
      </w:r>
      <w:r>
        <w:rPr>
          <w:rFonts w:hint="eastAsia"/>
        </w:rPr>
        <w:t>会社等の</w:t>
      </w:r>
      <w:r w:rsidRPr="0032427E">
        <w:rPr>
          <w:rFonts w:hint="eastAsia"/>
        </w:rPr>
        <w:t>法人の場合</w:t>
      </w:r>
      <w:r>
        <w:rPr>
          <w:rFonts w:hint="eastAsia"/>
        </w:rPr>
        <w:t>、</w:t>
      </w:r>
      <w:r w:rsidRPr="0032427E">
        <w:rPr>
          <w:rFonts w:hint="eastAsia"/>
        </w:rPr>
        <w:t>本店所在地での営業状態）</w:t>
      </w:r>
    </w:p>
    <w:p w:rsidR="00262D3B" w:rsidRPr="0032427E" w:rsidRDefault="00262D3B" w:rsidP="00262D3B">
      <w:pPr>
        <w:spacing w:line="280" w:lineRule="exact"/>
        <w:rPr>
          <w:rFonts w:cs="Times New Roman"/>
        </w:rPr>
      </w:pPr>
      <w:r w:rsidRPr="0032427E">
        <w:rPr>
          <w:rFonts w:hint="eastAsia"/>
        </w:rPr>
        <w:t xml:space="preserve">　　債務者につき　　□あり　　　□なし　　　□不明（℡　　　－　　－　　　）</w:t>
      </w:r>
    </w:p>
    <w:p w:rsidR="00262D3B" w:rsidRPr="0032427E" w:rsidRDefault="00262D3B" w:rsidP="00262D3B">
      <w:pPr>
        <w:spacing w:line="280" w:lineRule="exact"/>
        <w:rPr>
          <w:rFonts w:cs="Times New Roman"/>
        </w:rPr>
      </w:pPr>
      <w:r w:rsidRPr="0032427E">
        <w:rPr>
          <w:rFonts w:hint="eastAsia"/>
        </w:rPr>
        <w:t xml:space="preserve">　　所有者につき　　□あり　　　□なし　　　□不明（℡　　　－　　－　　　）</w:t>
      </w:r>
    </w:p>
    <w:p w:rsidR="00262D3B" w:rsidRPr="002F40F8" w:rsidRDefault="00262D3B" w:rsidP="00262D3B">
      <w:pPr>
        <w:spacing w:line="280" w:lineRule="exact"/>
        <w:ind w:left="756" w:hangingChars="300" w:hanging="756"/>
        <w:rPr>
          <w:rFonts w:cs="Times New Roman"/>
          <w:sz w:val="22"/>
        </w:rPr>
      </w:pPr>
      <w:r w:rsidRPr="0032427E">
        <w:rPr>
          <w:rFonts w:hint="eastAsia"/>
        </w:rPr>
        <w:t xml:space="preserve">　　</w:t>
      </w:r>
      <w:r w:rsidRPr="002F40F8">
        <w:rPr>
          <w:rFonts w:hint="eastAsia"/>
          <w:sz w:val="22"/>
        </w:rPr>
        <w:t>※「なし」の場合</w:t>
      </w:r>
      <w:r>
        <w:rPr>
          <w:rFonts w:hint="eastAsia"/>
          <w:sz w:val="22"/>
        </w:rPr>
        <w:t>、</w:t>
      </w:r>
      <w:r w:rsidRPr="002F40F8">
        <w:rPr>
          <w:rFonts w:hint="eastAsia"/>
          <w:sz w:val="22"/>
        </w:rPr>
        <w:t>債務者又は所有者の勤務先の名称</w:t>
      </w:r>
      <w:r>
        <w:rPr>
          <w:rFonts w:hint="eastAsia"/>
          <w:sz w:val="22"/>
        </w:rPr>
        <w:t>、</w:t>
      </w:r>
      <w:r w:rsidRPr="002F40F8">
        <w:rPr>
          <w:rFonts w:hint="eastAsia"/>
          <w:sz w:val="22"/>
        </w:rPr>
        <w:t>住所に関する報告書（</w:t>
      </w:r>
      <w:r>
        <w:rPr>
          <w:rFonts w:hint="eastAsia"/>
          <w:sz w:val="22"/>
        </w:rPr>
        <w:t>会社等の</w:t>
      </w:r>
      <w:r w:rsidRPr="002F40F8">
        <w:rPr>
          <w:rFonts w:hint="eastAsia"/>
          <w:sz w:val="22"/>
        </w:rPr>
        <w:t>法人の場合には</w:t>
      </w:r>
      <w:r>
        <w:rPr>
          <w:rFonts w:hint="eastAsia"/>
          <w:sz w:val="22"/>
        </w:rPr>
        <w:t>、</w:t>
      </w:r>
      <w:r w:rsidRPr="002F40F8">
        <w:rPr>
          <w:rFonts w:hint="eastAsia"/>
          <w:sz w:val="22"/>
        </w:rPr>
        <w:t>代表者の住所が分かる住民票）を提出してください。</w:t>
      </w:r>
    </w:p>
    <w:p w:rsidR="00262D3B" w:rsidRPr="0032427E" w:rsidRDefault="00262D3B" w:rsidP="00262D3B">
      <w:pPr>
        <w:spacing w:line="280" w:lineRule="exact"/>
      </w:pPr>
    </w:p>
    <w:p w:rsidR="00262D3B" w:rsidRPr="0032427E" w:rsidRDefault="00262D3B" w:rsidP="00262D3B">
      <w:pPr>
        <w:spacing w:line="280" w:lineRule="exact"/>
        <w:rPr>
          <w:rFonts w:cs="Times New Roman"/>
        </w:rPr>
      </w:pPr>
      <w:r w:rsidRPr="0032427E">
        <w:rPr>
          <w:rFonts w:hint="eastAsia"/>
        </w:rPr>
        <w:t>２　物件及び占有者について</w:t>
      </w:r>
    </w:p>
    <w:p w:rsidR="00262D3B" w:rsidRPr="0032427E" w:rsidRDefault="00262D3B" w:rsidP="00262D3B">
      <w:pPr>
        <w:spacing w:line="280" w:lineRule="exact"/>
        <w:rPr>
          <w:rFonts w:cs="Times New Roman"/>
        </w:rPr>
      </w:pPr>
      <w:r>
        <w:rPr>
          <w:rFonts w:hint="eastAsia"/>
        </w:rPr>
        <w:t>（１）現地調査の有無　□あり（令和</w:t>
      </w:r>
      <w:r w:rsidRPr="0032427E">
        <w:rPr>
          <w:rFonts w:hint="eastAsia"/>
        </w:rPr>
        <w:t xml:space="preserve">　　年　　月　　日実施）　　□なし</w:t>
      </w:r>
    </w:p>
    <w:p w:rsidR="00262D3B" w:rsidRPr="0032427E" w:rsidRDefault="00262D3B" w:rsidP="00262D3B">
      <w:pPr>
        <w:spacing w:line="280" w:lineRule="exact"/>
        <w:ind w:left="2772" w:hangingChars="1100" w:hanging="2772"/>
      </w:pPr>
      <w:r w:rsidRPr="0032427E">
        <w:rPr>
          <w:rFonts w:hint="eastAsia"/>
        </w:rPr>
        <w:t>（２）物件の利用状況　□個人住居（□戸建て（□空家）□ワンルーム（□</w:t>
      </w:r>
      <w:r>
        <w:rPr>
          <w:rFonts w:hint="eastAsia"/>
        </w:rPr>
        <w:t>空</w:t>
      </w:r>
      <w:r w:rsidRPr="0032427E">
        <w:rPr>
          <w:rFonts w:hint="eastAsia"/>
        </w:rPr>
        <w:t>家））□共同住宅（戸数</w:t>
      </w:r>
      <w:r w:rsidRPr="0032427E">
        <w:rPr>
          <w:rFonts w:cs="Times New Roman"/>
        </w:rPr>
        <w:t xml:space="preserve">   </w:t>
      </w:r>
      <w:r w:rsidRPr="0032427E">
        <w:rPr>
          <w:rFonts w:hint="eastAsia"/>
        </w:rPr>
        <w:t xml:space="preserve">）□事務所　□店舗　</w:t>
      </w:r>
    </w:p>
    <w:p w:rsidR="00262D3B" w:rsidRPr="0032427E" w:rsidRDefault="00262D3B" w:rsidP="00262D3B">
      <w:pPr>
        <w:spacing w:line="280" w:lineRule="exact"/>
        <w:ind w:leftChars="1100" w:left="2772" w:firstLineChars="150" w:firstLine="378"/>
      </w:pPr>
      <w:r w:rsidRPr="0032427E">
        <w:rPr>
          <w:rFonts w:hint="eastAsia"/>
        </w:rPr>
        <w:t>□ビル１棟（　　階建）　□建物敷地</w:t>
      </w:r>
    </w:p>
    <w:p w:rsidR="00262D3B" w:rsidRPr="0032427E" w:rsidRDefault="00262D3B" w:rsidP="00262D3B">
      <w:pPr>
        <w:spacing w:line="280" w:lineRule="exact"/>
        <w:rPr>
          <w:rFonts w:cs="Times New Roman"/>
        </w:rPr>
      </w:pPr>
      <w:r w:rsidRPr="0032427E">
        <w:rPr>
          <w:rFonts w:hint="eastAsia"/>
        </w:rPr>
        <w:t xml:space="preserve">　　　　　　　　　　　□空き地　□駐車場　□その他（　　　　　　　　　　　）</w:t>
      </w:r>
    </w:p>
    <w:p w:rsidR="00262D3B" w:rsidRPr="0032427E" w:rsidRDefault="00262D3B" w:rsidP="00262D3B">
      <w:pPr>
        <w:spacing w:line="280" w:lineRule="exact"/>
        <w:rPr>
          <w:rFonts w:cs="Times New Roman"/>
        </w:rPr>
      </w:pPr>
      <w:r w:rsidRPr="0032427E">
        <w:rPr>
          <w:rFonts w:hint="eastAsia"/>
        </w:rPr>
        <w:t>（３）占有者の有無　・抵当権設定時　□あり　□なし　□不明</w:t>
      </w:r>
    </w:p>
    <w:p w:rsidR="00262D3B" w:rsidRPr="0032427E" w:rsidRDefault="00262D3B" w:rsidP="00262D3B">
      <w:pPr>
        <w:spacing w:line="280" w:lineRule="exact"/>
        <w:rPr>
          <w:rFonts w:cs="Times New Roman"/>
        </w:rPr>
      </w:pPr>
      <w:r w:rsidRPr="0032427E">
        <w:rPr>
          <w:rFonts w:hint="eastAsia"/>
        </w:rPr>
        <w:t xml:space="preserve">　　　　　　　　　　・申立</w:t>
      </w:r>
      <w:r>
        <w:rPr>
          <w:rFonts w:hint="eastAsia"/>
        </w:rPr>
        <w:t>て</w:t>
      </w:r>
      <w:r w:rsidRPr="0032427E">
        <w:rPr>
          <w:rFonts w:hint="eastAsia"/>
        </w:rPr>
        <w:t>時　　　□あり　□なし　□不明</w:t>
      </w:r>
    </w:p>
    <w:p w:rsidR="00262D3B" w:rsidRPr="0032427E" w:rsidRDefault="00262D3B" w:rsidP="00262D3B">
      <w:pPr>
        <w:spacing w:line="280" w:lineRule="exact"/>
        <w:rPr>
          <w:rFonts w:cs="Times New Roman"/>
        </w:rPr>
      </w:pPr>
      <w:r w:rsidRPr="0032427E">
        <w:rPr>
          <w:rFonts w:hint="eastAsia"/>
        </w:rPr>
        <w:t xml:space="preserve">　　　　　　　　　　　「あり」の場合</w:t>
      </w:r>
      <w:r>
        <w:rPr>
          <w:rFonts w:hint="eastAsia"/>
        </w:rPr>
        <w:t>、</w:t>
      </w:r>
      <w:r w:rsidRPr="0032427E">
        <w:rPr>
          <w:rFonts w:hint="eastAsia"/>
        </w:rPr>
        <w:t>占有者は誰ですか。</w:t>
      </w:r>
    </w:p>
    <w:p w:rsidR="00262D3B" w:rsidRPr="00EF7F4C" w:rsidRDefault="00262D3B" w:rsidP="00262D3B">
      <w:pPr>
        <w:spacing w:line="280" w:lineRule="exact"/>
        <w:ind w:left="4536" w:hangingChars="1800" w:hanging="4536"/>
        <w:jc w:val="left"/>
        <w:rPr>
          <w:rFonts w:cs="Times New Roman"/>
        </w:rPr>
      </w:pPr>
      <w:r w:rsidRPr="0032427E">
        <w:rPr>
          <w:rFonts w:hint="eastAsia"/>
        </w:rPr>
        <w:t xml:space="preserve">　　　　　　　　　　</w:t>
      </w:r>
      <w:r>
        <w:rPr>
          <w:rFonts w:hint="eastAsia"/>
        </w:rPr>
        <w:t>・抵当権設定時　□所有者　□所有者の家族（続柄</w:t>
      </w:r>
      <w:r w:rsidRPr="0032427E">
        <w:rPr>
          <w:rFonts w:hint="eastAsia"/>
        </w:rPr>
        <w:t xml:space="preserve">　　</w:t>
      </w:r>
      <w:r>
        <w:rPr>
          <w:rFonts w:hint="eastAsia"/>
        </w:rPr>
        <w:t xml:space="preserve"> </w:t>
      </w:r>
      <w:r w:rsidRPr="0032427E">
        <w:rPr>
          <w:rFonts w:hint="eastAsia"/>
        </w:rPr>
        <w:t>）</w:t>
      </w:r>
      <w:r>
        <w:rPr>
          <w:rFonts w:cs="Times New Roman" w:hint="eastAsia"/>
        </w:rPr>
        <w:t xml:space="preserve">　　</w:t>
      </w:r>
      <w:r w:rsidRPr="0032427E">
        <w:rPr>
          <w:rFonts w:hint="eastAsia"/>
        </w:rPr>
        <w:t>□第三者（名称　　　　）</w:t>
      </w:r>
    </w:p>
    <w:p w:rsidR="00262D3B" w:rsidRPr="0032427E" w:rsidRDefault="00262D3B" w:rsidP="00262D3B">
      <w:pPr>
        <w:spacing w:line="280" w:lineRule="exact"/>
        <w:jc w:val="left"/>
        <w:rPr>
          <w:rFonts w:cs="Times New Roman"/>
        </w:rPr>
      </w:pPr>
      <w:r w:rsidRPr="0032427E">
        <w:rPr>
          <w:rFonts w:hint="eastAsia"/>
        </w:rPr>
        <w:t xml:space="preserve">　　　　　　　　　　・申立</w:t>
      </w:r>
      <w:r>
        <w:rPr>
          <w:rFonts w:hint="eastAsia"/>
        </w:rPr>
        <w:t>て</w:t>
      </w:r>
      <w:r w:rsidRPr="0032427E">
        <w:rPr>
          <w:rFonts w:hint="eastAsia"/>
        </w:rPr>
        <w:t xml:space="preserve">時　　　</w:t>
      </w:r>
      <w:r>
        <w:rPr>
          <w:rFonts w:hint="eastAsia"/>
        </w:rPr>
        <w:t>□所有者　□所有者の家族（続柄</w:t>
      </w:r>
      <w:r w:rsidRPr="0032427E">
        <w:rPr>
          <w:rFonts w:hint="eastAsia"/>
        </w:rPr>
        <w:t xml:space="preserve">　　</w:t>
      </w:r>
      <w:r>
        <w:rPr>
          <w:rFonts w:hint="eastAsia"/>
        </w:rPr>
        <w:t xml:space="preserve"> </w:t>
      </w:r>
      <w:r w:rsidRPr="0032427E">
        <w:rPr>
          <w:rFonts w:hint="eastAsia"/>
        </w:rPr>
        <w:t>）</w:t>
      </w:r>
    </w:p>
    <w:p w:rsidR="00262D3B" w:rsidRPr="0032427E" w:rsidRDefault="00262D3B" w:rsidP="00262D3B">
      <w:pPr>
        <w:spacing w:line="280" w:lineRule="exact"/>
        <w:rPr>
          <w:rFonts w:cs="Times New Roman"/>
        </w:rPr>
      </w:pPr>
      <w:r w:rsidRPr="0032427E">
        <w:rPr>
          <w:rFonts w:hint="eastAsia"/>
        </w:rPr>
        <w:t xml:space="preserve">　　　　　　　　　　　　　　　　　　□第三者（名称　　　　）</w:t>
      </w:r>
    </w:p>
    <w:p w:rsidR="00262D3B" w:rsidRPr="002F40F8" w:rsidRDefault="00262D3B" w:rsidP="00262D3B">
      <w:pPr>
        <w:spacing w:line="280" w:lineRule="exact"/>
        <w:rPr>
          <w:rFonts w:cs="Times New Roman"/>
          <w:sz w:val="22"/>
        </w:rPr>
      </w:pPr>
      <w:r>
        <w:rPr>
          <w:rFonts w:hint="eastAsia"/>
        </w:rPr>
        <w:t xml:space="preserve">　</w:t>
      </w:r>
      <w:r w:rsidRPr="002F40F8">
        <w:rPr>
          <w:rFonts w:hint="eastAsia"/>
          <w:sz w:val="22"/>
        </w:rPr>
        <w:t>※占有者が</w:t>
      </w:r>
      <w:r>
        <w:rPr>
          <w:rFonts w:hint="eastAsia"/>
          <w:sz w:val="22"/>
        </w:rPr>
        <w:t>会社等の</w:t>
      </w:r>
      <w:r w:rsidRPr="002F40F8">
        <w:rPr>
          <w:rFonts w:hint="eastAsia"/>
          <w:sz w:val="22"/>
        </w:rPr>
        <w:t>法人の場合</w:t>
      </w:r>
      <w:r>
        <w:rPr>
          <w:rFonts w:hint="eastAsia"/>
          <w:sz w:val="22"/>
        </w:rPr>
        <w:t>、</w:t>
      </w:r>
      <w:r w:rsidRPr="002F40F8">
        <w:rPr>
          <w:rFonts w:hint="eastAsia"/>
          <w:sz w:val="22"/>
        </w:rPr>
        <w:t>代表者氏名及び本店所在地が分かればご記入ください。</w:t>
      </w:r>
    </w:p>
    <w:p w:rsidR="00262D3B" w:rsidRPr="002F40F8" w:rsidRDefault="00262D3B" w:rsidP="00262D3B">
      <w:pPr>
        <w:spacing w:line="280" w:lineRule="exact"/>
        <w:rPr>
          <w:rFonts w:cs="Times New Roman"/>
          <w:sz w:val="22"/>
        </w:rPr>
      </w:pPr>
      <w:r w:rsidRPr="002F40F8">
        <w:rPr>
          <w:rFonts w:hint="eastAsia"/>
          <w:sz w:val="22"/>
        </w:rPr>
        <w:t xml:space="preserve">　　　（　　　　　　　　　　　　　　　　　　　　　　　　　　　　　　　　）</w:t>
      </w:r>
    </w:p>
    <w:p w:rsidR="00262D3B" w:rsidRPr="0032427E" w:rsidRDefault="00262D3B" w:rsidP="00262D3B">
      <w:pPr>
        <w:spacing w:line="280" w:lineRule="exact"/>
        <w:ind w:left="756" w:hangingChars="300" w:hanging="756"/>
        <w:rPr>
          <w:rFonts w:cs="Times New Roman"/>
        </w:rPr>
      </w:pPr>
      <w:r w:rsidRPr="0032427E">
        <w:rPr>
          <w:rFonts w:hint="eastAsia"/>
        </w:rPr>
        <w:t>（４）その他占有者に関する参考事項（反社会的勢力の関係者が関与する等調査に際し危険が予想される状況等）があればご記入ください。</w:t>
      </w:r>
    </w:p>
    <w:p w:rsidR="00262D3B" w:rsidRPr="0032427E" w:rsidRDefault="00262D3B" w:rsidP="00262D3B">
      <w:pPr>
        <w:spacing w:line="280" w:lineRule="exact"/>
        <w:rPr>
          <w:rFonts w:cs="Times New Roman"/>
        </w:rPr>
      </w:pPr>
      <w:r w:rsidRPr="0032427E">
        <w:rPr>
          <w:rFonts w:hint="eastAsia"/>
        </w:rPr>
        <w:t xml:space="preserve">　　　（　　　　　　　　　　　　　　　　　　　　　　　　　　　　　　　　）</w:t>
      </w:r>
    </w:p>
    <w:p w:rsidR="00262D3B" w:rsidRPr="0032427E" w:rsidRDefault="00262D3B" w:rsidP="00262D3B">
      <w:pPr>
        <w:spacing w:line="280" w:lineRule="exact"/>
      </w:pPr>
      <w:r w:rsidRPr="0032427E">
        <w:rPr>
          <w:rFonts w:hint="eastAsia"/>
        </w:rPr>
        <w:t>（５）件外建物の有無　□あり　□なし</w:t>
      </w:r>
    </w:p>
    <w:p w:rsidR="00262D3B" w:rsidRPr="000A7AD8" w:rsidRDefault="00262D3B" w:rsidP="00262D3B">
      <w:pPr>
        <w:spacing w:line="280" w:lineRule="exact"/>
        <w:ind w:leftChars="200" w:left="716" w:hangingChars="100" w:hanging="212"/>
        <w:rPr>
          <w:rFonts w:cs="Times New Roman"/>
          <w:sz w:val="20"/>
          <w:szCs w:val="20"/>
        </w:rPr>
      </w:pPr>
      <w:r w:rsidRPr="000A7AD8">
        <w:rPr>
          <w:rFonts w:hint="eastAsia"/>
          <w:sz w:val="20"/>
          <w:szCs w:val="20"/>
        </w:rPr>
        <w:t>※「あり」の場合</w:t>
      </w:r>
      <w:r>
        <w:rPr>
          <w:rFonts w:hint="eastAsia"/>
          <w:sz w:val="20"/>
          <w:szCs w:val="20"/>
        </w:rPr>
        <w:t>、</w:t>
      </w:r>
      <w:r w:rsidRPr="000A7AD8">
        <w:rPr>
          <w:rFonts w:hint="eastAsia"/>
          <w:sz w:val="20"/>
          <w:szCs w:val="20"/>
        </w:rPr>
        <w:t>構造・所有者・土地利用権原等が分かる資料があれば提出してください。</w:t>
      </w:r>
    </w:p>
    <w:p w:rsidR="00262D3B" w:rsidRPr="0032427E" w:rsidRDefault="00262D3B" w:rsidP="00262D3B">
      <w:pPr>
        <w:spacing w:line="280" w:lineRule="exact"/>
      </w:pPr>
      <w:r w:rsidRPr="0032427E">
        <w:rPr>
          <w:rFonts w:hint="eastAsia"/>
        </w:rPr>
        <w:t>（６）地代滞納の有無　□あり　□なし</w:t>
      </w:r>
    </w:p>
    <w:p w:rsidR="00262D3B" w:rsidRPr="002F40F8" w:rsidRDefault="00262D3B" w:rsidP="00262D3B">
      <w:pPr>
        <w:spacing w:line="280" w:lineRule="exact"/>
        <w:ind w:firstLineChars="200" w:firstLine="464"/>
        <w:rPr>
          <w:rFonts w:cs="Times New Roman"/>
          <w:sz w:val="22"/>
        </w:rPr>
      </w:pPr>
      <w:r w:rsidRPr="002F40F8">
        <w:rPr>
          <w:rFonts w:hint="eastAsia"/>
          <w:sz w:val="22"/>
        </w:rPr>
        <w:t>※「あり」の場合</w:t>
      </w:r>
      <w:r>
        <w:rPr>
          <w:rFonts w:hint="eastAsia"/>
          <w:sz w:val="22"/>
        </w:rPr>
        <w:t>、</w:t>
      </w:r>
      <w:r w:rsidRPr="002F40F8">
        <w:rPr>
          <w:rFonts w:hint="eastAsia"/>
          <w:sz w:val="22"/>
        </w:rPr>
        <w:t>地代代払許可の申立</w:t>
      </w:r>
      <w:r>
        <w:rPr>
          <w:rFonts w:hint="eastAsia"/>
          <w:sz w:val="22"/>
        </w:rPr>
        <w:t>て</w:t>
      </w:r>
      <w:r w:rsidRPr="002F40F8">
        <w:rPr>
          <w:rFonts w:hint="eastAsia"/>
          <w:sz w:val="22"/>
        </w:rPr>
        <w:t>についてご検討ください。</w:t>
      </w:r>
    </w:p>
    <w:p w:rsidR="00262D3B" w:rsidRPr="0032427E" w:rsidRDefault="00262D3B" w:rsidP="00262D3B">
      <w:pPr>
        <w:spacing w:line="280" w:lineRule="exact"/>
      </w:pPr>
      <w:r w:rsidRPr="0032427E">
        <w:rPr>
          <w:rFonts w:hint="eastAsia"/>
        </w:rPr>
        <w:t>（７）土壌汚染の有無　□あり　□なし　□不明</w:t>
      </w:r>
    </w:p>
    <w:p w:rsidR="00262D3B" w:rsidRPr="000A7AD8" w:rsidRDefault="00262D3B" w:rsidP="00262D3B">
      <w:pPr>
        <w:spacing w:line="280" w:lineRule="exact"/>
        <w:ind w:firstLineChars="250" w:firstLine="530"/>
        <w:jc w:val="left"/>
        <w:rPr>
          <w:sz w:val="20"/>
          <w:szCs w:val="20"/>
        </w:rPr>
      </w:pPr>
      <w:r w:rsidRPr="000A7AD8">
        <w:rPr>
          <w:rFonts w:hint="eastAsia"/>
          <w:sz w:val="20"/>
          <w:szCs w:val="20"/>
        </w:rPr>
        <w:t>※土地汚染の有無についての調査データ等参考となるものがあれば</w:t>
      </w:r>
      <w:r>
        <w:rPr>
          <w:rFonts w:hint="eastAsia"/>
          <w:sz w:val="20"/>
          <w:szCs w:val="20"/>
        </w:rPr>
        <w:t>、</w:t>
      </w:r>
      <w:r w:rsidRPr="000A7AD8">
        <w:rPr>
          <w:rFonts w:hint="eastAsia"/>
          <w:sz w:val="20"/>
          <w:szCs w:val="20"/>
        </w:rPr>
        <w:t>提出してください。</w:t>
      </w:r>
    </w:p>
    <w:p w:rsidR="00262D3B" w:rsidRPr="000A7AD8" w:rsidRDefault="00262D3B" w:rsidP="00262D3B">
      <w:pPr>
        <w:spacing w:line="280" w:lineRule="exact"/>
        <w:jc w:val="left"/>
      </w:pPr>
      <w:r>
        <w:rPr>
          <w:rFonts w:hint="eastAsia"/>
        </w:rPr>
        <w:t>（８）事故物件(本件物件内の他殺、自殺)</w:t>
      </w:r>
      <w:r w:rsidRPr="000A7AD8">
        <w:rPr>
          <w:rFonts w:hint="eastAsia"/>
        </w:rPr>
        <w:t>の情報に接したことが</w:t>
      </w:r>
      <w:r>
        <w:rPr>
          <w:rFonts w:hint="eastAsia"/>
        </w:rPr>
        <w:t xml:space="preserve"> </w:t>
      </w:r>
      <w:r>
        <w:t xml:space="preserve"> </w:t>
      </w:r>
      <w:r w:rsidRPr="000A7AD8">
        <w:rPr>
          <w:rFonts w:hint="eastAsia"/>
        </w:rPr>
        <w:t>□ある</w:t>
      </w:r>
      <w:r>
        <w:rPr>
          <w:rFonts w:hint="eastAsia"/>
        </w:rPr>
        <w:t xml:space="preserve"> </w:t>
      </w:r>
      <w:r>
        <w:t xml:space="preserve"> </w:t>
      </w:r>
      <w:r w:rsidRPr="000A7AD8">
        <w:rPr>
          <w:rFonts w:hint="eastAsia"/>
        </w:rPr>
        <w:t>□ない</w:t>
      </w:r>
    </w:p>
    <w:p w:rsidR="00262D3B" w:rsidRPr="002F40F8" w:rsidRDefault="00262D3B" w:rsidP="00262D3B">
      <w:pPr>
        <w:spacing w:line="280" w:lineRule="exact"/>
        <w:rPr>
          <w:sz w:val="22"/>
        </w:rPr>
      </w:pPr>
      <w:r w:rsidRPr="0032427E">
        <w:rPr>
          <w:rFonts w:hint="eastAsia"/>
        </w:rPr>
        <w:t xml:space="preserve">　　</w:t>
      </w:r>
      <w:r w:rsidRPr="002F40F8">
        <w:rPr>
          <w:rFonts w:hint="eastAsia"/>
          <w:sz w:val="22"/>
        </w:rPr>
        <w:t>※「ある」場合</w:t>
      </w:r>
      <w:r>
        <w:rPr>
          <w:rFonts w:hint="eastAsia"/>
          <w:sz w:val="22"/>
        </w:rPr>
        <w:t>、</w:t>
      </w:r>
      <w:r w:rsidRPr="002F40F8">
        <w:rPr>
          <w:rFonts w:hint="eastAsia"/>
          <w:sz w:val="22"/>
        </w:rPr>
        <w:t>内容を教えてください。</w:t>
      </w:r>
    </w:p>
    <w:p w:rsidR="00262D3B" w:rsidRPr="002F40F8" w:rsidRDefault="00262D3B" w:rsidP="00262D3B">
      <w:pPr>
        <w:spacing w:line="280" w:lineRule="exact"/>
        <w:rPr>
          <w:sz w:val="22"/>
        </w:rPr>
      </w:pPr>
      <w:r w:rsidRPr="0032427E">
        <w:rPr>
          <w:rFonts w:hint="eastAsia"/>
        </w:rPr>
        <w:t xml:space="preserve">　</w:t>
      </w:r>
      <w:r w:rsidRPr="002F40F8">
        <w:rPr>
          <w:rFonts w:hint="eastAsia"/>
          <w:sz w:val="22"/>
        </w:rPr>
        <w:t>（　　　　　　　　　　　　　　　　　　　　　　　　　　　　　　　　　　　）</w:t>
      </w:r>
    </w:p>
    <w:p w:rsidR="00262D3B" w:rsidRDefault="00262D3B" w:rsidP="00262D3B">
      <w:pPr>
        <w:spacing w:line="280" w:lineRule="exact"/>
      </w:pPr>
    </w:p>
    <w:p w:rsidR="00262D3B" w:rsidRPr="0032427E" w:rsidRDefault="00262D3B" w:rsidP="00262D3B">
      <w:pPr>
        <w:spacing w:line="280" w:lineRule="exact"/>
        <w:rPr>
          <w:rFonts w:cs="Times New Roman"/>
        </w:rPr>
      </w:pPr>
      <w:r w:rsidRPr="0032427E">
        <w:rPr>
          <w:rFonts w:hint="eastAsia"/>
        </w:rPr>
        <w:t>３　その他</w:t>
      </w:r>
    </w:p>
    <w:p w:rsidR="00262D3B" w:rsidRPr="0032427E" w:rsidRDefault="00262D3B" w:rsidP="00262D3B">
      <w:pPr>
        <w:spacing w:line="280" w:lineRule="exact"/>
        <w:rPr>
          <w:rFonts w:cs="Times New Roman"/>
        </w:rPr>
      </w:pPr>
      <w:r w:rsidRPr="0032427E">
        <w:rPr>
          <w:rFonts w:hint="eastAsia"/>
        </w:rPr>
        <w:t>（１）　買受希望者の有無　□あり　□なし</w:t>
      </w:r>
    </w:p>
    <w:p w:rsidR="00262D3B" w:rsidRPr="0032427E" w:rsidRDefault="00262D3B" w:rsidP="00262D3B">
      <w:pPr>
        <w:spacing w:line="280" w:lineRule="exact"/>
        <w:rPr>
          <w:rFonts w:cs="Times New Roman"/>
        </w:rPr>
      </w:pPr>
      <w:r w:rsidRPr="0032427E">
        <w:rPr>
          <w:rFonts w:hint="eastAsia"/>
        </w:rPr>
        <w:t>（２）　自己競落の予定　　□あり　□なし　□検討中</w:t>
      </w:r>
    </w:p>
    <w:p w:rsidR="00262D3B" w:rsidRPr="0032427E" w:rsidRDefault="00262D3B" w:rsidP="00262D3B">
      <w:pPr>
        <w:spacing w:line="280" w:lineRule="exact"/>
      </w:pPr>
      <w:r w:rsidRPr="0032427E">
        <w:rPr>
          <w:rFonts w:hint="eastAsia"/>
        </w:rPr>
        <w:t>（３）　内覧実施命令申立</w:t>
      </w:r>
      <w:r>
        <w:rPr>
          <w:rFonts w:hint="eastAsia"/>
        </w:rPr>
        <w:t>て</w:t>
      </w:r>
      <w:r w:rsidRPr="0032427E">
        <w:rPr>
          <w:rFonts w:hint="eastAsia"/>
        </w:rPr>
        <w:t>の予定の有無　□あり　□なし　□未定</w:t>
      </w:r>
    </w:p>
    <w:p w:rsidR="00262D3B" w:rsidRPr="0032427E" w:rsidRDefault="00262D3B" w:rsidP="00262D3B">
      <w:pPr>
        <w:spacing w:line="280" w:lineRule="exact"/>
        <w:rPr>
          <w:rFonts w:cs="Times New Roman"/>
        </w:rPr>
      </w:pPr>
    </w:p>
    <w:p w:rsidR="00262D3B" w:rsidRPr="0032427E" w:rsidRDefault="00262D3B" w:rsidP="00262D3B">
      <w:pPr>
        <w:spacing w:line="280" w:lineRule="exact"/>
        <w:rPr>
          <w:rFonts w:cs="Times New Roman"/>
        </w:rPr>
      </w:pPr>
      <w:r w:rsidRPr="0032427E">
        <w:rPr>
          <w:rFonts w:hint="eastAsia"/>
        </w:rPr>
        <w:t xml:space="preserve">　　令和　　年　　月　　日</w:t>
      </w:r>
    </w:p>
    <w:p w:rsidR="0098422D" w:rsidRPr="00262D3B" w:rsidRDefault="00262D3B" w:rsidP="00262D3B">
      <w:pPr>
        <w:overflowPunct w:val="0"/>
        <w:spacing w:line="280" w:lineRule="exact"/>
        <w:textAlignment w:val="baseline"/>
      </w:pPr>
      <w:r>
        <w:rPr>
          <w:rFonts w:hint="eastAsia"/>
        </w:rPr>
        <w:t xml:space="preserve">　　申立債権者担当者のお名前（　　　　　　　　）℡（　　 </w:t>
      </w:r>
      <w:r w:rsidRPr="0032427E">
        <w:rPr>
          <w:rFonts w:hint="eastAsia"/>
        </w:rPr>
        <w:t>－</w:t>
      </w:r>
      <w:r>
        <w:rPr>
          <w:rFonts w:hint="eastAsia"/>
        </w:rPr>
        <w:t xml:space="preserve"> </w:t>
      </w:r>
      <w:r>
        <w:t xml:space="preserve"> </w:t>
      </w:r>
      <w:r w:rsidRPr="0032427E">
        <w:rPr>
          <w:rFonts w:hint="eastAsia"/>
        </w:rPr>
        <w:t xml:space="preserve">　　</w:t>
      </w:r>
      <w:r>
        <w:rPr>
          <w:rFonts w:hint="eastAsia"/>
        </w:rPr>
        <w:t>－ 　　 ）</w:t>
      </w:r>
    </w:p>
    <w:sectPr w:rsidR="0098422D" w:rsidRPr="00262D3B" w:rsidSect="00C11BE4">
      <w:pgSz w:w="11906" w:h="16838" w:code="9"/>
      <w:pgMar w:top="1440" w:right="1080" w:bottom="1440" w:left="1080" w:header="851" w:footer="992" w:gutter="0"/>
      <w:cols w:space="425"/>
      <w:docGrid w:type="linesAndChars" w:linePitch="512"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60" w:rsidRDefault="00AC1360" w:rsidP="00880214">
      <w:r>
        <w:separator/>
      </w:r>
    </w:p>
  </w:endnote>
  <w:endnote w:type="continuationSeparator" w:id="0">
    <w:p w:rsidR="00AC1360" w:rsidRDefault="00AC1360" w:rsidP="0088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04" w:rsidRDefault="00F342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04" w:rsidRDefault="00F342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04" w:rsidRDefault="00F342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60" w:rsidRDefault="00AC1360" w:rsidP="00880214">
      <w:r>
        <w:separator/>
      </w:r>
    </w:p>
  </w:footnote>
  <w:footnote w:type="continuationSeparator" w:id="0">
    <w:p w:rsidR="00AC1360" w:rsidRDefault="00AC1360" w:rsidP="0088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04" w:rsidRDefault="00F342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04" w:rsidRDefault="00F3420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04" w:rsidRDefault="00F342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6"/>
  <w:drawingGridVerticalSpacing w:val="2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3B"/>
    <w:rsid w:val="00262D3B"/>
    <w:rsid w:val="00880214"/>
    <w:rsid w:val="0095078B"/>
    <w:rsid w:val="0098422D"/>
    <w:rsid w:val="00AC1360"/>
    <w:rsid w:val="00AF0290"/>
    <w:rsid w:val="00BD28CE"/>
    <w:rsid w:val="00D17AFF"/>
    <w:rsid w:val="00F3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D3B"/>
    <w:pPr>
      <w:widowControl w:val="0"/>
      <w:jc w:val="both"/>
    </w:pPr>
    <w:rPr>
      <w:rFonts w:ascii="ＭＳ 明朝" w:eastAsia="ＭＳ 明朝" w:hAnsi="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214"/>
    <w:pPr>
      <w:tabs>
        <w:tab w:val="center" w:pos="4252"/>
        <w:tab w:val="right" w:pos="8504"/>
      </w:tabs>
      <w:snapToGrid w:val="0"/>
    </w:pPr>
    <w:rPr>
      <w:rFonts w:asciiTheme="minorHAnsi" w:eastAsiaTheme="minorEastAsia" w:hAnsiTheme="minorHAnsi"/>
      <w:kern w:val="2"/>
      <w:sz w:val="21"/>
      <w:szCs w:val="22"/>
    </w:rPr>
  </w:style>
  <w:style w:type="character" w:customStyle="1" w:styleId="a4">
    <w:name w:val="ヘッダー (文字)"/>
    <w:basedOn w:val="a0"/>
    <w:link w:val="a3"/>
    <w:uiPriority w:val="99"/>
    <w:rsid w:val="00880214"/>
  </w:style>
  <w:style w:type="paragraph" w:styleId="a5">
    <w:name w:val="footer"/>
    <w:basedOn w:val="a"/>
    <w:link w:val="a6"/>
    <w:uiPriority w:val="99"/>
    <w:unhideWhenUsed/>
    <w:rsid w:val="00880214"/>
    <w:pPr>
      <w:tabs>
        <w:tab w:val="center" w:pos="4252"/>
        <w:tab w:val="right" w:pos="8504"/>
      </w:tabs>
      <w:snapToGrid w:val="0"/>
    </w:pPr>
    <w:rPr>
      <w:rFonts w:asciiTheme="minorHAnsi" w:eastAsiaTheme="minorEastAsia" w:hAnsiTheme="minorHAnsi"/>
      <w:kern w:val="2"/>
      <w:sz w:val="21"/>
      <w:szCs w:val="22"/>
    </w:rPr>
  </w:style>
  <w:style w:type="character" w:customStyle="1" w:styleId="a6">
    <w:name w:val="フッター (文字)"/>
    <w:basedOn w:val="a0"/>
    <w:link w:val="a5"/>
    <w:uiPriority w:val="99"/>
    <w:rsid w:val="0088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2023-02-16T02:57:00Z</dcterms:created>
  <dcterms:modified xsi:type="dcterms:W3CDTF">2023-02-16T03:02:00Z</dcterms:modified>
</cp:coreProperties>
</file>