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466127" w:rsidRDefault="001765C2" w:rsidP="001765C2">
      <w:pPr>
        <w:pStyle w:val="a3"/>
        <w:spacing w:line="200" w:lineRule="exact"/>
        <w:ind w:firstLineChars="50" w:firstLine="100"/>
        <w:rPr>
          <w:rFonts w:ascii="ＭＳ 明朝" w:hAnsi="ＭＳ 明朝"/>
          <w:color w:val="000000" w:themeColor="text1"/>
          <w:spacing w:val="0"/>
          <w:sz w:val="20"/>
          <w:szCs w:val="20"/>
        </w:rPr>
      </w:pPr>
      <w:r w:rsidRPr="00466127">
        <w:rPr>
          <w:rFonts w:ascii="ＭＳ 明朝" w:hAnsi="ＭＳ 明朝" w:hint="eastAsia"/>
          <w:color w:val="000000" w:themeColor="text1"/>
          <w:spacing w:val="0"/>
          <w:sz w:val="20"/>
          <w:szCs w:val="20"/>
        </w:rPr>
        <w:t>※　太わくの中だけ記載してください。</w:t>
      </w:r>
    </w:p>
    <w:p w14:paraId="14729DFB" w14:textId="580E71DF" w:rsidR="001765C2" w:rsidRPr="00466127" w:rsidRDefault="001765C2" w:rsidP="00871D48">
      <w:pPr>
        <w:pStyle w:val="a3"/>
        <w:spacing w:line="200" w:lineRule="exact"/>
        <w:ind w:firstLineChars="50" w:firstLine="100"/>
        <w:rPr>
          <w:b/>
          <w:color w:val="000000" w:themeColor="text1"/>
          <w:spacing w:val="0"/>
          <w:sz w:val="24"/>
          <w:szCs w:val="24"/>
          <w:u w:val="wave"/>
          <w:shd w:val="pct15" w:color="auto" w:fill="FFFFFF"/>
        </w:rPr>
      </w:pPr>
      <w:r w:rsidRPr="00466127">
        <w:rPr>
          <w:rFonts w:ascii="ＭＳ 明朝" w:hAnsi="ＭＳ 明朝" w:hint="eastAsia"/>
          <w:color w:val="000000" w:themeColor="text1"/>
          <w:spacing w:val="0"/>
          <w:sz w:val="20"/>
          <w:szCs w:val="20"/>
        </w:rPr>
        <w:t xml:space="preserve">※　</w:t>
      </w:r>
      <w:r w:rsidRPr="00466127">
        <w:rPr>
          <w:rFonts w:hint="eastAsia"/>
          <w:color w:val="000000" w:themeColor="text1"/>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Nr0QIAAOk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3X3za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4T/3wt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68F504C0" w:rsidR="00053EDE" w:rsidRPr="00466127" w:rsidRDefault="000F6AAC" w:rsidP="000F6AAC">
            <w:pPr>
              <w:pStyle w:val="a3"/>
              <w:spacing w:line="280" w:lineRule="exact"/>
              <w:ind w:firstLineChars="50" w:firstLine="100"/>
              <w:rPr>
                <w:rFonts w:ascii="ＭＳ 明朝" w:hAnsi="ＭＳ 明朝"/>
                <w:color w:val="000000" w:themeColor="text1"/>
                <w:spacing w:val="0"/>
                <w:sz w:val="20"/>
                <w:szCs w:val="20"/>
              </w:rPr>
            </w:pPr>
            <w:r w:rsidRPr="00466127">
              <w:rPr>
                <w:rFonts w:ascii="ＭＳ 明朝" w:hAnsi="ＭＳ 明朝" w:hint="eastAsia"/>
                <w:color w:val="000000" w:themeColor="text1"/>
                <w:spacing w:val="0"/>
                <w:sz w:val="20"/>
                <w:szCs w:val="20"/>
              </w:rPr>
              <w:t>松江</w:t>
            </w:r>
            <w:r w:rsidR="00A03806" w:rsidRPr="00466127">
              <w:rPr>
                <w:rFonts w:ascii="ＭＳ 明朝" w:hAnsi="ＭＳ 明朝" w:hint="eastAsia"/>
                <w:color w:val="000000" w:themeColor="text1"/>
                <w:spacing w:val="0"/>
                <w:sz w:val="20"/>
                <w:szCs w:val="20"/>
              </w:rPr>
              <w:t>家庭裁判</w:t>
            </w:r>
            <w:r w:rsidR="007975B8" w:rsidRPr="00466127">
              <w:rPr>
                <w:rFonts w:ascii="ＭＳ 明朝" w:hAnsi="ＭＳ 明朝" w:hint="eastAsia"/>
                <w:color w:val="000000" w:themeColor="text1"/>
                <w:spacing w:val="0"/>
                <w:sz w:val="20"/>
                <w:szCs w:val="20"/>
              </w:rPr>
              <w:t>所</w:t>
            </w:r>
            <w:r w:rsidR="00A908B5" w:rsidRPr="00466127">
              <w:rPr>
                <w:rFonts w:ascii="ＭＳ 明朝" w:hAnsi="ＭＳ 明朝" w:hint="eastAsia"/>
                <w:color w:val="000000" w:themeColor="text1"/>
                <w:spacing w:val="0"/>
                <w:sz w:val="20"/>
                <w:szCs w:val="20"/>
              </w:rPr>
              <w:t xml:space="preserve">　　</w:t>
            </w:r>
          </w:p>
          <w:p w14:paraId="68102E08" w14:textId="4BAA877A" w:rsidR="00B21688" w:rsidRDefault="000F6AAC" w:rsidP="000F6AAC">
            <w:pPr>
              <w:pStyle w:val="a3"/>
              <w:spacing w:line="280" w:lineRule="exact"/>
              <w:ind w:firstLineChars="50" w:firstLine="100"/>
              <w:rPr>
                <w:rFonts w:ascii="ＭＳ 明朝" w:hAnsi="ＭＳ 明朝"/>
                <w:spacing w:val="0"/>
                <w:sz w:val="20"/>
                <w:szCs w:val="20"/>
              </w:rPr>
            </w:pPr>
            <w:r w:rsidRPr="00466127">
              <w:rPr>
                <w:rFonts w:ascii="ＭＳ 明朝" w:hAnsi="ＭＳ 明朝" w:hint="eastAsia"/>
                <w:color w:val="000000" w:themeColor="text1"/>
                <w:spacing w:val="0"/>
                <w:sz w:val="20"/>
                <w:szCs w:val="20"/>
              </w:rPr>
              <w:t xml:space="preserve">□　　　</w:t>
            </w:r>
            <w:r w:rsidRPr="00466127">
              <w:rPr>
                <w:rFonts w:ascii="ＭＳ 明朝" w:hAnsi="ＭＳ 明朝"/>
                <w:color w:val="000000" w:themeColor="text1"/>
                <w:spacing w:val="0"/>
                <w:sz w:val="20"/>
                <w:szCs w:val="20"/>
              </w:rPr>
              <w:t>支部</w:t>
            </w:r>
            <w:r w:rsidRPr="00466127">
              <w:rPr>
                <w:rFonts w:ascii="ＭＳ 明朝" w:hAnsi="ＭＳ 明朝" w:hint="eastAsia"/>
                <w:color w:val="000000" w:themeColor="text1"/>
                <w:spacing w:val="0"/>
                <w:sz w:val="20"/>
                <w:szCs w:val="20"/>
              </w:rPr>
              <w:t>□川本</w:t>
            </w:r>
            <w:r w:rsidR="00A908B5" w:rsidRPr="00466127">
              <w:rPr>
                <w:rFonts w:ascii="ＭＳ 明朝" w:hAnsi="ＭＳ 明朝"/>
                <w:color w:val="000000" w:themeColor="text1"/>
                <w:spacing w:val="0"/>
                <w:sz w:val="20"/>
                <w:szCs w:val="20"/>
              </w:rPr>
              <w:t>出</w:t>
            </w:r>
            <w:r w:rsidR="00A908B5" w:rsidRPr="002D536A">
              <w:rPr>
                <w:rFonts w:ascii="ＭＳ 明朝" w:hAnsi="ＭＳ 明朝"/>
                <w:spacing w:val="0"/>
                <w:sz w:val="20"/>
                <w:szCs w:val="20"/>
              </w:rPr>
              <w:t>張所</w:t>
            </w:r>
            <w:r>
              <w:rPr>
                <w:rFonts w:ascii="ＭＳ 明朝" w:hAnsi="ＭＳ 明朝" w:hint="eastAsia"/>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871D48">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5A5F82" w:rsidRDefault="00D873AD" w:rsidP="00871D48">
            <w:pPr>
              <w:pStyle w:val="a3"/>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1765C2">
              <w:rPr>
                <w:rFonts w:ascii="ＭＳ ゴシック" w:eastAsia="ＭＳ ゴシック" w:hAnsi="ＭＳ ゴシック" w:hint="eastAsia"/>
                <w:spacing w:val="-6"/>
                <w:sz w:val="20"/>
                <w:szCs w:val="20"/>
              </w:rPr>
              <w:t xml:space="preserve">　</w:t>
            </w:r>
            <w:r w:rsidR="00FC7652">
              <w:rPr>
                <w:rFonts w:ascii="ＭＳ ゴシック" w:eastAsia="ＭＳ ゴシック" w:hAnsi="ＭＳ ゴシック" w:hint="eastAsia"/>
                <w:spacing w:val="-6"/>
                <w:sz w:val="20"/>
                <w:szCs w:val="20"/>
              </w:rPr>
              <w:t xml:space="preserve">　</w:t>
            </w:r>
            <w:r w:rsidR="001765C2">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pPr>
              <w:pStyle w:val="a3"/>
              <w:spacing w:line="200" w:lineRule="exact"/>
              <w:jc w:val="center"/>
              <w:rPr>
                <w:spacing w:val="0"/>
                <w:sz w:val="20"/>
                <w:szCs w:val="20"/>
              </w:rPr>
            </w:pPr>
            <w:r w:rsidRPr="00081396">
              <w:rPr>
                <w:rFonts w:ascii="ＭＳ 明朝" w:hAnsi="ＭＳ 明朝" w:hint="eastAsia"/>
                <w:spacing w:val="180"/>
                <w:sz w:val="20"/>
                <w:szCs w:val="20"/>
                <w:fitText w:val="800" w:id="1915919616"/>
              </w:rPr>
              <w:t>住</w:t>
            </w:r>
            <w:r w:rsidRPr="00081396">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871D48">
            <w:pPr>
              <w:pStyle w:val="a3"/>
              <w:spacing w:line="280" w:lineRule="exact"/>
              <w:jc w:val="center"/>
              <w:rPr>
                <w:rFonts w:ascii="ＭＳ 明朝" w:hAnsi="ＭＳ 明朝"/>
                <w:spacing w:val="-4"/>
                <w:sz w:val="20"/>
                <w:szCs w:val="20"/>
              </w:rPr>
            </w:pPr>
          </w:p>
          <w:p w14:paraId="358C746C" w14:textId="227248E8" w:rsidR="00D873AD" w:rsidRPr="005A5F82" w:rsidRDefault="00D873AD">
            <w:pPr>
              <w:pStyle w:val="a3"/>
              <w:spacing w:line="280" w:lineRule="exact"/>
              <w:jc w:val="center"/>
              <w:rPr>
                <w:spacing w:val="0"/>
                <w:sz w:val="20"/>
                <w:szCs w:val="20"/>
              </w:rPr>
            </w:pPr>
            <w:r w:rsidRPr="00081396">
              <w:rPr>
                <w:rFonts w:ascii="ＭＳ 明朝" w:hAnsi="ＭＳ 明朝" w:hint="eastAsia"/>
                <w:spacing w:val="180"/>
                <w:sz w:val="20"/>
                <w:szCs w:val="20"/>
                <w:fitText w:val="800" w:id="1915920384"/>
              </w:rPr>
              <w:t>氏</w:t>
            </w:r>
            <w:r w:rsidRPr="00081396">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871D48">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AD0D7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615F6C0C" w:rsidR="003A4392" w:rsidRPr="002C6981" w:rsidRDefault="003A4392" w:rsidP="002C698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ACAA8C8" w:rsidR="00D873AD" w:rsidRPr="00A81CF3" w:rsidRDefault="00D873AD">
            <w:pPr>
              <w:pStyle w:val="a3"/>
              <w:spacing w:line="320" w:lineRule="exact"/>
              <w:jc w:val="center"/>
              <w:rPr>
                <w:rFonts w:ascii="ＭＳ 明朝" w:hAnsi="ＭＳ 明朝"/>
                <w:spacing w:val="0"/>
                <w:sz w:val="20"/>
                <w:szCs w:val="20"/>
              </w:rPr>
            </w:pPr>
            <w:r w:rsidRPr="00081396">
              <w:rPr>
                <w:rFonts w:ascii="ＭＳ 明朝" w:hAnsi="ＭＳ 明朝" w:hint="eastAsia"/>
                <w:spacing w:val="0"/>
                <w:w w:val="94"/>
                <w:sz w:val="20"/>
                <w:szCs w:val="20"/>
                <w:fitText w:val="800" w:id="1915892225"/>
              </w:rPr>
              <w:t>本人と</w:t>
            </w:r>
            <w:r w:rsidRPr="00081396">
              <w:rPr>
                <w:rFonts w:ascii="ＭＳ 明朝" w:hAnsi="ＭＳ 明朝" w:hint="eastAsia"/>
                <w:spacing w:val="37"/>
                <w:w w:val="94"/>
                <w:sz w:val="20"/>
                <w:szCs w:val="20"/>
                <w:fitText w:val="800" w:id="1915892225"/>
              </w:rPr>
              <w:t>の</w:t>
            </w:r>
          </w:p>
          <w:p w14:paraId="2E0659C6" w14:textId="080E4DB5" w:rsidR="00D873AD" w:rsidRPr="005A5F82" w:rsidRDefault="00D873AD">
            <w:pPr>
              <w:pStyle w:val="a3"/>
              <w:spacing w:line="320" w:lineRule="exact"/>
              <w:jc w:val="center"/>
              <w:rPr>
                <w:spacing w:val="0"/>
                <w:sz w:val="20"/>
                <w:szCs w:val="20"/>
              </w:rPr>
            </w:pPr>
            <w:r w:rsidRPr="00081396">
              <w:rPr>
                <w:rFonts w:ascii="ＭＳ 明朝" w:hAnsi="ＭＳ 明朝" w:hint="eastAsia"/>
                <w:spacing w:val="180"/>
                <w:sz w:val="20"/>
                <w:szCs w:val="20"/>
                <w:fitText w:val="800" w:id="1915924736"/>
              </w:rPr>
              <w:t>関</w:t>
            </w:r>
            <w:r w:rsidRPr="00081396">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手</w:t>
            </w:r>
          </w:p>
          <w:p w14:paraId="0CE5AD6B"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続</w:t>
            </w:r>
          </w:p>
          <w:p w14:paraId="6682C293"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代</w:t>
            </w:r>
          </w:p>
          <w:p w14:paraId="07CBCC99" w14:textId="77777777" w:rsid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理</w:t>
            </w:r>
          </w:p>
          <w:p w14:paraId="39306DC6" w14:textId="4574139D" w:rsidR="00B45813" w:rsidRPr="00B45813" w:rsidRDefault="00B45813" w:rsidP="00B45813">
            <w:pPr>
              <w:pStyle w:val="a3"/>
              <w:spacing w:line="240" w:lineRule="auto"/>
              <w:jc w:val="center"/>
              <w:rPr>
                <w:rFonts w:ascii="ＭＳ ゴシック" w:eastAsia="ＭＳ ゴシック" w:hAnsi="ＭＳ ゴシック"/>
                <w:spacing w:val="0"/>
                <w:sz w:val="20"/>
                <w:szCs w:val="20"/>
              </w:rPr>
            </w:pPr>
            <w:r>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081396">
              <w:rPr>
                <w:rFonts w:ascii="ＭＳ 明朝" w:hAnsi="ＭＳ 明朝"/>
                <w:spacing w:val="180"/>
                <w:sz w:val="20"/>
                <w:szCs w:val="20"/>
                <w:fitText w:val="800" w:id="1915919872"/>
              </w:rPr>
              <w:t>住</w:t>
            </w:r>
            <w:r w:rsidRPr="00081396">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5F81319A" w:rsidR="00D873AD" w:rsidRPr="000A07C2"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C178E2">
              <w:rPr>
                <w:rFonts w:ascii="ＭＳ 明朝" w:hAnsi="ＭＳ 明朝" w:hint="eastAsia"/>
                <w:spacing w:val="-4"/>
                <w:sz w:val="20"/>
                <w:szCs w:val="20"/>
              </w:rPr>
              <w:t xml:space="preserve">　　　－　　　　　</w:t>
            </w:r>
            <w:r w:rsidR="00C178E2" w:rsidRPr="00466127">
              <w:rPr>
                <w:rFonts w:ascii="ＭＳ ゴシック" w:eastAsia="ＭＳ ゴシック" w:hAnsi="ＭＳ ゴシック" w:hint="eastAsia"/>
                <w:color w:val="000000" w:themeColor="text1"/>
                <w:spacing w:val="-4"/>
                <w:sz w:val="18"/>
                <w:szCs w:val="18"/>
              </w:rPr>
              <w:t>※法令により裁判上の行為をすることができる代理人又は弁護士を記載してください。</w:t>
            </w:r>
          </w:p>
          <w:p w14:paraId="73558124" w14:textId="77777777" w:rsidR="005E4843" w:rsidRDefault="005E4843" w:rsidP="005E4843">
            <w:pPr>
              <w:pStyle w:val="a3"/>
              <w:spacing w:line="240" w:lineRule="exact"/>
              <w:rPr>
                <w:rFonts w:ascii="ＭＳ 明朝" w:hAnsi="ＭＳ 明朝"/>
                <w:spacing w:val="-4"/>
                <w:sz w:val="20"/>
                <w:szCs w:val="20"/>
              </w:rPr>
            </w:pPr>
          </w:p>
          <w:p w14:paraId="689D9115" w14:textId="77777777" w:rsidR="00C178E2" w:rsidRPr="00C178E2" w:rsidRDefault="00C178E2" w:rsidP="005E4843">
            <w:pPr>
              <w:pStyle w:val="a3"/>
              <w:spacing w:line="240" w:lineRule="exact"/>
              <w:rPr>
                <w:rFonts w:ascii="ＭＳ 明朝" w:hAnsi="ＭＳ 明朝"/>
                <w:spacing w:val="-4"/>
                <w:sz w:val="20"/>
                <w:szCs w:val="20"/>
              </w:rPr>
            </w:pPr>
          </w:p>
          <w:p w14:paraId="42CB0965" w14:textId="44C0C8BE"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1765C2" w:rsidRPr="00466127">
              <w:rPr>
                <w:rFonts w:ascii="ＭＳ 明朝" w:hAnsi="ＭＳ 明朝" w:hint="eastAsia"/>
                <w:color w:val="000000" w:themeColor="text1"/>
                <w:spacing w:val="-4"/>
                <w:sz w:val="20"/>
                <w:szCs w:val="20"/>
              </w:rPr>
              <w:t>ファクシミリ</w:t>
            </w:r>
            <w:r w:rsidRPr="00466127">
              <w:rPr>
                <w:rFonts w:ascii="ＭＳ 明朝" w:hAnsi="ＭＳ 明朝" w:hint="eastAsia"/>
                <w:color w:val="000000" w:themeColor="text1"/>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081396">
              <w:rPr>
                <w:rFonts w:ascii="ＭＳ 明朝" w:hAnsi="ＭＳ 明朝" w:hint="eastAsia"/>
                <w:spacing w:val="180"/>
                <w:sz w:val="20"/>
                <w:szCs w:val="20"/>
                <w:fitText w:val="800" w:id="1915920384"/>
              </w:rPr>
              <w:t>氏</w:t>
            </w:r>
            <w:r w:rsidRPr="00081396">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871D48">
            <w:pPr>
              <w:pStyle w:val="a3"/>
              <w:spacing w:line="280" w:lineRule="exact"/>
              <w:rPr>
                <w:rFonts w:ascii="ＭＳ 明朝" w:hAnsi="ＭＳ 明朝"/>
                <w:spacing w:val="-4"/>
                <w:sz w:val="20"/>
                <w:szCs w:val="20"/>
              </w:rPr>
            </w:pPr>
          </w:p>
        </w:tc>
      </w:tr>
      <w:tr w:rsidR="00D873AD" w:rsidRPr="005A5F82"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5A5F82" w:rsidRDefault="001765C2" w:rsidP="00871D48">
            <w:pPr>
              <w:pStyle w:val="a3"/>
              <w:ind w:left="113" w:right="113"/>
              <w:jc w:val="center"/>
              <w:rPr>
                <w:spacing w:val="0"/>
                <w:sz w:val="20"/>
                <w:szCs w:val="20"/>
              </w:rPr>
            </w:pPr>
            <w:r w:rsidRPr="00871D48">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081396">
              <w:rPr>
                <w:rFonts w:ascii="ＭＳ 明朝" w:hAnsi="ＭＳ 明朝" w:hint="eastAsia"/>
                <w:spacing w:val="180"/>
                <w:sz w:val="20"/>
                <w:szCs w:val="20"/>
                <w:fitText w:val="800" w:id="1915910400"/>
              </w:rPr>
              <w:t>本</w:t>
            </w:r>
            <w:r w:rsidRPr="00081396">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081396">
              <w:rPr>
                <w:rFonts w:ascii="ＭＳ 明朝" w:hAnsi="ＭＳ 明朝"/>
                <w:spacing w:val="15"/>
                <w:sz w:val="20"/>
                <w:szCs w:val="20"/>
                <w:fitText w:val="1000" w:id="1915910657"/>
              </w:rPr>
              <w:t>（国籍</w:t>
            </w:r>
            <w:r w:rsidRPr="00081396">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871D48">
            <w:pPr>
              <w:pStyle w:val="a3"/>
              <w:spacing w:line="200" w:lineRule="exact"/>
              <w:ind w:firstLineChars="50" w:firstLine="115"/>
              <w:jc w:val="center"/>
              <w:rPr>
                <w:rFonts w:ascii="ＭＳ 明朝" w:hAnsi="ＭＳ 明朝"/>
                <w:spacing w:val="0"/>
                <w:sz w:val="20"/>
                <w:szCs w:val="20"/>
              </w:rPr>
            </w:pPr>
            <w:r w:rsidRPr="00081396">
              <w:rPr>
                <w:rFonts w:ascii="ＭＳ 明朝" w:hAnsi="ＭＳ 明朝" w:hint="eastAsia"/>
                <w:spacing w:val="15"/>
                <w:sz w:val="20"/>
                <w:szCs w:val="20"/>
                <w:fitText w:val="900" w:id="1915892736"/>
              </w:rPr>
              <w:t>住民票</w:t>
            </w:r>
            <w:r w:rsidRPr="00081396">
              <w:rPr>
                <w:rFonts w:ascii="ＭＳ 明朝" w:hAnsi="ＭＳ 明朝" w:hint="eastAsia"/>
                <w:spacing w:val="-15"/>
                <w:sz w:val="20"/>
                <w:szCs w:val="20"/>
                <w:fitText w:val="900" w:id="1915892736"/>
              </w:rPr>
              <w:t>上</w:t>
            </w:r>
          </w:p>
          <w:p w14:paraId="6AB7A121" w14:textId="77777777" w:rsidR="00D873AD" w:rsidRPr="005A5F82" w:rsidRDefault="00D873AD" w:rsidP="00871D48">
            <w:pPr>
              <w:pStyle w:val="a3"/>
              <w:spacing w:line="200" w:lineRule="exact"/>
              <w:jc w:val="center"/>
              <w:rPr>
                <w:spacing w:val="0"/>
                <w:sz w:val="20"/>
                <w:szCs w:val="20"/>
              </w:rPr>
            </w:pPr>
          </w:p>
          <w:p w14:paraId="2DB16D0F" w14:textId="1AA0905F" w:rsidR="00D873AD" w:rsidRPr="005A5F82" w:rsidRDefault="00D873AD">
            <w:pPr>
              <w:pStyle w:val="a3"/>
              <w:spacing w:line="200" w:lineRule="exact"/>
              <w:jc w:val="center"/>
              <w:rPr>
                <w:spacing w:val="0"/>
                <w:sz w:val="20"/>
                <w:szCs w:val="20"/>
              </w:rPr>
            </w:pPr>
            <w:r w:rsidRPr="00081396">
              <w:rPr>
                <w:rFonts w:ascii="ＭＳ 明朝" w:hAnsi="ＭＳ 明朝" w:hint="eastAsia"/>
                <w:spacing w:val="60"/>
                <w:sz w:val="20"/>
                <w:szCs w:val="20"/>
                <w:fitText w:val="900" w:id="1915892737"/>
              </w:rPr>
              <w:t>の住</w:t>
            </w:r>
            <w:r w:rsidRPr="00081396">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329EB36F" w:rsidR="005E4843" w:rsidRDefault="00590F6A" w:rsidP="00C178E2">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pPr>
              <w:pStyle w:val="a3"/>
              <w:spacing w:line="240" w:lineRule="exact"/>
              <w:jc w:val="center"/>
              <w:rPr>
                <w:rFonts w:ascii="ＭＳ 明朝" w:hAnsi="ＭＳ 明朝"/>
                <w:spacing w:val="0"/>
                <w:sz w:val="20"/>
                <w:szCs w:val="20"/>
              </w:rPr>
            </w:pPr>
            <w:r w:rsidRPr="00081396">
              <w:rPr>
                <w:rFonts w:ascii="ＭＳ 明朝" w:hAnsi="ＭＳ 明朝" w:hint="eastAsia"/>
                <w:spacing w:val="90"/>
                <w:sz w:val="20"/>
                <w:szCs w:val="20"/>
                <w:fitText w:val="1000" w:id="1915893504"/>
              </w:rPr>
              <w:t>実際</w:t>
            </w:r>
            <w:r w:rsidRPr="00081396">
              <w:rPr>
                <w:rFonts w:ascii="ＭＳ 明朝" w:hAnsi="ＭＳ 明朝" w:hint="eastAsia"/>
                <w:spacing w:val="0"/>
                <w:sz w:val="20"/>
                <w:szCs w:val="20"/>
                <w:fitText w:val="1000" w:id="1915893504"/>
              </w:rPr>
              <w:t>に</w:t>
            </w:r>
          </w:p>
          <w:p w14:paraId="303A4177" w14:textId="77777777" w:rsidR="00D873AD" w:rsidRDefault="00D873AD">
            <w:pPr>
              <w:pStyle w:val="a3"/>
              <w:spacing w:line="240" w:lineRule="exact"/>
              <w:jc w:val="center"/>
              <w:rPr>
                <w:rFonts w:ascii="ＭＳ 明朝" w:hAnsi="ＭＳ 明朝"/>
                <w:spacing w:val="0"/>
                <w:sz w:val="20"/>
                <w:szCs w:val="20"/>
              </w:rPr>
            </w:pPr>
            <w:r w:rsidRPr="00081396">
              <w:rPr>
                <w:rFonts w:ascii="ＭＳ 明朝" w:hAnsi="ＭＳ 明朝" w:hint="eastAsia"/>
                <w:spacing w:val="0"/>
                <w:w w:val="94"/>
                <w:sz w:val="20"/>
                <w:szCs w:val="20"/>
                <w:fitText w:val="1000" w:id="1915893760"/>
              </w:rPr>
              <w:t>住んでい</w:t>
            </w:r>
            <w:r w:rsidRPr="00081396">
              <w:rPr>
                <w:rFonts w:ascii="ＭＳ 明朝" w:hAnsi="ＭＳ 明朝" w:hint="eastAsia"/>
                <w:spacing w:val="45"/>
                <w:w w:val="94"/>
                <w:sz w:val="20"/>
                <w:szCs w:val="20"/>
                <w:fitText w:val="1000" w:id="1915893760"/>
              </w:rPr>
              <w:t>る</w:t>
            </w:r>
          </w:p>
          <w:p w14:paraId="45EE3D75" w14:textId="705F26BF" w:rsidR="00D873AD" w:rsidRPr="005A5F82" w:rsidRDefault="00D873AD">
            <w:pPr>
              <w:pStyle w:val="a3"/>
              <w:spacing w:line="240" w:lineRule="exact"/>
              <w:jc w:val="center"/>
              <w:rPr>
                <w:rFonts w:ascii="ＭＳ 明朝" w:hAnsi="ＭＳ 明朝"/>
                <w:spacing w:val="-4"/>
                <w:sz w:val="20"/>
                <w:szCs w:val="20"/>
              </w:rPr>
            </w:pPr>
            <w:r w:rsidRPr="00081396">
              <w:rPr>
                <w:rFonts w:ascii="ＭＳ 明朝" w:hAnsi="ＭＳ 明朝" w:hint="eastAsia"/>
                <w:spacing w:val="285"/>
                <w:sz w:val="20"/>
                <w:szCs w:val="20"/>
                <w:fitText w:val="1000" w:id="1915893761"/>
              </w:rPr>
              <w:t>場</w:t>
            </w:r>
            <w:r w:rsidRPr="00081396">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DD9D095"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051ABF">
              <w:trPr>
                <w:trHeight w:val="4093"/>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B45813">
                  <w:pPr>
                    <w:pStyle w:val="a3"/>
                    <w:pBdr>
                      <w:left w:val="single" w:sz="12" w:space="4" w:color="auto"/>
                    </w:pBdr>
                    <w:wordWrap/>
                    <w:spacing w:line="240" w:lineRule="auto"/>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B45813">
                  <w:pPr>
                    <w:pStyle w:val="a3"/>
                    <w:pBdr>
                      <w:left w:val="single" w:sz="12" w:space="4" w:color="auto"/>
                    </w:pBdr>
                    <w:wordWrap/>
                    <w:spacing w:line="240" w:lineRule="auto"/>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5D1C98">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02610B77" w:rsidR="00D873AD" w:rsidRPr="00343846" w:rsidRDefault="00343846" w:rsidP="005D1C98">
                  <w:pPr>
                    <w:pBdr>
                      <w:left w:val="single" w:sz="12" w:space="4" w:color="auto"/>
                    </w:pBdr>
                    <w:spacing w:line="360" w:lineRule="auto"/>
                    <w:rPr>
                      <w:szCs w:val="21"/>
                      <w:u w:val="single"/>
                    </w:rPr>
                  </w:pPr>
                  <w:r w:rsidRPr="00343846">
                    <w:rPr>
                      <w:rFonts w:ascii="ＭＳ 明朝" w:hAnsi="ＭＳ 明朝" w:hint="eastAsia"/>
                      <w:szCs w:val="21"/>
                    </w:rPr>
                    <w:t xml:space="preserve">　　　</w:t>
                  </w:r>
                  <w:r w:rsidR="009A151F" w:rsidRPr="00343846">
                    <w:rPr>
                      <w:rFonts w:ascii="ＭＳ 明朝" w:hAnsi="ＭＳ 明朝" w:hint="eastAsia"/>
                      <w:szCs w:val="21"/>
                      <w:u w:val="single"/>
                    </w:rPr>
                    <w:t xml:space="preserve">　</w:t>
                  </w:r>
                  <w:r w:rsidR="00D873AD" w:rsidRPr="00343846">
                    <w:rPr>
                      <w:rFonts w:ascii="ＭＳ 明朝" w:hAnsi="ＭＳ 明朝" w:hint="eastAsia"/>
                      <w:szCs w:val="21"/>
                      <w:u w:val="single"/>
                    </w:rPr>
                    <w:t xml:space="preserve">　　</w:t>
                  </w:r>
                  <w:r w:rsidR="00D873AD" w:rsidRPr="00343846">
                    <w:rPr>
                      <w:rFonts w:hint="eastAsia"/>
                      <w:szCs w:val="21"/>
                      <w:u w:val="single"/>
                    </w:rPr>
                    <w:t xml:space="preserve">　　　　　　　　　　　　　　　　　　　　　　　　　　　　　　　　　　　　　</w:t>
                  </w:r>
                </w:p>
                <w:p w14:paraId="04A3F66D" w14:textId="273FF904" w:rsidR="00D873AD" w:rsidRPr="00343846" w:rsidRDefault="00D873AD" w:rsidP="005D1C98">
                  <w:pPr>
                    <w:pBdr>
                      <w:left w:val="single" w:sz="12" w:space="4" w:color="auto"/>
                    </w:pBdr>
                    <w:spacing w:line="360" w:lineRule="auto"/>
                    <w:rPr>
                      <w:u w:val="single"/>
                    </w:rPr>
                  </w:pPr>
                  <w:r w:rsidRPr="00343846">
                    <w:rPr>
                      <w:rFonts w:hint="eastAsia"/>
                    </w:rPr>
                    <w:t xml:space="preserve">　　　</w:t>
                  </w:r>
                  <w:r w:rsidRPr="00343846">
                    <w:rPr>
                      <w:rFonts w:hint="eastAsia"/>
                      <w:u w:val="single"/>
                    </w:rPr>
                    <w:t xml:space="preserve">　　　　　　　　　　　　　　　　　　　　　　　　　　　　　　　　　　　　　　　　</w:t>
                  </w:r>
                </w:p>
              </w:tc>
            </w:tr>
            <w:tr w:rsidR="00D873AD" w14:paraId="09CA44F1" w14:textId="77777777" w:rsidTr="00871D48">
              <w:trPr>
                <w:trHeight w:val="2250"/>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4166EB29" w:rsidR="00F062F2" w:rsidRDefault="005B5348" w:rsidP="004F0705">
                  <w:pPr>
                    <w:pStyle w:val="a3"/>
                    <w:wordWrap/>
                    <w:spacing w:line="300" w:lineRule="exact"/>
                    <w:ind w:firstLineChars="200" w:firstLine="416"/>
                    <w:rPr>
                      <w:rFonts w:ascii="ＭＳ 明朝" w:hAnsi="ＭＳ 明朝"/>
                    </w:rPr>
                  </w:pPr>
                  <w:r w:rsidRPr="00466127">
                    <w:rPr>
                      <w:rFonts w:ascii="ＭＳ 明朝" w:hAnsi="ＭＳ 明朝"/>
                      <w:color w:val="000000" w:themeColor="text1"/>
                    </w:rPr>
                    <w:t>本人は，</w:t>
                  </w:r>
                  <w:r w:rsidR="001765C2" w:rsidRPr="00466127">
                    <w:rPr>
                      <w:rFonts w:ascii="ＭＳ ゴシック" w:eastAsia="ＭＳ ゴシック" w:hAnsi="ＭＳ ゴシック" w:hint="eastAsia"/>
                      <w:color w:val="000000" w:themeColor="text1"/>
                      <w:sz w:val="22"/>
                      <w:szCs w:val="22"/>
                    </w:rPr>
                    <w:t>（</w:t>
                  </w:r>
                  <w:r w:rsidR="00D05458" w:rsidRPr="00466127">
                    <w:rPr>
                      <w:rFonts w:asciiTheme="minorEastAsia" w:eastAsiaTheme="minorEastAsia" w:hAnsiTheme="minorEastAsia" w:hint="eastAsia"/>
                      <w:color w:val="000000" w:themeColor="text1"/>
                      <w:sz w:val="22"/>
                      <w:szCs w:val="22"/>
                      <w:vertAlign w:val="superscript"/>
                    </w:rPr>
                    <w:t>※</w:t>
                  </w:r>
                  <w:r w:rsidR="001765C2" w:rsidRPr="00466127">
                    <w:rPr>
                      <w:rFonts w:ascii="ＭＳ ゴシック" w:eastAsia="ＭＳ ゴシック" w:hAnsi="ＭＳ ゴシック" w:hint="eastAsia"/>
                      <w:color w:val="000000" w:themeColor="text1"/>
                      <w:sz w:val="22"/>
                      <w:szCs w:val="22"/>
                    </w:rPr>
                    <w:t xml:space="preserve">　　　　　　　　　　　　　　　　　　　）</w:t>
                  </w:r>
                  <w:r w:rsidR="004F0705">
                    <w:rPr>
                      <w:rFonts w:ascii="ＭＳ 明朝" w:hAnsi="ＭＳ 明朝" w:hint="eastAsia"/>
                    </w:rPr>
                    <w:t>により</w:t>
                  </w:r>
                </w:p>
                <w:p w14:paraId="6A1ED607" w14:textId="06FEA06A" w:rsidR="004F0705" w:rsidRDefault="004F0705" w:rsidP="00124254">
                  <w:pPr>
                    <w:pStyle w:val="a3"/>
                    <w:wordWrap/>
                    <w:spacing w:line="300" w:lineRule="exact"/>
                    <w:ind w:firstLineChars="100" w:firstLine="208"/>
                    <w:rPr>
                      <w:rFonts w:ascii="ＭＳ ゴシック" w:eastAsia="ＭＳ ゴシック" w:hAnsi="ＭＳ ゴシック"/>
                      <w:sz w:val="22"/>
                      <w:szCs w:val="22"/>
                    </w:rPr>
                  </w:pPr>
                  <w:r>
                    <w:rPr>
                      <w:rFonts w:ascii="ＭＳ 明朝" w:hAnsi="ＭＳ 明朝" w:hint="eastAsia"/>
                    </w:rPr>
                    <w:t>判断能力が欠けているのが通常の状態又は判断能力が（著しく）不十分である。</w:t>
                  </w:r>
                </w:p>
                <w:p w14:paraId="37C49C92" w14:textId="0ADB6BF3" w:rsidR="005B5348" w:rsidRPr="004F0705" w:rsidRDefault="00D23DA2" w:rsidP="004F0705">
                  <w:pPr>
                    <w:pStyle w:val="a3"/>
                    <w:wordWrap/>
                    <w:spacing w:line="300" w:lineRule="exact"/>
                    <w:ind w:firstLineChars="300" w:firstLine="534"/>
                    <w:rPr>
                      <w:rFonts w:ascii="ＭＳ 明朝" w:hAnsi="ＭＳ 明朝"/>
                      <w:sz w:val="18"/>
                      <w:szCs w:val="18"/>
                    </w:rPr>
                  </w:pPr>
                  <w:r w:rsidRPr="00466127">
                    <w:rPr>
                      <w:rFonts w:ascii="ＭＳ 明朝" w:hAnsi="ＭＳ 明朝" w:hint="eastAsia"/>
                      <w:color w:val="000000" w:themeColor="text1"/>
                      <w:sz w:val="18"/>
                      <w:szCs w:val="18"/>
                    </w:rPr>
                    <w:t>※　診断書に記載された診断名</w:t>
                  </w:r>
                  <w:r w:rsidR="00F062F2" w:rsidRPr="00466127">
                    <w:rPr>
                      <w:rFonts w:ascii="ＭＳ 明朝" w:hAnsi="ＭＳ 明朝" w:hint="eastAsia"/>
                      <w:color w:val="000000" w:themeColor="text1"/>
                      <w:sz w:val="18"/>
                      <w:szCs w:val="18"/>
                    </w:rPr>
                    <w:t>（本人の判断能力に影響を与えるもの）</w:t>
                  </w:r>
                  <w:r w:rsidRPr="00466127">
                    <w:rPr>
                      <w:rFonts w:ascii="ＭＳ 明朝" w:hAnsi="ＭＳ 明朝" w:hint="eastAsia"/>
                      <w:color w:val="000000" w:themeColor="text1"/>
                      <w:sz w:val="18"/>
                      <w:szCs w:val="18"/>
                    </w:rPr>
                    <w:t>を記載してください。</w:t>
                  </w:r>
                </w:p>
              </w:tc>
            </w:tr>
            <w:tr w:rsidR="001B0955" w:rsidRPr="000763CE"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17F31FD1" w:rsidR="001B0955" w:rsidRPr="000763CE" w:rsidRDefault="001B0955" w:rsidP="001B0955">
                  <w:pPr>
                    <w:pStyle w:val="a3"/>
                    <w:spacing w:before="105" w:line="320" w:lineRule="exact"/>
                    <w:jc w:val="center"/>
                    <w:rPr>
                      <w:rFonts w:ascii="ＭＳ ゴシック" w:eastAsia="ＭＳ ゴシック" w:hAnsi="ＭＳ ゴシック"/>
                      <w:sz w:val="24"/>
                      <w:szCs w:val="24"/>
                    </w:rPr>
                  </w:pPr>
                  <w:r w:rsidRPr="00466127">
                    <w:rPr>
                      <w:rFonts w:ascii="ＭＳ ゴシック" w:eastAsia="ＭＳ ゴシック" w:hAnsi="ＭＳ ゴシック" w:hint="eastAsia"/>
                      <w:color w:val="000000" w:themeColor="text1"/>
                      <w:sz w:val="24"/>
                      <w:szCs w:val="24"/>
                    </w:rPr>
                    <w:t>申　立　て　の　動　機</w:t>
                  </w:r>
                </w:p>
                <w:p w14:paraId="7DC6BC34" w14:textId="7A6F3859" w:rsidR="001B0955" w:rsidRPr="000763CE" w:rsidRDefault="001B0955" w:rsidP="001B0955">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4C2F22C8" w14:textId="77777777" w:rsidR="001B0955" w:rsidRDefault="001B0955" w:rsidP="001B0955">
                  <w:pPr>
                    <w:widowControl/>
                    <w:jc w:val="left"/>
                    <w:rPr>
                      <w:rFonts w:cs="ＭＳ 明朝"/>
                      <w:kern w:val="0"/>
                      <w:szCs w:val="21"/>
                    </w:rPr>
                  </w:pPr>
                </w:p>
                <w:p w14:paraId="4756314A" w14:textId="77777777" w:rsidR="001B0955" w:rsidRPr="000763CE" w:rsidRDefault="001B0955" w:rsidP="001B0955">
                  <w:pPr>
                    <w:pStyle w:val="a3"/>
                    <w:spacing w:line="200" w:lineRule="exact"/>
                    <w:ind w:left="-40"/>
                    <w:jc w:val="center"/>
                    <w:rPr>
                      <w:spacing w:val="0"/>
                    </w:rPr>
                  </w:pPr>
                </w:p>
              </w:tc>
            </w:tr>
            <w:tr w:rsidR="001B0955" w:rsidRPr="000763CE"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77777777" w:rsidR="001B0955" w:rsidRPr="00020881" w:rsidRDefault="001B0955" w:rsidP="001B0955">
                  <w:pPr>
                    <w:pStyle w:val="a3"/>
                    <w:wordWrap/>
                    <w:spacing w:line="300" w:lineRule="exact"/>
                    <w:ind w:firstLineChars="200" w:firstLine="416"/>
                    <w:rPr>
                      <w:rFonts w:ascii="ＭＳ 明朝" w:hAnsi="ＭＳ 明朝"/>
                    </w:rPr>
                  </w:pPr>
                  <w:r w:rsidRPr="00020881">
                    <w:rPr>
                      <w:rFonts w:ascii="ＭＳ 明朝" w:hAnsi="ＭＳ 明朝"/>
                    </w:rPr>
                    <w:t>本人は，</w:t>
                  </w:r>
                </w:p>
                <w:p w14:paraId="01605F10" w14:textId="77777777" w:rsidR="001B0955" w:rsidRPr="00BB53B6"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692B92FF"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身上監護（福祉施設入所契約等）</w:t>
                  </w:r>
                </w:p>
                <w:p w14:paraId="47B32498" w14:textId="77777777" w:rsidR="001B0955"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2CE18423" w14:textId="5D4F72E6" w:rsidR="001B0955" w:rsidRPr="000763CE" w:rsidRDefault="001B0955" w:rsidP="001B0955">
                  <w:pPr>
                    <w:pStyle w:val="a3"/>
                    <w:wordWrap/>
                    <w:spacing w:line="300" w:lineRule="exact"/>
                    <w:ind w:firstLineChars="100" w:firstLine="208"/>
                    <w:rPr>
                      <w:spacing w:val="0"/>
                    </w:rPr>
                  </w:pPr>
                  <w:r>
                    <w:rPr>
                      <w:rFonts w:ascii="ＭＳ 明朝" w:hAnsi="ＭＳ 明朝" w:hint="eastAsia"/>
                    </w:rPr>
                    <w:t>の必要がある。</w:t>
                  </w:r>
                </w:p>
              </w:tc>
            </w:tr>
            <w:tr w:rsidR="001B0955" w:rsidRPr="0053722A"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069F666B" w:rsidR="001B0955"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F07A2C" w:rsidRPr="00466127">
                    <w:rPr>
                      <w:rFonts w:ascii="ＭＳ 明朝" w:hAnsi="ＭＳ 明朝" w:hint="eastAsia"/>
                      <w:color w:val="000000" w:themeColor="text1"/>
                      <w:spacing w:val="0"/>
                    </w:rPr>
                    <w:t>上記申立ての理由及び</w:t>
                  </w:r>
                  <w:r w:rsidR="004F0705" w:rsidRPr="00466127">
                    <w:rPr>
                      <w:rFonts w:ascii="ＭＳ 明朝" w:hAnsi="ＭＳ 明朝" w:hint="eastAsia"/>
                      <w:color w:val="000000" w:themeColor="text1"/>
                      <w:spacing w:val="0"/>
                    </w:rPr>
                    <w:t>動機について</w:t>
                  </w:r>
                  <w:r w:rsidRPr="0053722A">
                    <w:rPr>
                      <w:rFonts w:ascii="ＭＳ 明朝" w:hAnsi="ＭＳ 明朝" w:cs="Times New Roman" w:hint="eastAsia"/>
                      <w:spacing w:val="0"/>
                    </w:rPr>
                    <w:t>具体的な事情を記載してください。書ききれない場合</w:t>
                  </w:r>
                  <w:r w:rsidR="00F07A2C">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sidRPr="00466127">
                    <w:rPr>
                      <w:rFonts w:ascii="ＭＳ 明朝" w:hAnsi="ＭＳ 明朝"/>
                      <w:color w:val="000000" w:themeColor="text1"/>
                      <w:spacing w:val="0"/>
                      <w:sz w:val="16"/>
                      <w:szCs w:val="16"/>
                    </w:rPr>
                    <w:t>★</w:t>
                  </w:r>
                  <w:r w:rsidRPr="0053722A">
                    <w:rPr>
                      <w:rFonts w:ascii="ＭＳ 明朝" w:hAnsi="ＭＳ 明朝" w:cs="Times New Roman" w:hint="eastAsia"/>
                      <w:spacing w:val="0"/>
                    </w:rPr>
                    <w:t>を利用してください。</w:t>
                  </w:r>
                  <w:r w:rsidRPr="00466127">
                    <w:rPr>
                      <w:rFonts w:ascii="ＭＳ 明朝" w:hAnsi="ＭＳ 明朝"/>
                      <w:color w:val="000000" w:themeColor="text1"/>
                      <w:spacing w:val="0"/>
                      <w:sz w:val="16"/>
                      <w:szCs w:val="16"/>
                    </w:rPr>
                    <w:t>★Ａ４サイズの用紙をご自分で準備してください。</w:t>
                  </w:r>
                </w:p>
                <w:p w14:paraId="2976DD92" w14:textId="75DC795D" w:rsidR="004F0705" w:rsidRPr="0053722A"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1B0955" w:rsidRPr="00E434BF" w14:paraId="0F3AEA68" w14:textId="77777777" w:rsidTr="00B45813">
              <w:trPr>
                <w:trHeight w:val="460"/>
              </w:trPr>
              <w:tc>
                <w:tcPr>
                  <w:tcW w:w="46" w:type="dxa"/>
                  <w:vMerge/>
                  <w:tcBorders>
                    <w:left w:val="single" w:sz="12" w:space="0" w:color="auto"/>
                  </w:tcBorders>
                </w:tcPr>
                <w:p w14:paraId="4F4F52A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E434BF" w:rsidRDefault="001B0955" w:rsidP="001B0955">
                  <w:pPr>
                    <w:pStyle w:val="a3"/>
                    <w:spacing w:before="100" w:beforeAutospacing="1" w:line="280" w:lineRule="exact"/>
                    <w:rPr>
                      <w:rFonts w:ascii="ＭＳ 明朝" w:hAnsi="ＭＳ 明朝" w:cs="Times New Roman"/>
                      <w:spacing w:val="0"/>
                    </w:rPr>
                  </w:pPr>
                </w:p>
              </w:tc>
            </w:tr>
            <w:tr w:rsidR="00B45813" w:rsidRPr="0053722A" w14:paraId="7590DAED" w14:textId="77777777" w:rsidTr="00C154B0">
              <w:trPr>
                <w:trHeight w:val="455"/>
              </w:trPr>
              <w:tc>
                <w:tcPr>
                  <w:tcW w:w="46" w:type="dxa"/>
                  <w:vMerge/>
                  <w:tcBorders>
                    <w:left w:val="single" w:sz="12" w:space="0" w:color="auto"/>
                  </w:tcBorders>
                </w:tcPr>
                <w:p w14:paraId="72461036" w14:textId="77777777" w:rsidR="00B45813"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77777777" w:rsidR="00B45813" w:rsidRPr="0053722A" w:rsidRDefault="00B45813" w:rsidP="001B0955">
                  <w:pPr>
                    <w:pStyle w:val="a3"/>
                    <w:spacing w:before="100" w:beforeAutospacing="1" w:line="280" w:lineRule="exact"/>
                    <w:rPr>
                      <w:rFonts w:ascii="ＭＳ 明朝" w:hAnsi="ＭＳ 明朝" w:cs="Times New Roman"/>
                      <w:spacing w:val="0"/>
                    </w:rPr>
                  </w:pPr>
                </w:p>
              </w:tc>
            </w:tr>
            <w:tr w:rsidR="001B0955" w:rsidRPr="0053722A" w14:paraId="5A57974A" w14:textId="77777777" w:rsidTr="00C154B0">
              <w:trPr>
                <w:trHeight w:val="455"/>
              </w:trPr>
              <w:tc>
                <w:tcPr>
                  <w:tcW w:w="46" w:type="dxa"/>
                  <w:vMerge/>
                  <w:tcBorders>
                    <w:left w:val="single" w:sz="12" w:space="0" w:color="auto"/>
                  </w:tcBorders>
                </w:tcPr>
                <w:p w14:paraId="375A6F42" w14:textId="77777777" w:rsidR="001B0955"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13B8EE7D" w14:textId="77777777" w:rsidTr="00B45813">
              <w:trPr>
                <w:trHeight w:val="436"/>
              </w:trPr>
              <w:tc>
                <w:tcPr>
                  <w:tcW w:w="46" w:type="dxa"/>
                  <w:vMerge/>
                  <w:tcBorders>
                    <w:left w:val="single" w:sz="12" w:space="0" w:color="auto"/>
                  </w:tcBorders>
                </w:tcPr>
                <w:p w14:paraId="6D53E425" w14:textId="77777777" w:rsidR="001B0955"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r w:rsidR="001B0955" w:rsidRPr="0053722A"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53722A" w:rsidRDefault="001B0955" w:rsidP="001B0955">
                  <w:pPr>
                    <w:pStyle w:val="a3"/>
                    <w:spacing w:before="100" w:beforeAutospacing="1" w:line="280" w:lineRule="exact"/>
                    <w:rPr>
                      <w:rFonts w:ascii="ＭＳ 明朝" w:hAnsi="ＭＳ 明朝" w:cs="Times New Roman"/>
                      <w:spacing w:val="0"/>
                    </w:rPr>
                  </w:pPr>
                </w:p>
              </w:tc>
            </w:tr>
          </w:tbl>
          <w:p w14:paraId="027005F3" w14:textId="77777777" w:rsidR="00EC2E53" w:rsidRPr="001B0955"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4E3783" w:rsidRPr="005A5F82"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成</w:t>
                  </w:r>
                </w:p>
                <w:p w14:paraId="389629E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年</w:t>
                  </w:r>
                </w:p>
                <w:p w14:paraId="114A7756"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後</w:t>
                  </w:r>
                </w:p>
                <w:p w14:paraId="1785C0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見</w:t>
                  </w:r>
                </w:p>
                <w:p w14:paraId="5C202EB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人</w:t>
                  </w:r>
                </w:p>
                <w:p w14:paraId="471467DE"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等</w:t>
                  </w:r>
                </w:p>
                <w:p w14:paraId="0CC02270"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候</w:t>
                  </w:r>
                </w:p>
                <w:p w14:paraId="0F1A5B73" w14:textId="77777777" w:rsidR="00051ABF" w:rsidRDefault="004E3783" w:rsidP="00051ABF">
                  <w:pPr>
                    <w:pStyle w:val="a3"/>
                    <w:spacing w:line="26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補</w:t>
                  </w:r>
                </w:p>
                <w:p w14:paraId="52302653" w14:textId="01330E4B" w:rsidR="004E3783" w:rsidRPr="007960D4" w:rsidRDefault="004E3783" w:rsidP="00051ABF">
                  <w:pPr>
                    <w:pStyle w:val="a3"/>
                    <w:spacing w:line="260" w:lineRule="exact"/>
                    <w:jc w:val="center"/>
                  </w:pPr>
                  <w:r w:rsidRPr="005A5F82">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8B5D5A"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255017B4" w14:textId="60314990"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Pr="00235093">
                    <w:rPr>
                      <w:rFonts w:asciiTheme="minorEastAsia" w:eastAsiaTheme="minorEastAsia" w:hAnsiTheme="minorEastAsia" w:hint="eastAsia"/>
                      <w:spacing w:val="-4"/>
                      <w:sz w:val="20"/>
                      <w:szCs w:val="20"/>
                    </w:rPr>
                    <w:t>※　申立人</w:t>
                  </w:r>
                  <w:r w:rsidRPr="00466127">
                    <w:rPr>
                      <w:rFonts w:asciiTheme="minorEastAsia" w:eastAsiaTheme="minorEastAsia" w:hAnsiTheme="minorEastAsia" w:hint="eastAsia"/>
                      <w:color w:val="000000" w:themeColor="text1"/>
                      <w:spacing w:val="-4"/>
                      <w:sz w:val="20"/>
                      <w:szCs w:val="20"/>
                    </w:rPr>
                    <w:t>が</w:t>
                  </w:r>
                  <w:r w:rsidRPr="00235093">
                    <w:rPr>
                      <w:rFonts w:asciiTheme="minorEastAsia" w:eastAsiaTheme="minorEastAsia" w:hAnsiTheme="minorEastAsia" w:hint="eastAsia"/>
                      <w:spacing w:val="-4"/>
                      <w:sz w:val="20"/>
                      <w:szCs w:val="20"/>
                    </w:rPr>
                    <w:t>候補者の場合は，以下この欄の記載は不要</w:t>
                  </w:r>
                </w:p>
                <w:p w14:paraId="0CAA09D1" w14:textId="3D0F4D69" w:rsidR="004E3783" w:rsidRPr="005A5F82"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3770D3" w:rsidRPr="00466127">
                    <w:rPr>
                      <w:rFonts w:ascii="ＭＳ 明朝" w:hAnsi="ＭＳ 明朝"/>
                      <w:color w:val="000000" w:themeColor="text1"/>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3770D3" w:rsidRPr="00081396">
                    <w:rPr>
                      <w:rFonts w:ascii="ＭＳ 明朝" w:hAnsi="ＭＳ 明朝"/>
                      <w:color w:val="000000" w:themeColor="text1"/>
                      <w:spacing w:val="0"/>
                      <w:w w:val="76"/>
                      <w:sz w:val="14"/>
                      <w:szCs w:val="14"/>
                      <w:fitText w:val="2660" w:id="2085408001"/>
                    </w:rPr>
                    <w:t>★Ａ４サイズの用紙をご自分で準備してください</w:t>
                  </w:r>
                  <w:r w:rsidR="003770D3" w:rsidRPr="00081396">
                    <w:rPr>
                      <w:rFonts w:ascii="ＭＳ 明朝" w:hAnsi="ＭＳ 明朝"/>
                      <w:color w:val="000000" w:themeColor="text1"/>
                      <w:spacing w:val="292"/>
                      <w:w w:val="76"/>
                      <w:sz w:val="14"/>
                      <w:szCs w:val="14"/>
                      <w:fitText w:val="2660" w:id="2085408001"/>
                    </w:rPr>
                    <w:t>。</w:t>
                  </w:r>
                </w:p>
                <w:p w14:paraId="72475DF4" w14:textId="77777777" w:rsidR="004E3783" w:rsidRPr="005A5F82"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5A5F82" w:rsidRDefault="004E3783" w:rsidP="004E3783">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255EF849" w14:textId="77777777" w:rsidR="004E3783" w:rsidRPr="005A5F82" w:rsidRDefault="004E3783" w:rsidP="004E3783">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4767CC68" w14:textId="77777777" w:rsidR="004E3783" w:rsidRPr="005A5F82" w:rsidRDefault="004E3783" w:rsidP="004E3783">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74197AFC" w14:textId="77777777" w:rsidR="004E3783" w:rsidRPr="005A5F82" w:rsidRDefault="004E3783" w:rsidP="004E3783">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10900126" w14:textId="77777777" w:rsidR="004E3783" w:rsidRPr="005A5F82" w:rsidRDefault="004E3783" w:rsidP="004E3783">
                  <w:pPr>
                    <w:pStyle w:val="a3"/>
                    <w:rPr>
                      <w:rFonts w:ascii="ＭＳ 明朝" w:hAnsi="ＭＳ 明朝"/>
                      <w:spacing w:val="-4"/>
                      <w:sz w:val="20"/>
                      <w:szCs w:val="20"/>
                    </w:rPr>
                  </w:pPr>
                </w:p>
                <w:p w14:paraId="7F88BBFC" w14:textId="77777777" w:rsidR="004E3783" w:rsidRPr="005A5F82" w:rsidRDefault="004E3783" w:rsidP="004E3783">
                  <w:pPr>
                    <w:pStyle w:val="a3"/>
                    <w:rPr>
                      <w:rFonts w:ascii="ＭＳ 明朝" w:hAnsi="ＭＳ 明朝"/>
                      <w:spacing w:val="-4"/>
                      <w:sz w:val="20"/>
                      <w:szCs w:val="20"/>
                    </w:rPr>
                  </w:pPr>
                </w:p>
                <w:p w14:paraId="3BA0A0B1" w14:textId="77777777" w:rsidR="004E3783" w:rsidRPr="005A5F82" w:rsidRDefault="004E3783" w:rsidP="004E3783">
                  <w:pPr>
                    <w:pStyle w:val="a3"/>
                    <w:rPr>
                      <w:rFonts w:ascii="ＭＳ 明朝" w:hAnsi="ＭＳ 明朝"/>
                      <w:spacing w:val="-4"/>
                      <w:sz w:val="20"/>
                      <w:szCs w:val="20"/>
                    </w:rPr>
                  </w:pPr>
                </w:p>
                <w:p w14:paraId="1C4180BE" w14:textId="77777777" w:rsidR="004E3783" w:rsidRPr="005A5F82" w:rsidRDefault="004E3783" w:rsidP="004E3783">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17F4B5B8" w14:textId="77777777" w:rsidR="004E3783" w:rsidRPr="005A5F82" w:rsidRDefault="004E3783" w:rsidP="004E3783">
                  <w:pPr>
                    <w:pStyle w:val="a3"/>
                    <w:rPr>
                      <w:rFonts w:ascii="ＭＳ 明朝" w:hAnsi="ＭＳ 明朝"/>
                      <w:spacing w:val="-5"/>
                      <w:sz w:val="20"/>
                      <w:szCs w:val="20"/>
                    </w:rPr>
                  </w:pPr>
                </w:p>
                <w:p w14:paraId="21EC0C44" w14:textId="77777777" w:rsidR="004E3783" w:rsidRPr="005A5F82" w:rsidRDefault="004E3783" w:rsidP="004E3783">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779F5DEC"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7E3230B" w14:textId="77777777" w:rsidR="004E3783" w:rsidRPr="005A5F82" w:rsidRDefault="004E3783" w:rsidP="004E3783">
                  <w:pPr>
                    <w:pStyle w:val="a3"/>
                    <w:rPr>
                      <w:spacing w:val="0"/>
                      <w:sz w:val="20"/>
                      <w:szCs w:val="20"/>
                    </w:rPr>
                  </w:pPr>
                  <w:r w:rsidRPr="005A5F82">
                    <w:rPr>
                      <w:rFonts w:eastAsia="Times New Roman" w:cs="Times New Roman"/>
                      <w:spacing w:val="-3"/>
                      <w:sz w:val="20"/>
                      <w:szCs w:val="20"/>
                    </w:rPr>
                    <w:t xml:space="preserve">                                   </w:t>
                  </w:r>
                </w:p>
              </w:tc>
            </w:tr>
            <w:tr w:rsidR="004E3783" w:rsidRPr="005A5F82"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5A5F82"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Default="004E3783" w:rsidP="004E3783">
                  <w:pPr>
                    <w:pStyle w:val="a3"/>
                    <w:spacing w:line="200" w:lineRule="exact"/>
                    <w:rPr>
                      <w:rFonts w:ascii="ＭＳ 明朝" w:hAnsi="ＭＳ 明朝"/>
                      <w:spacing w:val="-4"/>
                      <w:sz w:val="20"/>
                      <w:szCs w:val="20"/>
                    </w:rPr>
                  </w:pPr>
                </w:p>
                <w:p w14:paraId="261239A7" w14:textId="77777777" w:rsidR="004E3783" w:rsidRPr="005A5F82" w:rsidRDefault="004E3783" w:rsidP="004E3783">
                  <w:pPr>
                    <w:pStyle w:val="a3"/>
                    <w:spacing w:line="200" w:lineRule="exact"/>
                    <w:rPr>
                      <w:rFonts w:ascii="ＭＳ 明朝" w:hAnsi="ＭＳ 明朝"/>
                      <w:spacing w:val="-4"/>
                      <w:sz w:val="20"/>
                      <w:szCs w:val="20"/>
                    </w:rPr>
                  </w:pPr>
                </w:p>
                <w:p w14:paraId="243A816E" w14:textId="77777777" w:rsidR="004E3783" w:rsidRPr="005A5F82" w:rsidRDefault="004E3783" w:rsidP="004E3783">
                  <w:pPr>
                    <w:pStyle w:val="a3"/>
                    <w:spacing w:line="200" w:lineRule="exact"/>
                    <w:jc w:val="center"/>
                    <w:rPr>
                      <w:spacing w:val="0"/>
                      <w:sz w:val="20"/>
                      <w:szCs w:val="20"/>
                    </w:rPr>
                  </w:pPr>
                  <w:r w:rsidRPr="00081396">
                    <w:rPr>
                      <w:rFonts w:ascii="ＭＳ 明朝" w:hAnsi="ＭＳ 明朝" w:hint="eastAsia"/>
                      <w:spacing w:val="180"/>
                      <w:sz w:val="20"/>
                      <w:szCs w:val="20"/>
                      <w:fitText w:val="800" w:id="1915923200"/>
                    </w:rPr>
                    <w:t>住</w:t>
                  </w:r>
                  <w:r w:rsidRPr="00081396">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5A5F82" w:rsidRDefault="004E3783" w:rsidP="004E3783">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2C7C0F3F" w14:textId="77777777" w:rsidR="004E3783" w:rsidRPr="00F956C3" w:rsidRDefault="004E3783" w:rsidP="004E3783">
                  <w:pPr>
                    <w:pStyle w:val="a3"/>
                    <w:spacing w:line="220" w:lineRule="exact"/>
                    <w:rPr>
                      <w:rFonts w:ascii="ＭＳ 明朝" w:hAnsi="ＭＳ 明朝"/>
                      <w:spacing w:val="-4"/>
                      <w:sz w:val="20"/>
                      <w:szCs w:val="20"/>
                    </w:rPr>
                  </w:pPr>
                </w:p>
                <w:p w14:paraId="2E61C0E0" w14:textId="77777777" w:rsidR="004E3783" w:rsidRDefault="004E3783" w:rsidP="004E3783">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773114CF" w14:textId="77777777" w:rsidR="004E3783" w:rsidRPr="005A5F82" w:rsidRDefault="004E3783" w:rsidP="004E3783">
                  <w:pPr>
                    <w:pStyle w:val="a3"/>
                    <w:spacing w:line="220" w:lineRule="exact"/>
                    <w:rPr>
                      <w:rFonts w:ascii="ＭＳ 明朝" w:hAnsi="ＭＳ 明朝"/>
                      <w:spacing w:val="-4"/>
                      <w:sz w:val="20"/>
                      <w:szCs w:val="20"/>
                    </w:rPr>
                  </w:pPr>
                </w:p>
                <w:p w14:paraId="30F83552" w14:textId="77777777" w:rsidR="004E3783" w:rsidRPr="005A5F82" w:rsidRDefault="004E3783" w:rsidP="004E3783">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4E3783" w:rsidRPr="005A5F82"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5A5F82"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DB16C8" w:rsidRDefault="004E3783" w:rsidP="004E3783">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BDB862D" w14:textId="77777777" w:rsidR="004E3783" w:rsidRDefault="004E3783" w:rsidP="004E3783">
                  <w:pPr>
                    <w:pStyle w:val="a3"/>
                    <w:spacing w:line="280" w:lineRule="exact"/>
                    <w:jc w:val="center"/>
                    <w:rPr>
                      <w:rFonts w:ascii="ＭＳ 明朝" w:hAnsi="ＭＳ 明朝"/>
                      <w:spacing w:val="0"/>
                      <w:sz w:val="20"/>
                      <w:szCs w:val="20"/>
                    </w:rPr>
                  </w:pPr>
                </w:p>
                <w:p w14:paraId="4FB739AC" w14:textId="77777777" w:rsidR="004E3783" w:rsidRPr="005A5F82" w:rsidRDefault="004E3783" w:rsidP="004E3783">
                  <w:pPr>
                    <w:pStyle w:val="a3"/>
                    <w:spacing w:line="280" w:lineRule="exact"/>
                    <w:jc w:val="center"/>
                    <w:rPr>
                      <w:spacing w:val="0"/>
                      <w:sz w:val="20"/>
                      <w:szCs w:val="20"/>
                    </w:rPr>
                  </w:pPr>
                  <w:r w:rsidRPr="00081396">
                    <w:rPr>
                      <w:rFonts w:ascii="ＭＳ 明朝" w:hAnsi="ＭＳ 明朝" w:hint="eastAsia"/>
                      <w:spacing w:val="180"/>
                      <w:sz w:val="20"/>
                      <w:szCs w:val="20"/>
                      <w:fitText w:val="800" w:id="1915922176"/>
                    </w:rPr>
                    <w:t>氏</w:t>
                  </w:r>
                  <w:r w:rsidRPr="00081396">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5A5F82" w:rsidRDefault="004E3783" w:rsidP="004E3783">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Default="004E3783" w:rsidP="004E3783">
                  <w:pPr>
                    <w:pStyle w:val="a3"/>
                    <w:spacing w:line="240" w:lineRule="exact"/>
                    <w:rPr>
                      <w:rFonts w:ascii="ＭＳ 明朝" w:hAnsi="ＭＳ 明朝"/>
                      <w:spacing w:val="-4"/>
                      <w:sz w:val="20"/>
                      <w:szCs w:val="20"/>
                    </w:rPr>
                  </w:pPr>
                </w:p>
                <w:p w14:paraId="065EC8AE" w14:textId="77777777" w:rsidR="004E3783" w:rsidRDefault="004E3783" w:rsidP="004E3783">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7D456D42"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7D8A10" w14:textId="77777777" w:rsidR="004E3783" w:rsidRPr="005A5F82" w:rsidRDefault="004E3783" w:rsidP="004E3783">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4E3783" w:rsidRPr="005A5F82"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5A5F82"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A81CF3"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5A5F82" w:rsidRDefault="004E3783" w:rsidP="004E3783">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5A5F82" w:rsidRDefault="004E3783" w:rsidP="004E3783">
                  <w:pPr>
                    <w:pStyle w:val="a3"/>
                    <w:spacing w:line="240" w:lineRule="exact"/>
                    <w:rPr>
                      <w:rFonts w:ascii="ＭＳ 明朝" w:hAnsi="ＭＳ 明朝"/>
                      <w:spacing w:val="-4"/>
                      <w:sz w:val="20"/>
                      <w:szCs w:val="20"/>
                    </w:rPr>
                  </w:pPr>
                </w:p>
              </w:tc>
            </w:tr>
            <w:tr w:rsidR="004E3783" w:rsidRPr="005A5F82"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5A5F82"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5A5F82" w:rsidRDefault="004E3783" w:rsidP="004E3783">
                  <w:pPr>
                    <w:pStyle w:val="a3"/>
                    <w:spacing w:line="80" w:lineRule="exact"/>
                    <w:rPr>
                      <w:rFonts w:ascii="ＭＳ 明朝" w:hAnsi="ＭＳ 明朝"/>
                      <w:spacing w:val="-4"/>
                      <w:sz w:val="20"/>
                      <w:szCs w:val="20"/>
                    </w:rPr>
                  </w:pPr>
                </w:p>
                <w:p w14:paraId="2FEC9026" w14:textId="77777777" w:rsidR="004E3783" w:rsidRPr="005A5F82" w:rsidRDefault="004E3783" w:rsidP="004E3783">
                  <w:pPr>
                    <w:pStyle w:val="a3"/>
                    <w:spacing w:line="280" w:lineRule="exact"/>
                    <w:jc w:val="center"/>
                    <w:rPr>
                      <w:rFonts w:ascii="ＭＳ 明朝" w:hAnsi="ＭＳ 明朝"/>
                      <w:spacing w:val="-4"/>
                      <w:sz w:val="20"/>
                      <w:szCs w:val="20"/>
                    </w:rPr>
                  </w:pPr>
                  <w:r w:rsidRPr="00081396">
                    <w:rPr>
                      <w:rFonts w:ascii="ＭＳ 明朝" w:hAnsi="ＭＳ 明朝" w:hint="eastAsia"/>
                      <w:spacing w:val="0"/>
                      <w:w w:val="94"/>
                      <w:sz w:val="20"/>
                      <w:szCs w:val="20"/>
                      <w:fitText w:val="800" w:id="1915921920"/>
                    </w:rPr>
                    <w:t>本人と</w:t>
                  </w:r>
                  <w:r w:rsidRPr="00081396">
                    <w:rPr>
                      <w:rFonts w:ascii="ＭＳ 明朝" w:hAnsi="ＭＳ 明朝" w:hint="eastAsia"/>
                      <w:spacing w:val="37"/>
                      <w:w w:val="94"/>
                      <w:sz w:val="20"/>
                      <w:szCs w:val="20"/>
                      <w:fitText w:val="800" w:id="1915921920"/>
                    </w:rPr>
                    <w:t>の</w:t>
                  </w:r>
                </w:p>
                <w:p w14:paraId="2162CEAF" w14:textId="77777777" w:rsidR="004E3783" w:rsidRPr="005A5F82" w:rsidRDefault="004E3783" w:rsidP="004E3783">
                  <w:pPr>
                    <w:pStyle w:val="a3"/>
                    <w:spacing w:line="280" w:lineRule="exact"/>
                    <w:jc w:val="center"/>
                    <w:rPr>
                      <w:spacing w:val="0"/>
                      <w:sz w:val="20"/>
                      <w:szCs w:val="20"/>
                    </w:rPr>
                  </w:pPr>
                  <w:r w:rsidRPr="00081396">
                    <w:rPr>
                      <w:rFonts w:ascii="ＭＳ 明朝" w:hAnsi="ＭＳ 明朝" w:hint="eastAsia"/>
                      <w:spacing w:val="180"/>
                      <w:sz w:val="20"/>
                      <w:szCs w:val="20"/>
                      <w:fitText w:val="800" w:id="1915921921"/>
                    </w:rPr>
                    <w:t>関</w:t>
                  </w:r>
                  <w:r w:rsidRPr="00081396">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5A5F82" w:rsidRDefault="004E3783" w:rsidP="004E3783">
                  <w:pPr>
                    <w:pStyle w:val="a3"/>
                    <w:spacing w:line="80" w:lineRule="exact"/>
                    <w:rPr>
                      <w:rFonts w:ascii="ＭＳ 明朝" w:hAnsi="ＭＳ 明朝"/>
                      <w:spacing w:val="-4"/>
                      <w:sz w:val="20"/>
                      <w:szCs w:val="20"/>
                    </w:rPr>
                  </w:pPr>
                </w:p>
                <w:p w14:paraId="1C214358" w14:textId="77777777" w:rsidR="004E3783"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43213ABF" w14:textId="77777777" w:rsidR="004E3783" w:rsidRPr="005A5F82" w:rsidRDefault="004E3783" w:rsidP="004E3783">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6CD77891" w14:textId="103BBD86" w:rsidR="004E3783" w:rsidRPr="005A5F82" w:rsidRDefault="004E3783" w:rsidP="004E3783">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w:t>
                  </w:r>
                  <w:r w:rsidR="001F3D87" w:rsidRPr="00466127">
                    <w:rPr>
                      <w:rFonts w:ascii="ＭＳ 明朝" w:hAnsi="ＭＳ 明朝" w:hint="eastAsia"/>
                      <w:color w:val="000000" w:themeColor="text1"/>
                      <w:spacing w:val="-4"/>
                      <w:sz w:val="20"/>
                      <w:szCs w:val="20"/>
                    </w:rPr>
                    <w:t>関係</w:t>
                  </w:r>
                  <w:r>
                    <w:rPr>
                      <w:rFonts w:ascii="ＭＳ 明朝" w:hAnsi="ＭＳ 明朝" w:hint="eastAsia"/>
                      <w:spacing w:val="-4"/>
                      <w:sz w:val="20"/>
                      <w:szCs w:val="20"/>
                    </w:rPr>
                    <w:t>：　　　　　　　　　　　　　　　　　　　　　　　　　　）</w:t>
                  </w: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1E06A26B" w:rsidR="004A5F49"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4E3783"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4E3C8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4975D4D7" w14:textId="77777777" w:rsidR="004E3783" w:rsidRPr="004E3C84" w:rsidRDefault="004E378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F5C55E5" w14:textId="3E419AB9" w:rsidR="004E3783"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466127">
                    <w:rPr>
                      <w:rFonts w:asciiTheme="minorEastAsia" w:eastAsiaTheme="minorEastAsia" w:hAnsiTheme="minorEastAsia" w:cs="Times New Roman"/>
                      <w:color w:val="000000" w:themeColor="text1"/>
                      <w:spacing w:val="0"/>
                      <w:sz w:val="18"/>
                      <w:szCs w:val="18"/>
                    </w:rPr>
                    <w:t>※　申立手数料，送達・送付費用，後見登記手数料，鑑定費用</w:t>
                  </w:r>
                  <w:r w:rsidR="003231B5" w:rsidRPr="00466127">
                    <w:rPr>
                      <w:rFonts w:asciiTheme="minorEastAsia" w:eastAsiaTheme="minorEastAsia" w:hAnsiTheme="minorEastAsia" w:cs="Times New Roman"/>
                      <w:color w:val="000000" w:themeColor="text1"/>
                      <w:spacing w:val="0"/>
                      <w:sz w:val="18"/>
                      <w:szCs w:val="18"/>
                    </w:rPr>
                    <w:t>の全部又は一部</w:t>
                  </w:r>
                  <w:r w:rsidRPr="00466127">
                    <w:rPr>
                      <w:rFonts w:asciiTheme="minorEastAsia" w:eastAsiaTheme="minorEastAsia" w:hAnsiTheme="minorEastAsia" w:cs="Times New Roman"/>
                      <w:color w:val="000000" w:themeColor="text1"/>
                      <w:spacing w:val="0"/>
                      <w:sz w:val="18"/>
                      <w:szCs w:val="18"/>
                    </w:rPr>
                    <w:t>について，本人の負担と</w:t>
                  </w:r>
                  <w:r w:rsidR="00D23DA2" w:rsidRPr="00466127">
                    <w:rPr>
                      <w:rFonts w:asciiTheme="minorEastAsia" w:eastAsiaTheme="minorEastAsia" w:hAnsiTheme="minorEastAsia" w:cs="Times New Roman"/>
                      <w:color w:val="000000" w:themeColor="text1"/>
                      <w:spacing w:val="0"/>
                      <w:sz w:val="18"/>
                      <w:szCs w:val="18"/>
                    </w:rPr>
                    <w:t>することが認められる</w:t>
                  </w:r>
                  <w:r w:rsidRPr="00466127">
                    <w:rPr>
                      <w:rFonts w:asciiTheme="minorEastAsia" w:eastAsiaTheme="minorEastAsia" w:hAnsiTheme="minorEastAsia" w:cs="Times New Roman"/>
                      <w:color w:val="000000" w:themeColor="text1"/>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4E3783" w:rsidRPr="0002195A" w14:paraId="55EB284F" w14:textId="77777777" w:rsidTr="00871D48">
              <w:trPr>
                <w:trHeight w:val="2524"/>
              </w:trPr>
              <w:tc>
                <w:tcPr>
                  <w:tcW w:w="1250" w:type="dxa"/>
                  <w:vAlign w:val="center"/>
                </w:tcPr>
                <w:p w14:paraId="50C0B13F" w14:textId="77777777" w:rsidR="004E3783" w:rsidRPr="004E3C84" w:rsidRDefault="004E3783" w:rsidP="00617C7D">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C755DB" w:rsidRDefault="004E3783" w:rsidP="004E3783">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Pr="00C755DB">
                    <w:rPr>
                      <w:spacing w:val="0"/>
                      <w:sz w:val="20"/>
                      <w:szCs w:val="20"/>
                    </w:rPr>
                    <w:t>同じ書類は</w:t>
                  </w:r>
                  <w:r>
                    <w:rPr>
                      <w:spacing w:val="0"/>
                      <w:sz w:val="20"/>
                      <w:szCs w:val="20"/>
                    </w:rPr>
                    <w:t>本人１人につき</w:t>
                  </w:r>
                  <w:r w:rsidRPr="00C755DB">
                    <w:rPr>
                      <w:spacing w:val="0"/>
                      <w:sz w:val="20"/>
                      <w:szCs w:val="20"/>
                    </w:rPr>
                    <w:t>１通で足ります。審理のために必要な場合は，追加書類の提出をお願いすることがあります。</w:t>
                  </w:r>
                </w:p>
                <w:p w14:paraId="7ABCA629" w14:textId="77777777" w:rsidR="004E3783" w:rsidRPr="001D4C9E" w:rsidRDefault="004E3783" w:rsidP="004E3783">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6C61FABB" w14:textId="102DE076" w:rsidR="009C4F43" w:rsidRPr="00466127" w:rsidRDefault="009C4F43"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親族関係図</w:t>
                  </w:r>
                </w:p>
                <w:p w14:paraId="4B08B694" w14:textId="48B754DC" w:rsidR="009C4F43" w:rsidRPr="00466127" w:rsidRDefault="009C4F43"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申立事情説明書</w:t>
                  </w:r>
                </w:p>
                <w:p w14:paraId="1B234FB4" w14:textId="77777777" w:rsidR="000F6AAC"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46D63BC3" w14:textId="34B572D3" w:rsidR="004E3783" w:rsidRPr="00223526"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7639C030" w14:textId="3F02CE3D" w:rsidR="009C4F43" w:rsidRPr="003569E7" w:rsidRDefault="000F6AAC" w:rsidP="000F6AAC">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009C4F43" w:rsidRPr="003569E7">
                    <w:rPr>
                      <w:rFonts w:asciiTheme="minorEastAsia" w:eastAsiaTheme="minorEastAsia" w:hAnsiTheme="minorEastAsia" w:cs="ＭＳ ゴシック" w:hint="eastAsia"/>
                      <w:bCs/>
                      <w:sz w:val="20"/>
                      <w:szCs w:val="20"/>
                    </w:rPr>
                    <w:t>本人の成年被後見人等の登記がされていないことの証明書</w:t>
                  </w:r>
                </w:p>
                <w:p w14:paraId="655F64C9" w14:textId="0C4B051A" w:rsidR="009C4F43" w:rsidRPr="003569E7" w:rsidRDefault="009C4F43" w:rsidP="004E3783">
                  <w:pPr>
                    <w:spacing w:line="320" w:lineRule="exact"/>
                    <w:ind w:firstLineChars="200" w:firstLine="400"/>
                    <w:rPr>
                      <w:rFonts w:asciiTheme="minorEastAsia" w:eastAsiaTheme="minorEastAsia" w:hAnsiTheme="minorEastAsia" w:cs="ＭＳ ゴシック"/>
                      <w:bCs/>
                      <w:sz w:val="20"/>
                      <w:szCs w:val="20"/>
                    </w:rPr>
                  </w:pPr>
                  <w:r w:rsidRPr="003569E7">
                    <w:rPr>
                      <w:rFonts w:asciiTheme="minorEastAsia" w:eastAsiaTheme="minorEastAsia" w:hAnsiTheme="minorEastAsia" w:cs="ＭＳ ゴシック"/>
                      <w:bCs/>
                      <w:sz w:val="20"/>
                      <w:szCs w:val="20"/>
                    </w:rPr>
                    <w:t>□　本人情報シート写し</w:t>
                  </w:r>
                </w:p>
                <w:p w14:paraId="17AA5C4C" w14:textId="5C9DC594" w:rsidR="009C4F43" w:rsidRDefault="009C4F43" w:rsidP="004E3783">
                  <w:pPr>
                    <w:spacing w:line="320" w:lineRule="exact"/>
                    <w:ind w:firstLineChars="200" w:firstLine="400"/>
                    <w:rPr>
                      <w:rFonts w:asciiTheme="minorEastAsia" w:eastAsiaTheme="minorEastAsia" w:hAnsiTheme="minorEastAsia" w:cs="ＭＳ ゴシック"/>
                      <w:bCs/>
                      <w:sz w:val="20"/>
                      <w:szCs w:val="20"/>
                    </w:rPr>
                  </w:pPr>
                  <w:r w:rsidRPr="003569E7">
                    <w:rPr>
                      <w:rFonts w:asciiTheme="minorEastAsia" w:eastAsiaTheme="minorEastAsia" w:hAnsiTheme="minorEastAsia" w:cs="ＭＳ ゴシック" w:hint="eastAsia"/>
                      <w:bCs/>
                      <w:sz w:val="20"/>
                      <w:szCs w:val="20"/>
                    </w:rPr>
                    <w:t>□　本人の診断書</w:t>
                  </w:r>
                </w:p>
                <w:p w14:paraId="67960C6E" w14:textId="77777777" w:rsidR="003569E7" w:rsidRPr="00466127" w:rsidRDefault="003569E7" w:rsidP="003569E7">
                  <w:pPr>
                    <w:spacing w:line="320" w:lineRule="exact"/>
                    <w:ind w:firstLineChars="200" w:firstLine="400"/>
                    <w:rPr>
                      <w:rFonts w:asciiTheme="minorEastAsia" w:eastAsiaTheme="minorEastAsia" w:hAnsiTheme="minorEastAsia" w:cs="ＭＳ ゴシック"/>
                      <w:bCs/>
                      <w:color w:val="000000" w:themeColor="text1"/>
                      <w:sz w:val="20"/>
                      <w:szCs w:val="20"/>
                    </w:rPr>
                  </w:pPr>
                  <w:r w:rsidRPr="000F6AAC">
                    <w:rPr>
                      <w:rFonts w:asciiTheme="minorEastAsia" w:eastAsiaTheme="minorEastAsia" w:hAnsiTheme="minorEastAsia" w:cs="ＭＳ ゴシック" w:hint="eastAsia"/>
                      <w:bCs/>
                      <w:sz w:val="20"/>
                      <w:szCs w:val="20"/>
                    </w:rPr>
                    <w:t>□　本人の健康状態に関する資料</w:t>
                  </w:r>
                  <w:r w:rsidRPr="00466127">
                    <w:rPr>
                      <w:rFonts w:asciiTheme="minorEastAsia" w:eastAsiaTheme="minorEastAsia" w:hAnsiTheme="minorEastAsia" w:cs="ＭＳ ゴシック" w:hint="eastAsia"/>
                      <w:bCs/>
                      <w:color w:val="000000" w:themeColor="text1"/>
                      <w:sz w:val="20"/>
                      <w:szCs w:val="20"/>
                    </w:rPr>
                    <w:t>（療育手帳，精神障害者保険福祉手帳，身体障害</w:t>
                  </w:r>
                </w:p>
                <w:p w14:paraId="1906C56A" w14:textId="3B46FCD1" w:rsidR="003569E7" w:rsidRPr="00466127" w:rsidRDefault="003569E7" w:rsidP="003569E7">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xml:space="preserve">　　者手帳，介護保険</w:t>
                  </w:r>
                  <w:r w:rsidR="00466127" w:rsidRPr="00466127">
                    <w:rPr>
                      <w:rFonts w:asciiTheme="minorEastAsia" w:eastAsiaTheme="minorEastAsia" w:hAnsiTheme="minorEastAsia" w:cs="ＭＳ ゴシック" w:hint="eastAsia"/>
                      <w:bCs/>
                      <w:color w:val="000000" w:themeColor="text1"/>
                      <w:sz w:val="20"/>
                      <w:szCs w:val="20"/>
                    </w:rPr>
                    <w:t>被保険者証</w:t>
                  </w:r>
                  <w:r w:rsidRPr="00466127">
                    <w:rPr>
                      <w:rFonts w:asciiTheme="minorEastAsia" w:eastAsiaTheme="minorEastAsia" w:hAnsiTheme="minorEastAsia" w:cs="ＭＳ ゴシック" w:hint="eastAsia"/>
                      <w:bCs/>
                      <w:color w:val="000000" w:themeColor="text1"/>
                      <w:sz w:val="20"/>
                      <w:szCs w:val="20"/>
                    </w:rPr>
                    <w:t>などの写し）</w:t>
                  </w:r>
                </w:p>
                <w:p w14:paraId="2BA13006" w14:textId="2E0BC0AD" w:rsidR="003569E7" w:rsidRPr="00466127" w:rsidRDefault="003569E7" w:rsidP="003569E7">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本人の財産目録　　□　本人の財産に関する資料</w:t>
                  </w:r>
                </w:p>
                <w:p w14:paraId="122A0430" w14:textId="263D15EF" w:rsidR="003569E7" w:rsidRPr="00466127" w:rsidRDefault="003569E7" w:rsidP="003569E7">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xml:space="preserve">□　本人の収支予定表　□　</w:t>
                  </w:r>
                  <w:r w:rsidRPr="00466127">
                    <w:rPr>
                      <w:rFonts w:asciiTheme="minorEastAsia" w:eastAsiaTheme="minorEastAsia" w:hAnsiTheme="minorEastAsia" w:cs="ＭＳ ゴシック"/>
                      <w:bCs/>
                      <w:color w:val="000000" w:themeColor="text1"/>
                      <w:sz w:val="20"/>
                      <w:szCs w:val="20"/>
                    </w:rPr>
                    <w:t>本人の</w:t>
                  </w:r>
                  <w:r w:rsidRPr="00466127">
                    <w:rPr>
                      <w:rFonts w:asciiTheme="minorEastAsia" w:eastAsiaTheme="minorEastAsia" w:hAnsiTheme="minorEastAsia" w:cs="ＭＳ ゴシック" w:hint="eastAsia"/>
                      <w:bCs/>
                      <w:color w:val="000000" w:themeColor="text1"/>
                      <w:sz w:val="20"/>
                      <w:szCs w:val="20"/>
                    </w:rPr>
                    <w:t>収支に関する資料</w:t>
                  </w:r>
                </w:p>
                <w:p w14:paraId="27A36FEC" w14:textId="3AB4967E" w:rsidR="000F6AAC" w:rsidRPr="00466127" w:rsidRDefault="003569E7" w:rsidP="000F6AAC">
                  <w:pPr>
                    <w:spacing w:line="320" w:lineRule="exact"/>
                    <w:ind w:leftChars="200" w:left="2920" w:hangingChars="1250" w:hanging="25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 xml:space="preserve">□　相続財産目録　　</w:t>
                  </w:r>
                  <w:r w:rsidR="000F6AAC" w:rsidRPr="00466127">
                    <w:rPr>
                      <w:rFonts w:asciiTheme="minorEastAsia" w:eastAsiaTheme="minorEastAsia" w:hAnsiTheme="minorEastAsia" w:cs="ＭＳ ゴシック" w:hint="eastAsia"/>
                      <w:bCs/>
                      <w:color w:val="000000" w:themeColor="text1"/>
                      <w:sz w:val="18"/>
                      <w:szCs w:val="20"/>
                    </w:rPr>
                    <w:t xml:space="preserve">　</w:t>
                  </w:r>
                  <w:r w:rsidRPr="00466127">
                    <w:rPr>
                      <w:rFonts w:asciiTheme="minorEastAsia" w:eastAsiaTheme="minorEastAsia" w:hAnsiTheme="minorEastAsia" w:cs="ＭＳ ゴシック"/>
                      <w:bCs/>
                      <w:color w:val="000000" w:themeColor="text1"/>
                      <w:sz w:val="20"/>
                      <w:szCs w:val="20"/>
                    </w:rPr>
                    <w:t>□　本人が相続人となっている遺産分割未了の相続財産</w:t>
                  </w:r>
                </w:p>
                <w:p w14:paraId="05F7210E" w14:textId="44097AB0" w:rsidR="003569E7" w:rsidRPr="00466127" w:rsidRDefault="003569E7" w:rsidP="000F6AAC">
                  <w:pPr>
                    <w:spacing w:line="320" w:lineRule="exact"/>
                    <w:ind w:firstLineChars="1500" w:firstLine="30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bCs/>
                      <w:color w:val="000000" w:themeColor="text1"/>
                      <w:sz w:val="20"/>
                      <w:szCs w:val="20"/>
                    </w:rPr>
                    <w:t>に関する資料</w:t>
                  </w:r>
                </w:p>
                <w:p w14:paraId="23BF8DE5" w14:textId="4CB20C21" w:rsidR="004E3783"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w:t>
                  </w:r>
                  <w:r w:rsidR="00CB70F5">
                    <w:rPr>
                      <w:rFonts w:asciiTheme="minorEastAsia" w:eastAsiaTheme="minorEastAsia" w:hAnsiTheme="minorEastAsia" w:cs="ＭＳ ゴシック" w:hint="eastAsia"/>
                      <w:bCs/>
                      <w:sz w:val="20"/>
                      <w:szCs w:val="20"/>
                    </w:rPr>
                    <w:t>住民票又は戸籍附票</w:t>
                  </w:r>
                </w:p>
                <w:p w14:paraId="06B34CCE" w14:textId="77777777" w:rsidR="004E3783"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223526"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4A3BC50D" w14:textId="55348ED5" w:rsidR="004E3783" w:rsidRPr="00466127" w:rsidRDefault="003569E7"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w:t>
                  </w:r>
                  <w:r w:rsidR="00885FD3" w:rsidRPr="00466127">
                    <w:rPr>
                      <w:rFonts w:asciiTheme="minorEastAsia" w:eastAsiaTheme="minorEastAsia" w:hAnsiTheme="minorEastAsia" w:cs="ＭＳ ゴシック" w:hint="eastAsia"/>
                      <w:bCs/>
                      <w:color w:val="000000" w:themeColor="text1"/>
                      <w:sz w:val="20"/>
                      <w:szCs w:val="20"/>
                    </w:rPr>
                    <w:t xml:space="preserve">　</w:t>
                  </w:r>
                  <w:r w:rsidRPr="00466127">
                    <w:rPr>
                      <w:rFonts w:asciiTheme="minorEastAsia" w:eastAsiaTheme="minorEastAsia" w:hAnsiTheme="minorEastAsia" w:cs="ＭＳ ゴシック" w:hint="eastAsia"/>
                      <w:bCs/>
                      <w:color w:val="000000" w:themeColor="text1"/>
                      <w:sz w:val="20"/>
                      <w:szCs w:val="20"/>
                    </w:rPr>
                    <w:t>後見人等候補者事情説明書</w:t>
                  </w:r>
                </w:p>
                <w:p w14:paraId="720350E5" w14:textId="5C587059" w:rsidR="004E3783" w:rsidRPr="00466127" w:rsidRDefault="004E3783" w:rsidP="004E3783">
                  <w:pPr>
                    <w:spacing w:line="320" w:lineRule="exact"/>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bCs/>
                      <w:color w:val="000000" w:themeColor="text1"/>
                      <w:sz w:val="20"/>
                      <w:szCs w:val="20"/>
                    </w:rPr>
                    <w:t xml:space="preserve">　　</w:t>
                  </w:r>
                  <w:r w:rsidR="003569E7" w:rsidRPr="00466127">
                    <w:rPr>
                      <w:rFonts w:asciiTheme="minorEastAsia" w:eastAsiaTheme="minorEastAsia" w:hAnsiTheme="minorEastAsia" w:cs="ＭＳ ゴシック" w:hint="eastAsia"/>
                      <w:bCs/>
                      <w:color w:val="000000" w:themeColor="text1"/>
                      <w:sz w:val="20"/>
                      <w:szCs w:val="20"/>
                    </w:rPr>
                    <w:t>□</w:t>
                  </w:r>
                  <w:r w:rsidR="00885FD3" w:rsidRPr="00466127">
                    <w:rPr>
                      <w:rFonts w:asciiTheme="minorEastAsia" w:eastAsiaTheme="minorEastAsia" w:hAnsiTheme="minorEastAsia" w:cs="ＭＳ ゴシック" w:hint="eastAsia"/>
                      <w:bCs/>
                      <w:color w:val="000000" w:themeColor="text1"/>
                      <w:sz w:val="20"/>
                      <w:szCs w:val="20"/>
                    </w:rPr>
                    <w:t xml:space="preserve">　</w:t>
                  </w:r>
                  <w:r w:rsidR="003569E7" w:rsidRPr="00466127">
                    <w:rPr>
                      <w:rFonts w:asciiTheme="minorEastAsia" w:eastAsiaTheme="minorEastAsia" w:hAnsiTheme="minorEastAsia" w:cs="ＭＳ ゴシック" w:hint="eastAsia"/>
                      <w:bCs/>
                      <w:color w:val="000000" w:themeColor="text1"/>
                      <w:sz w:val="20"/>
                      <w:szCs w:val="20"/>
                    </w:rPr>
                    <w:t>親族の意見書</w:t>
                  </w:r>
                </w:p>
                <w:p w14:paraId="156FF5F1" w14:textId="7149FC7D" w:rsidR="000F6AAC" w:rsidRPr="00466127" w:rsidRDefault="000F6AAC" w:rsidP="000F6AAC">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□（保佐又は補助開始の申立てにおいて同意権付与又は代理権付与を求める場合）</w:t>
                  </w:r>
                </w:p>
                <w:p w14:paraId="14162EB8" w14:textId="3DB479D4" w:rsidR="000F6AAC" w:rsidRPr="00466127" w:rsidRDefault="000F6AAC" w:rsidP="000F6AAC">
                  <w:pPr>
                    <w:spacing w:line="320" w:lineRule="exact"/>
                    <w:ind w:firstLineChars="400" w:firstLine="8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同意書（保佐用）又は同意書（補助用）</w:t>
                  </w:r>
                </w:p>
                <w:p w14:paraId="42D97855" w14:textId="77777777" w:rsidR="004E3783" w:rsidRPr="00466127" w:rsidRDefault="004E3783" w:rsidP="004E3783">
                  <w:pPr>
                    <w:spacing w:line="320" w:lineRule="exact"/>
                    <w:ind w:firstLineChars="200" w:firstLine="4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□（保佐又は補助開始の申立てにおいて同意権付与又は代理権付与を求める場合）</w:t>
                  </w:r>
                </w:p>
                <w:p w14:paraId="2BEA2893" w14:textId="77777777" w:rsidR="004E3783" w:rsidRPr="00466127" w:rsidRDefault="004E3783" w:rsidP="004E3783">
                  <w:pPr>
                    <w:spacing w:line="320" w:lineRule="exact"/>
                    <w:ind w:firstLineChars="400" w:firstLine="8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hint="eastAsia"/>
                      <w:bCs/>
                      <w:color w:val="000000" w:themeColor="text1"/>
                      <w:sz w:val="20"/>
                      <w:szCs w:val="20"/>
                    </w:rPr>
                    <w:t>同意権，代理権を要する行為に関する資料（契約書写しなど）</w:t>
                  </w:r>
                </w:p>
                <w:p w14:paraId="40AC5413" w14:textId="0DCF1319" w:rsidR="00A7519C" w:rsidRPr="00466127" w:rsidRDefault="00A7519C" w:rsidP="000F6AAC">
                  <w:pPr>
                    <w:spacing w:line="320" w:lineRule="exact"/>
                    <w:ind w:left="800" w:hangingChars="400" w:hanging="800"/>
                    <w:rPr>
                      <w:rFonts w:asciiTheme="minorEastAsia" w:eastAsiaTheme="minorEastAsia" w:hAnsiTheme="minorEastAsia" w:cs="ＭＳ ゴシック"/>
                      <w:bCs/>
                      <w:color w:val="000000" w:themeColor="text1"/>
                      <w:sz w:val="20"/>
                      <w:szCs w:val="20"/>
                    </w:rPr>
                  </w:pPr>
                  <w:r w:rsidRPr="00466127">
                    <w:rPr>
                      <w:rFonts w:asciiTheme="minorEastAsia" w:eastAsiaTheme="minorEastAsia" w:hAnsiTheme="minorEastAsia" w:cs="ＭＳ ゴシック"/>
                      <w:bCs/>
                      <w:color w:val="000000" w:themeColor="text1"/>
                      <w:sz w:val="20"/>
                      <w:szCs w:val="20"/>
                    </w:rPr>
                    <w:t xml:space="preserve">　　□　</w:t>
                  </w:r>
                  <w:r w:rsidR="001F3D87" w:rsidRPr="00466127">
                    <w:rPr>
                      <w:rFonts w:asciiTheme="minorEastAsia" w:eastAsiaTheme="minorEastAsia" w:hAnsiTheme="minorEastAsia" w:cs="ＭＳ ゴシック"/>
                      <w:bCs/>
                      <w:color w:val="000000" w:themeColor="text1"/>
                      <w:sz w:val="20"/>
                      <w:szCs w:val="20"/>
                    </w:rPr>
                    <w:t>成年後見人等候補者</w:t>
                  </w:r>
                  <w:r w:rsidR="003770D3" w:rsidRPr="00466127">
                    <w:rPr>
                      <w:rFonts w:asciiTheme="minorEastAsia" w:eastAsiaTheme="minorEastAsia" w:hAnsiTheme="minorEastAsia" w:cs="ＭＳ ゴシック" w:hint="eastAsia"/>
                      <w:bCs/>
                      <w:color w:val="000000" w:themeColor="text1"/>
                      <w:sz w:val="20"/>
                      <w:szCs w:val="20"/>
                    </w:rPr>
                    <w:t>が本人との間で金銭の貸</w:t>
                  </w:r>
                  <w:r w:rsidRPr="00466127">
                    <w:rPr>
                      <w:rFonts w:asciiTheme="minorEastAsia" w:eastAsiaTheme="minorEastAsia" w:hAnsiTheme="minorEastAsia" w:cs="ＭＳ ゴシック" w:hint="eastAsia"/>
                      <w:bCs/>
                      <w:color w:val="000000" w:themeColor="text1"/>
                      <w:sz w:val="20"/>
                      <w:szCs w:val="20"/>
                    </w:rPr>
                    <w:t>借等を行っている場合には，その関係書類（</w:t>
                  </w:r>
                  <w:r w:rsidR="001F3D87" w:rsidRPr="00466127">
                    <w:rPr>
                      <w:rFonts w:asciiTheme="minorEastAsia" w:eastAsiaTheme="minorEastAsia" w:hAnsiTheme="minorEastAsia" w:cs="ＭＳ ゴシック" w:hint="eastAsia"/>
                      <w:bCs/>
                      <w:color w:val="000000" w:themeColor="text1"/>
                      <w:sz w:val="20"/>
                      <w:szCs w:val="20"/>
                    </w:rPr>
                    <w:t>後見人等候補者</w:t>
                  </w:r>
                  <w:r w:rsidR="00200BB5" w:rsidRPr="00466127">
                    <w:rPr>
                      <w:rFonts w:asciiTheme="minorEastAsia" w:eastAsiaTheme="minorEastAsia" w:hAnsiTheme="minorEastAsia" w:cs="ＭＳ ゴシック" w:hint="eastAsia"/>
                      <w:bCs/>
                      <w:color w:val="000000" w:themeColor="text1"/>
                      <w:sz w:val="20"/>
                      <w:szCs w:val="20"/>
                    </w:rPr>
                    <w:t>事情説明書４</w:t>
                  </w:r>
                  <w:r w:rsidRPr="00466127">
                    <w:rPr>
                      <w:rFonts w:asciiTheme="minorEastAsia" w:eastAsiaTheme="minorEastAsia" w:hAnsiTheme="minorEastAsia" w:cs="ＭＳ ゴシック" w:hint="eastAsia"/>
                      <w:bCs/>
                      <w:color w:val="000000" w:themeColor="text1"/>
                      <w:sz w:val="20"/>
                      <w:szCs w:val="20"/>
                    </w:rPr>
                    <w:t>項に関する資料）</w:t>
                  </w:r>
                  <w:bookmarkStart w:id="0" w:name="_GoBack"/>
                  <w:bookmarkEnd w:id="0"/>
                </w:p>
                <w:p w14:paraId="5123651F" w14:textId="77777777" w:rsidR="004E3783" w:rsidRPr="00223526"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871D48">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6D77C" w14:textId="77777777" w:rsidR="00081396" w:rsidRDefault="00081396">
      <w:r>
        <w:separator/>
      </w:r>
    </w:p>
  </w:endnote>
  <w:endnote w:type="continuationSeparator" w:id="0">
    <w:p w14:paraId="53F28349" w14:textId="77777777" w:rsidR="00081396" w:rsidRDefault="0008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466127" w:rsidRPr="0046612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70F0" w14:textId="77777777" w:rsidR="00081396" w:rsidRDefault="00081396">
      <w:r>
        <w:separator/>
      </w:r>
    </w:p>
  </w:footnote>
  <w:footnote w:type="continuationSeparator" w:id="0">
    <w:p w14:paraId="6EA1F94A" w14:textId="77777777" w:rsidR="00081396" w:rsidRDefault="00081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87D8F" w14:textId="5523C7B6" w:rsidR="003E2A60" w:rsidRPr="00466127" w:rsidRDefault="003E2A60" w:rsidP="003E2A60">
    <w:pPr>
      <w:pStyle w:val="a4"/>
      <w:jc w:val="right"/>
      <w:rPr>
        <w:color w:val="000000" w:themeColor="text1"/>
        <w:sz w:val="20"/>
        <w:szCs w:val="20"/>
      </w:rPr>
    </w:pPr>
    <w:r w:rsidRPr="00466127">
      <w:rPr>
        <w:rFonts w:hint="eastAsia"/>
        <w:color w:val="000000" w:themeColor="text1"/>
        <w:sz w:val="20"/>
        <w:szCs w:val="20"/>
      </w:rPr>
      <w:t>【令和３年４月版】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81396"/>
    <w:rsid w:val="00094FDB"/>
    <w:rsid w:val="00096984"/>
    <w:rsid w:val="000A07C2"/>
    <w:rsid w:val="000A3906"/>
    <w:rsid w:val="000A5A9C"/>
    <w:rsid w:val="000B2185"/>
    <w:rsid w:val="000C3671"/>
    <w:rsid w:val="000C6764"/>
    <w:rsid w:val="000E2897"/>
    <w:rsid w:val="000E64DE"/>
    <w:rsid w:val="000F212E"/>
    <w:rsid w:val="000F27F8"/>
    <w:rsid w:val="000F6668"/>
    <w:rsid w:val="000F6AAC"/>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11E1"/>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4845"/>
    <w:rsid w:val="0031504F"/>
    <w:rsid w:val="0031661F"/>
    <w:rsid w:val="00316712"/>
    <w:rsid w:val="003167CF"/>
    <w:rsid w:val="003172F7"/>
    <w:rsid w:val="003206CF"/>
    <w:rsid w:val="00322559"/>
    <w:rsid w:val="003231B5"/>
    <w:rsid w:val="003236FC"/>
    <w:rsid w:val="0033047C"/>
    <w:rsid w:val="0033660F"/>
    <w:rsid w:val="00337A48"/>
    <w:rsid w:val="00337FAB"/>
    <w:rsid w:val="00343846"/>
    <w:rsid w:val="003440FE"/>
    <w:rsid w:val="00351FB1"/>
    <w:rsid w:val="00352CFA"/>
    <w:rsid w:val="003562CE"/>
    <w:rsid w:val="003569E7"/>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127"/>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1DB5"/>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215C"/>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61F00"/>
    <w:rsid w:val="008661C4"/>
    <w:rsid w:val="00870006"/>
    <w:rsid w:val="00871D48"/>
    <w:rsid w:val="00874D62"/>
    <w:rsid w:val="00875B64"/>
    <w:rsid w:val="00877A98"/>
    <w:rsid w:val="00880759"/>
    <w:rsid w:val="00885FD3"/>
    <w:rsid w:val="0089390F"/>
    <w:rsid w:val="008A2BE3"/>
    <w:rsid w:val="008A799C"/>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4F43"/>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16A4E"/>
    <w:rsid w:val="00B20443"/>
    <w:rsid w:val="00B21688"/>
    <w:rsid w:val="00B22158"/>
    <w:rsid w:val="00B24EBE"/>
    <w:rsid w:val="00B27672"/>
    <w:rsid w:val="00B32E89"/>
    <w:rsid w:val="00B376E7"/>
    <w:rsid w:val="00B45813"/>
    <w:rsid w:val="00B63C46"/>
    <w:rsid w:val="00BA314D"/>
    <w:rsid w:val="00BA4CEB"/>
    <w:rsid w:val="00BB4126"/>
    <w:rsid w:val="00BB53B6"/>
    <w:rsid w:val="00BC3FDC"/>
    <w:rsid w:val="00BC4B46"/>
    <w:rsid w:val="00BC5794"/>
    <w:rsid w:val="00BC7092"/>
    <w:rsid w:val="00BE716B"/>
    <w:rsid w:val="00BF5890"/>
    <w:rsid w:val="00BF67CE"/>
    <w:rsid w:val="00C01243"/>
    <w:rsid w:val="00C178E2"/>
    <w:rsid w:val="00C43990"/>
    <w:rsid w:val="00C43DD7"/>
    <w:rsid w:val="00C45D04"/>
    <w:rsid w:val="00C65316"/>
    <w:rsid w:val="00C70587"/>
    <w:rsid w:val="00C72DE1"/>
    <w:rsid w:val="00C755DB"/>
    <w:rsid w:val="00C77EDC"/>
    <w:rsid w:val="00C8251A"/>
    <w:rsid w:val="00C832C7"/>
    <w:rsid w:val="00C908B4"/>
    <w:rsid w:val="00C92205"/>
    <w:rsid w:val="00C95AB6"/>
    <w:rsid w:val="00CB70F5"/>
    <w:rsid w:val="00CD703A"/>
    <w:rsid w:val="00CE067F"/>
    <w:rsid w:val="00CE37C0"/>
    <w:rsid w:val="00CF00FF"/>
    <w:rsid w:val="00D006A5"/>
    <w:rsid w:val="00D05458"/>
    <w:rsid w:val="00D13676"/>
    <w:rsid w:val="00D14C64"/>
    <w:rsid w:val="00D20D85"/>
    <w:rsid w:val="00D22966"/>
    <w:rsid w:val="00D23DA2"/>
    <w:rsid w:val="00D3371E"/>
    <w:rsid w:val="00D36C5C"/>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1384"/>
    <w:rsid w:val="00DA213C"/>
    <w:rsid w:val="00DA22A0"/>
    <w:rsid w:val="00DA69D9"/>
    <w:rsid w:val="00DB003D"/>
    <w:rsid w:val="00DB044E"/>
    <w:rsid w:val="00DB16C8"/>
    <w:rsid w:val="00DB1C67"/>
    <w:rsid w:val="00DB6143"/>
    <w:rsid w:val="00DB6B1B"/>
    <w:rsid w:val="00DC4270"/>
    <w:rsid w:val="00DC6A32"/>
    <w:rsid w:val="00DF7FA7"/>
    <w:rsid w:val="00E04C1C"/>
    <w:rsid w:val="00E12BC8"/>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4229"/>
    <w:rsid w:val="00EC561F"/>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1C0B"/>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62230-9C07-4C26-B406-FCA8ACB4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82</TotalTime>
  <Pages>1</Pages>
  <Words>521</Words>
  <Characters>2972</Characters>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2021-02-12T22:53:00Z</cp:lastPrinted>
  <dcterms:created xsi:type="dcterms:W3CDTF">2020-05-21T07:47:00Z</dcterms:created>
  <dcterms:modified xsi:type="dcterms:W3CDTF">2021-02-19T08:41:00Z</dcterms:modified>
</cp:coreProperties>
</file>