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</w:t>
      </w:r>
      <w:bookmarkStart w:id="0" w:name="_GoBack"/>
      <w:bookmarkEnd w:id="0"/>
      <w:r w:rsidR="003C229D">
        <w:rPr>
          <w:rFonts w:ascii="ＭＳ ゴシック" w:eastAsia="ＭＳ ゴシック" w:hAnsi="ＭＳ ゴシック" w:hint="eastAsia"/>
          <w:b/>
          <w:sz w:val="24"/>
        </w:rPr>
        <w:t>，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053BA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7053BA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3C229D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3C229D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</w:t>
      </w:r>
      <w:r w:rsidR="003C229D">
        <w:rPr>
          <w:rFonts w:ascii="ＭＳ ゴシック" w:eastAsia="ＭＳ ゴシック" w:hAnsi="ＭＳ ゴシック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/>
          <w:b/>
          <w:i/>
          <w:sz w:val="24"/>
        </w:rPr>
        <w:t>本人の同意を踏まえた上で</w:t>
      </w:r>
      <w:r w:rsidR="003C229D">
        <w:rPr>
          <w:rFonts w:ascii="ＭＳ ゴシック" w:eastAsia="ＭＳ ゴシック" w:hAnsi="ＭＳ ゴシック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/>
          <w:b/>
          <w:i/>
          <w:sz w:val="24"/>
        </w:rPr>
        <w:t>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</w:t>
      </w:r>
      <w:r w:rsidR="003C229D">
        <w:rPr>
          <w:rFonts w:ascii="ＭＳ 明朝" w:hAnsi="ＭＳ 明朝" w:hint="eastAsia"/>
          <w:sz w:val="24"/>
        </w:rPr>
        <w:t>，</w:t>
      </w:r>
      <w:r w:rsidRPr="00F661C0">
        <w:rPr>
          <w:rFonts w:ascii="ＭＳ 明朝" w:hAnsi="ＭＳ 明朝" w:hint="eastAsia"/>
          <w:sz w:val="24"/>
        </w:rPr>
        <w:t>更新</w:t>
      </w:r>
      <w:r w:rsidR="003C229D">
        <w:rPr>
          <w:rFonts w:ascii="ＭＳ 明朝" w:hAnsi="ＭＳ 明朝" w:hint="eastAsia"/>
          <w:sz w:val="24"/>
        </w:rPr>
        <w:t>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</w:t>
      </w:r>
      <w:r w:rsidR="003C229D">
        <w:rPr>
          <w:rFonts w:ascii="ＭＳ 明朝" w:hAnsi="ＭＳ 明朝" w:hint="eastAsia"/>
          <w:sz w:val="24"/>
        </w:rPr>
        <w:t>，</w:t>
      </w:r>
      <w:r w:rsidR="001866A7" w:rsidRPr="00F661C0">
        <w:rPr>
          <w:rFonts w:ascii="ＭＳ 明朝" w:hAnsi="ＭＳ 明朝" w:hint="eastAsia"/>
          <w:sz w:val="24"/>
        </w:rPr>
        <w:t>更新</w:t>
      </w:r>
      <w:r w:rsidR="003C229D">
        <w:rPr>
          <w:rFonts w:ascii="ＭＳ 明朝" w:hAnsi="ＭＳ 明朝" w:hint="eastAsia"/>
          <w:sz w:val="24"/>
        </w:rPr>
        <w:t>，</w:t>
      </w:r>
      <w:r w:rsidR="001866A7" w:rsidRPr="00F661C0">
        <w:rPr>
          <w:rFonts w:ascii="ＭＳ 明朝" w:hAnsi="ＭＳ 明朝" w:hint="eastAsia"/>
          <w:sz w:val="24"/>
        </w:rPr>
        <w:t>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</w:t>
      </w:r>
      <w:r w:rsidR="003C229D">
        <w:rPr>
          <w:rFonts w:ascii="ＭＳ 明朝" w:hAnsi="ＭＳ 明朝" w:hint="eastAsia"/>
          <w:sz w:val="24"/>
        </w:rPr>
        <w:t>，</w:t>
      </w:r>
      <w:r w:rsidR="008E0B2B" w:rsidRPr="00F661C0">
        <w:rPr>
          <w:rFonts w:ascii="ＭＳ 明朝" w:hAnsi="ＭＳ 明朝" w:hint="eastAsia"/>
          <w:sz w:val="24"/>
        </w:rPr>
        <w:t>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</w:t>
      </w:r>
      <w:r w:rsidR="003C229D">
        <w:rPr>
          <w:rFonts w:ascii="ＭＳ 明朝" w:hAnsi="ＭＳ 明朝" w:hint="eastAsia"/>
          <w:i/>
          <w:sz w:val="24"/>
        </w:rPr>
        <w:t>，</w:t>
      </w:r>
      <w:r w:rsidR="0003589F" w:rsidRPr="00AA1DB8">
        <w:rPr>
          <w:rFonts w:ascii="ＭＳ 明朝" w:hAnsi="ＭＳ 明朝" w:hint="eastAsia"/>
          <w:i/>
          <w:sz w:val="24"/>
        </w:rPr>
        <w:t>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</w:t>
      </w:r>
      <w:r w:rsidR="003C229D">
        <w:rPr>
          <w:rFonts w:ascii="ＭＳ 明朝" w:hAnsi="ＭＳ 明朝" w:hint="eastAsia"/>
          <w:sz w:val="24"/>
        </w:rPr>
        <w:t>，</w:t>
      </w:r>
      <w:r w:rsidR="00CD3AEF" w:rsidRPr="00F661C0">
        <w:rPr>
          <w:rFonts w:ascii="ＭＳ 明朝" w:hAnsi="ＭＳ 明朝" w:hint="eastAsia"/>
          <w:sz w:val="24"/>
        </w:rPr>
        <w:t>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 w:rsidRPr="00705589">
        <w:rPr>
          <w:rFonts w:ascii="ＭＳ 明朝" w:hAnsi="ＭＳ 明朝" w:hint="eastAsia"/>
          <w:color w:val="000000" w:themeColor="text1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</w:t>
      </w:r>
      <w:r w:rsidR="003C229D">
        <w:rPr>
          <w:rFonts w:ascii="ＭＳ 明朝" w:hAnsi="ＭＳ 明朝" w:hint="eastAsia"/>
          <w:sz w:val="24"/>
        </w:rPr>
        <w:t>，</w:t>
      </w:r>
      <w:r w:rsidR="001E0922" w:rsidRPr="00F661C0">
        <w:rPr>
          <w:rFonts w:ascii="ＭＳ 明朝" w:hAnsi="ＭＳ 明朝" w:hint="eastAsia"/>
          <w:sz w:val="24"/>
        </w:rPr>
        <w:t>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</w:t>
      </w:r>
      <w:r w:rsidR="005B1A0E" w:rsidRPr="00705589">
        <w:rPr>
          <w:rFonts w:ascii="ＭＳ 明朝" w:hAnsi="ＭＳ 明朝" w:hint="eastAsia"/>
          <w:color w:val="000000" w:themeColor="text1"/>
          <w:sz w:val="24"/>
        </w:rPr>
        <w:t>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 w:rsidRPr="00705589">
        <w:rPr>
          <w:rFonts w:ascii="ＭＳ 明朝" w:hAnsi="ＭＳ 明朝" w:hint="eastAsia"/>
          <w:color w:val="000000" w:themeColor="text1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</w:t>
      </w:r>
      <w:r w:rsidR="003C229D">
        <w:rPr>
          <w:rFonts w:ascii="ＭＳ 明朝" w:hAnsi="ＭＳ 明朝" w:hint="eastAsia"/>
          <w:sz w:val="24"/>
        </w:rPr>
        <w:t>，</w:t>
      </w:r>
      <w:r w:rsidR="001E0922" w:rsidRPr="00F661C0">
        <w:rPr>
          <w:rFonts w:ascii="ＭＳ 明朝" w:hAnsi="ＭＳ 明朝" w:hint="eastAsia"/>
          <w:sz w:val="24"/>
        </w:rPr>
        <w:t>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745C58" w:rsidRDefault="00F67844" w:rsidP="0001606D">
      <w:pPr>
        <w:spacing w:line="400" w:lineRule="exact"/>
        <w:ind w:firstLineChars="200" w:firstLine="438"/>
        <w:rPr>
          <w:rFonts w:ascii="ＭＳ 明朝" w:hAnsi="ＭＳ 明朝" w:hint="eastAsia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="003C229D">
        <w:rPr>
          <w:rFonts w:ascii="ＭＳ 明朝" w:hAnsi="ＭＳ 明朝"/>
          <w:sz w:val="24"/>
        </w:rPr>
        <w:t>，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="003C229D">
        <w:rPr>
          <w:rFonts w:ascii="ＭＳ 明朝" w:hAnsi="ＭＳ 明朝"/>
          <w:sz w:val="24"/>
        </w:rPr>
        <w:t>，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変更</w:t>
      </w:r>
      <w:r w:rsidR="003C229D">
        <w:rPr>
          <w:rFonts w:ascii="ＭＳ 明朝" w:hAnsi="ＭＳ 明朝"/>
          <w:sz w:val="24"/>
        </w:rPr>
        <w:t>，</w:t>
      </w:r>
      <w:r w:rsidRPr="00F661C0">
        <w:rPr>
          <w:rFonts w:ascii="ＭＳ 明朝" w:hAnsi="ＭＳ 明朝"/>
          <w:sz w:val="24"/>
        </w:rPr>
        <w:t xml:space="preserve"> </w:t>
      </w:r>
      <w:r w:rsidR="00C26999" w:rsidRPr="00F661C0">
        <w:rPr>
          <w:rFonts w:ascii="ＭＳ 明朝" w:hAnsi="ＭＳ 明朝" w:hint="eastAsia"/>
          <w:sz w:val="24"/>
        </w:rPr>
        <w:t>解除及び費</w:t>
      </w:r>
    </w:p>
    <w:p w:rsidR="00C26999" w:rsidRPr="00F661C0" w:rsidRDefault="00745C58" w:rsidP="00745C58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C26999" w:rsidRPr="00F661C0">
        <w:rPr>
          <w:rFonts w:ascii="ＭＳ 明朝" w:hAnsi="ＭＳ 明朝" w:hint="eastAsia"/>
          <w:sz w:val="24"/>
        </w:rPr>
        <w:t>用の支払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 w:rsidRPr="00705589">
        <w:rPr>
          <w:rFonts w:ascii="ＭＳ 明朝" w:hAnsi="ＭＳ 明朝" w:hint="eastAsia"/>
          <w:color w:val="000000" w:themeColor="text1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 w:rsidRPr="00705589">
        <w:rPr>
          <w:rFonts w:ascii="ＭＳ 明朝" w:hAnsi="ＭＳ 明朝" w:hint="eastAsia"/>
          <w:color w:val="000000" w:themeColor="text1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lastRenderedPageBreak/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</w:t>
      </w:r>
      <w:r w:rsidR="003C229D">
        <w:rPr>
          <w:rFonts w:ascii="ＭＳ 明朝" w:hAnsi="ＭＳ 明朝" w:hint="eastAsia"/>
          <w:i/>
          <w:sz w:val="24"/>
        </w:rPr>
        <w:t>，</w:t>
      </w:r>
      <w:r w:rsidR="003B318A">
        <w:rPr>
          <w:rFonts w:ascii="ＭＳ 明朝" w:hAnsi="ＭＳ 明朝" w:hint="eastAsia"/>
          <w:i/>
          <w:sz w:val="24"/>
        </w:rPr>
        <w:t>調停手続及び訴訟手続が必要な方は</w:t>
      </w:r>
      <w:r w:rsidR="003C229D">
        <w:rPr>
          <w:rFonts w:ascii="ＭＳ 明朝" w:hAnsi="ＭＳ 明朝" w:hint="eastAsia"/>
          <w:i/>
          <w:sz w:val="24"/>
        </w:rPr>
        <w:t>，</w:t>
      </w:r>
      <w:r w:rsidR="003B318A">
        <w:rPr>
          <w:rFonts w:ascii="ＭＳ 明朝" w:hAnsi="ＭＳ 明朝" w:hint="eastAsia"/>
          <w:i/>
          <w:sz w:val="24"/>
        </w:rPr>
        <w:t>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705589">
        <w:rPr>
          <w:rFonts w:ascii="ＭＳ 明朝" w:hAnsi="ＭＳ 明朝" w:hint="eastAsia"/>
          <w:color w:val="000000" w:themeColor="text1"/>
          <w:sz w:val="24"/>
        </w:rPr>
        <w:t>又は遺留分侵害</w:t>
      </w:r>
      <w:r w:rsidR="00850303" w:rsidRPr="00705589">
        <w:rPr>
          <w:rFonts w:ascii="ＭＳ 明朝" w:hAnsi="ＭＳ 明朝" w:hint="eastAsia"/>
          <w:color w:val="000000" w:themeColor="text1"/>
          <w:sz w:val="24"/>
        </w:rPr>
        <w:t>額</w:t>
      </w:r>
      <w:r w:rsidR="00360218" w:rsidRPr="00705589">
        <w:rPr>
          <w:rFonts w:ascii="ＭＳ 明朝" w:hAnsi="ＭＳ 明朝" w:hint="eastAsia"/>
          <w:color w:val="000000" w:themeColor="text1"/>
          <w:sz w:val="24"/>
        </w:rPr>
        <w:t>請求</w:t>
      </w:r>
      <w:r w:rsidR="002517E1" w:rsidRPr="00705589">
        <w:rPr>
          <w:rFonts w:ascii="ＭＳ 明朝" w:hAnsi="ＭＳ 明朝" w:hint="eastAsia"/>
          <w:color w:val="000000" w:themeColor="text1"/>
          <w:sz w:val="24"/>
        </w:rPr>
        <w:t>に</w:t>
      </w:r>
      <w:r w:rsidR="002517E1" w:rsidRPr="00426FC9">
        <w:rPr>
          <w:rFonts w:ascii="ＭＳ 明朝" w:hAnsi="ＭＳ 明朝" w:hint="eastAsia"/>
          <w:sz w:val="24"/>
        </w:rPr>
        <w:t>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 xml:space="preserve">３　</w:t>
      </w:r>
      <w:r w:rsidRPr="00705589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身上</w:t>
      </w:r>
      <w:r w:rsidR="00E75128" w:rsidRPr="00705589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745C58" w:rsidRDefault="001A4A0F" w:rsidP="00745C58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3C229D">
        <w:rPr>
          <w:rFonts w:ascii="ＭＳ 明朝" w:hAnsi="ＭＳ 明朝"/>
          <w:sz w:val="24"/>
        </w:rPr>
        <w:t>，</w:t>
      </w:r>
      <w:r w:rsidR="00C701DC" w:rsidRPr="00F661C0">
        <w:rPr>
          <w:rFonts w:ascii="ＭＳ 明朝" w:hAnsi="ＭＳ 明朝"/>
          <w:sz w:val="24"/>
        </w:rPr>
        <w:t xml:space="preserve">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3C229D">
        <w:rPr>
          <w:rFonts w:ascii="ＭＳ 明朝" w:hAnsi="ＭＳ 明朝"/>
          <w:sz w:val="24"/>
        </w:rPr>
        <w:t>，</w:t>
      </w:r>
      <w:r w:rsidR="00C701DC" w:rsidRPr="00F661C0">
        <w:rPr>
          <w:rFonts w:ascii="ＭＳ 明朝" w:hAnsi="ＭＳ 明朝"/>
          <w:sz w:val="24"/>
        </w:rPr>
        <w:t xml:space="preserve">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</w:t>
      </w:r>
    </w:p>
    <w:p w:rsidR="001E0922" w:rsidRPr="00F661C0" w:rsidRDefault="00745C58" w:rsidP="00745C58">
      <w:pPr>
        <w:spacing w:line="400" w:lineRule="exact"/>
        <w:ind w:firstLineChars="300" w:firstLine="657"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4655A" w:rsidRPr="00F661C0">
        <w:rPr>
          <w:rFonts w:ascii="ＭＳ 明朝" w:hAnsi="ＭＳ 明朝" w:hint="eastAsia"/>
          <w:sz w:val="24"/>
        </w:rPr>
        <w:t>金等の受領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</w:t>
      </w:r>
      <w:r w:rsidR="003C229D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要介護認定</w:t>
      </w:r>
      <w:r w:rsidR="003C229D">
        <w:rPr>
          <w:rFonts w:ascii="ＭＳ 明朝" w:hAnsi="ＭＳ 明朝" w:hint="eastAsia"/>
          <w:sz w:val="24"/>
        </w:rPr>
        <w:t>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3C229D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Pr="00745C58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</w:t>
      </w:r>
      <w:r w:rsidR="00591E0C" w:rsidRPr="00745C58">
        <w:rPr>
          <w:rFonts w:ascii="ＭＳ 明朝" w:hAnsi="ＭＳ 明朝" w:hint="eastAsia"/>
          <w:sz w:val="24"/>
        </w:rPr>
        <w:t>締結</w:t>
      </w:r>
      <w:r w:rsidR="003C229D" w:rsidRPr="00745C58">
        <w:rPr>
          <w:rFonts w:ascii="ＭＳ 明朝" w:hAnsi="ＭＳ 明朝" w:hint="eastAsia"/>
          <w:sz w:val="24"/>
        </w:rPr>
        <w:t>，</w:t>
      </w:r>
    </w:p>
    <w:p w:rsidR="006141B8" w:rsidRPr="00745C58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745C58">
        <w:rPr>
          <w:rFonts w:ascii="ＭＳ 明朝" w:hAnsi="ＭＳ 明朝" w:hint="eastAsia"/>
          <w:sz w:val="24"/>
        </w:rPr>
        <w:t>変更</w:t>
      </w:r>
      <w:r w:rsidR="003C229D" w:rsidRPr="00745C58">
        <w:rPr>
          <w:rFonts w:ascii="ＭＳ 明朝" w:hAnsi="ＭＳ 明朝" w:hint="eastAsia"/>
          <w:sz w:val="24"/>
        </w:rPr>
        <w:t>，</w:t>
      </w:r>
      <w:r w:rsidR="001E0922" w:rsidRPr="00745C58">
        <w:rPr>
          <w:rFonts w:ascii="ＭＳ 明朝" w:hAnsi="ＭＳ 明朝" w:hint="eastAsia"/>
          <w:sz w:val="24"/>
        </w:rPr>
        <w:t>解除及び費用の支払</w:t>
      </w:r>
      <w:r w:rsidR="00A4655A" w:rsidRPr="00745C58">
        <w:rPr>
          <w:rFonts w:ascii="ＭＳ 明朝" w:hAnsi="ＭＳ 明朝" w:hint="eastAsia"/>
          <w:sz w:val="24"/>
        </w:rPr>
        <w:t>並びに還付金等の受領</w:t>
      </w:r>
    </w:p>
    <w:p w:rsidR="00745C58" w:rsidRPr="00745C58" w:rsidRDefault="001E0922" w:rsidP="00745C58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745C58">
        <w:rPr>
          <w:rFonts w:ascii="ＭＳ 明朝" w:hAnsi="ＭＳ 明朝" w:hint="eastAsia"/>
          <w:sz w:val="24"/>
        </w:rPr>
        <w:t>□</w:t>
      </w:r>
      <w:r w:rsidR="00947BDD" w:rsidRPr="00745C58">
        <w:rPr>
          <w:rFonts w:ascii="ＭＳ 明朝" w:hAnsi="ＭＳ 明朝" w:hint="eastAsia"/>
          <w:sz w:val="24"/>
        </w:rPr>
        <w:t xml:space="preserve">　</w:t>
      </w:r>
      <w:r w:rsidRPr="00745C58">
        <w:rPr>
          <w:rFonts w:ascii="ＭＳ 明朝" w:hAnsi="ＭＳ 明朝" w:hint="eastAsia"/>
          <w:sz w:val="24"/>
        </w:rPr>
        <w:t>④</w:t>
      </w:r>
      <w:r w:rsidR="00947BDD" w:rsidRPr="00745C58">
        <w:rPr>
          <w:rFonts w:ascii="ＭＳ 明朝" w:hAnsi="ＭＳ 明朝" w:hint="eastAsia"/>
          <w:sz w:val="24"/>
        </w:rPr>
        <w:t xml:space="preserve">　</w:t>
      </w:r>
      <w:r w:rsidRPr="00745C58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745C58">
        <w:rPr>
          <w:rFonts w:ascii="ＭＳ 明朝" w:hAnsi="ＭＳ 明朝" w:hint="eastAsia"/>
          <w:sz w:val="24"/>
        </w:rPr>
        <w:t>締結</w:t>
      </w:r>
      <w:r w:rsidR="003C229D" w:rsidRPr="00745C58">
        <w:rPr>
          <w:rFonts w:ascii="ＭＳ 明朝" w:hAnsi="ＭＳ 明朝"/>
          <w:sz w:val="24"/>
        </w:rPr>
        <w:t>，</w:t>
      </w:r>
      <w:r w:rsidR="00483EB5" w:rsidRPr="00745C58">
        <w:rPr>
          <w:rFonts w:ascii="ＭＳ 明朝" w:hAnsi="ＭＳ 明朝"/>
          <w:sz w:val="24"/>
        </w:rPr>
        <w:t xml:space="preserve"> </w:t>
      </w:r>
      <w:r w:rsidR="00483EB5" w:rsidRPr="00745C58">
        <w:rPr>
          <w:rFonts w:ascii="ＭＳ 明朝" w:hAnsi="ＭＳ 明朝" w:hint="eastAsia"/>
          <w:sz w:val="24"/>
        </w:rPr>
        <w:t>変更</w:t>
      </w:r>
      <w:r w:rsidR="003C229D" w:rsidRPr="00745C58">
        <w:rPr>
          <w:rFonts w:ascii="ＭＳ 明朝" w:hAnsi="ＭＳ 明朝"/>
          <w:sz w:val="24"/>
        </w:rPr>
        <w:t>，</w:t>
      </w:r>
      <w:r w:rsidR="00483EB5" w:rsidRPr="00745C58">
        <w:rPr>
          <w:rFonts w:ascii="ＭＳ 明朝" w:hAnsi="ＭＳ 明朝"/>
          <w:sz w:val="24"/>
        </w:rPr>
        <w:t xml:space="preserve"> </w:t>
      </w:r>
      <w:r w:rsidR="00483EB5" w:rsidRPr="00745C58">
        <w:rPr>
          <w:rFonts w:ascii="ＭＳ 明朝" w:hAnsi="ＭＳ 明朝" w:hint="eastAsia"/>
          <w:sz w:val="24"/>
        </w:rPr>
        <w:t>解除及び費用の支払</w:t>
      </w:r>
      <w:r w:rsidR="00A4655A" w:rsidRPr="00745C58">
        <w:rPr>
          <w:rFonts w:ascii="ＭＳ 明朝" w:hAnsi="ＭＳ 明朝" w:hint="eastAsia"/>
          <w:sz w:val="24"/>
        </w:rPr>
        <w:t>並びに</w:t>
      </w:r>
    </w:p>
    <w:p w:rsidR="001E0922" w:rsidRDefault="00A4655A" w:rsidP="00745C58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還付金等の受領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</w:t>
      </w:r>
      <w:r w:rsidR="003C229D">
        <w:rPr>
          <w:rFonts w:ascii="ＭＳ 明朝" w:hAnsi="ＭＳ 明朝" w:hint="eastAsia"/>
          <w:sz w:val="24"/>
        </w:rPr>
        <w:t>，</w:t>
      </w:r>
      <w:r w:rsidRPr="00F661C0">
        <w:rPr>
          <w:rFonts w:ascii="ＭＳ 明朝" w:hAnsi="ＭＳ 明朝" w:hint="eastAsia"/>
          <w:sz w:val="24"/>
        </w:rPr>
        <w:t>納付</w:t>
      </w:r>
      <w:r w:rsidR="003C229D">
        <w:rPr>
          <w:rFonts w:ascii="ＭＳ 明朝" w:hAnsi="ＭＳ 明朝" w:hint="eastAsia"/>
          <w:sz w:val="24"/>
        </w:rPr>
        <w:t>，</w:t>
      </w:r>
      <w:r w:rsidR="0074725D" w:rsidRPr="00F661C0">
        <w:rPr>
          <w:rFonts w:ascii="ＭＳ 明朝" w:hAnsi="ＭＳ 明朝" w:hint="eastAsia"/>
          <w:sz w:val="24"/>
        </w:rPr>
        <w:t>更正</w:t>
      </w:r>
      <w:r w:rsidR="003C229D">
        <w:rPr>
          <w:rFonts w:ascii="ＭＳ 明朝" w:hAnsi="ＭＳ 明朝" w:hint="eastAsia"/>
          <w:sz w:val="24"/>
        </w:rPr>
        <w:t>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3C229D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3C229D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3C229D">
        <w:rPr>
          <w:rFonts w:ascii="ＭＳ 明朝" w:hAnsi="ＭＳ 明朝" w:hint="eastAsia"/>
          <w:sz w:val="24"/>
        </w:rPr>
        <w:t>，</w:t>
      </w:r>
      <w:r w:rsidR="00F616A6">
        <w:rPr>
          <w:rFonts w:ascii="ＭＳ 明朝" w:hAnsi="ＭＳ 明朝" w:hint="eastAsia"/>
          <w:sz w:val="24"/>
        </w:rPr>
        <w:t>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3C229D">
        <w:rPr>
          <w:rFonts w:ascii="ＭＳ 明朝" w:hAnsi="ＭＳ 明朝" w:hint="eastAsia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</w:t>
      </w:r>
      <w:r w:rsidR="003C229D">
        <w:rPr>
          <w:rFonts w:ascii="ＭＳ 明朝" w:hAnsi="ＭＳ 明朝" w:hint="eastAsia"/>
          <w:sz w:val="24"/>
        </w:rPr>
        <w:t>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</w:t>
      </w:r>
      <w:r w:rsidR="003C229D">
        <w:rPr>
          <w:rFonts w:ascii="ＭＳ 明朝" w:hAnsi="ＭＳ 明朝" w:hint="eastAsia"/>
          <w:sz w:val="24"/>
        </w:rPr>
        <w:t>，</w:t>
      </w:r>
      <w:r w:rsidR="00377D3F" w:rsidRPr="00F661C0">
        <w:rPr>
          <w:rFonts w:ascii="ＭＳ 明朝" w:hAnsi="ＭＳ 明朝" w:hint="eastAsia"/>
          <w:sz w:val="24"/>
        </w:rPr>
        <w:t>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66" w:rsidRDefault="00913F66" w:rsidP="008A095B">
      <w:r>
        <w:separator/>
      </w:r>
    </w:p>
  </w:endnote>
  <w:endnote w:type="continuationSeparator" w:id="0">
    <w:p w:rsidR="00913F66" w:rsidRDefault="00913F6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BA" w:rsidRDefault="007053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58" w:rsidRPr="00745C58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58" w:rsidRPr="00745C5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66" w:rsidRDefault="00913F66" w:rsidP="008A095B">
      <w:r>
        <w:separator/>
      </w:r>
    </w:p>
  </w:footnote>
  <w:footnote w:type="continuationSeparator" w:id="0">
    <w:p w:rsidR="00913F66" w:rsidRDefault="00913F6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BA" w:rsidRDefault="007053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38" w:rsidRPr="00705589" w:rsidRDefault="00650438">
    <w:pPr>
      <w:pStyle w:val="a3"/>
      <w:rPr>
        <w:color w:val="000000" w:themeColor="text1"/>
      </w:rPr>
    </w:pPr>
    <w:r>
      <w:rPr>
        <w:rFonts w:hint="eastAsia"/>
      </w:rPr>
      <w:t xml:space="preserve">（別紙）　　　　　　　　　　　　　　　　　　　　　　　　　　　　　　　　　</w:t>
    </w:r>
    <w:r w:rsidR="00BD3D80">
      <w:rPr>
        <w:rFonts w:hint="eastAsia"/>
        <w:color w:val="000000" w:themeColor="text1"/>
      </w:rPr>
      <w:t>【令和４年１０</w:t>
    </w:r>
    <w:r w:rsidRPr="00705589">
      <w:rPr>
        <w:rFonts w:hint="eastAsia"/>
        <w:color w:val="000000" w:themeColor="text1"/>
      </w:rPr>
      <w:t>月版】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10AF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304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29D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A764B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36D5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B6467"/>
    <w:rsid w:val="005C2D8F"/>
    <w:rsid w:val="005C7BB0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27B0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57576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60CA"/>
    <w:rsid w:val="006F70DA"/>
    <w:rsid w:val="007053BA"/>
    <w:rsid w:val="00705589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5C58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5B03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92CD1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3F66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662A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4604"/>
    <w:rsid w:val="00AD5714"/>
    <w:rsid w:val="00AD66F9"/>
    <w:rsid w:val="00AE2328"/>
    <w:rsid w:val="00AF1AA5"/>
    <w:rsid w:val="00AF3BF4"/>
    <w:rsid w:val="00B039CF"/>
    <w:rsid w:val="00B04BE6"/>
    <w:rsid w:val="00B10B1A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5395"/>
    <w:rsid w:val="00B509F9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3D80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0BA8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49A1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09D2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C1E2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530</Characters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2021-11-11T00:15:00Z</dcterms:created>
  <dcterms:modified xsi:type="dcterms:W3CDTF">2023-01-16T07:08:00Z</dcterms:modified>
</cp:coreProperties>
</file>