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7787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B97787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Pr="00FC4490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907677">
        <w:rPr>
          <w:rFonts w:ascii="ＭＳ ゴシック" w:eastAsia="ＭＳ ゴシック" w:hAnsi="ＭＳ ゴシック"/>
          <w:b/>
          <w:i/>
          <w:sz w:val="24"/>
        </w:rPr>
        <w:t>，</w:t>
      </w:r>
      <w:r w:rsidRPr="00FC4490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改築</w:t>
      </w:r>
      <w:r w:rsidR="00907677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Pr="00866C9C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前各号に掲げる行為を制限行為能力者（未成年者</w:t>
      </w:r>
      <w:r w:rsidR="0090767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，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成年被後見人</w:t>
      </w:r>
      <w:r w:rsidR="0090767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，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被保佐人及び</w:t>
      </w:r>
      <w:r w:rsidR="00563A71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民法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１７条１項の審判を</w:t>
      </w:r>
      <w:r w:rsidR="006B610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受けた被補助人をいう</w:t>
      </w:r>
      <w:r w:rsidR="00C45516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。</w:t>
      </w:r>
      <w:r w:rsidR="006B610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）の法定代理人としてすること</w:t>
      </w:r>
      <w:r w:rsidR="00246070" w:rsidRPr="00866C9C">
        <w:rPr>
          <w:rFonts w:ascii="ＭＳ ゴシック" w:eastAsia="ＭＳ ゴシック" w:hAnsi="ＭＳ ゴシック" w:hint="eastAsia"/>
          <w:b/>
          <w:bCs/>
          <w:i/>
          <w:color w:val="000000" w:themeColor="text1"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9F" w:rsidRDefault="00605D9F" w:rsidP="008A095B">
      <w:r>
        <w:separator/>
      </w:r>
    </w:p>
  </w:endnote>
  <w:endnote w:type="continuationSeparator" w:id="0">
    <w:p w:rsidR="00605D9F" w:rsidRDefault="00605D9F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7" w:rsidRDefault="00B97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87" w:rsidRPr="00B97787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87" w:rsidRPr="00B9778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9F" w:rsidRDefault="00605D9F" w:rsidP="008A095B">
      <w:r>
        <w:separator/>
      </w:r>
    </w:p>
  </w:footnote>
  <w:footnote w:type="continuationSeparator" w:id="0">
    <w:p w:rsidR="00605D9F" w:rsidRDefault="00605D9F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7" w:rsidRDefault="00B97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7226AA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87508B">
      <w:rPr>
        <w:rFonts w:hint="eastAsia"/>
        <w:color w:val="000000" w:themeColor="text1"/>
        <w:sz w:val="20"/>
        <w:szCs w:val="20"/>
      </w:rPr>
      <w:t>【令和４年１０</w:t>
    </w:r>
    <w:r w:rsidR="004930E3" w:rsidRPr="00866C9C">
      <w:rPr>
        <w:rFonts w:hint="eastAsia"/>
        <w:color w:val="000000" w:themeColor="text1"/>
        <w:sz w:val="20"/>
        <w:szCs w:val="20"/>
      </w:rPr>
      <w:t>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D4F"/>
    <w:rsid w:val="000C4EA1"/>
    <w:rsid w:val="000D041B"/>
    <w:rsid w:val="000D3B86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1E90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4F19"/>
    <w:rsid w:val="002E6E59"/>
    <w:rsid w:val="002F0113"/>
    <w:rsid w:val="002F2D4B"/>
    <w:rsid w:val="002F2D99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5CDE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2C9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5DE9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5D9F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26AA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39F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6C9C"/>
    <w:rsid w:val="00867A94"/>
    <w:rsid w:val="008719E1"/>
    <w:rsid w:val="00871EF9"/>
    <w:rsid w:val="0087508B"/>
    <w:rsid w:val="00875383"/>
    <w:rsid w:val="00880DB3"/>
    <w:rsid w:val="00880F03"/>
    <w:rsid w:val="00885854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07677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0BCF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783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97787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247E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2123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2023-01-16T05:05:00Z</dcterms:modified>
</cp:coreProperties>
</file>