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B2FCA">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B2FCA">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xml:space="preserve">※　</w:t>
      </w:r>
      <w:r w:rsidRPr="00D0339C">
        <w:rPr>
          <w:rFonts w:ascii="ＭＳ ゴシック" w:eastAsia="ＭＳ ゴシック" w:hAnsi="ＭＳ ゴシック" w:cs="ＭＳ 明朝" w:hint="eastAsia"/>
          <w:color w:val="000000" w:themeColor="text1"/>
          <w:kern w:val="0"/>
          <w:szCs w:val="21"/>
        </w:rPr>
        <w:t>申立人</w:t>
      </w:r>
      <w:r w:rsidR="005B5B85" w:rsidRPr="00D0339C">
        <w:rPr>
          <w:rFonts w:ascii="ＭＳ ゴシック" w:eastAsia="ＭＳ ゴシック" w:hAnsi="ＭＳ ゴシック" w:cs="ＭＳ 明朝" w:hint="eastAsia"/>
          <w:color w:val="000000" w:themeColor="text1"/>
          <w:kern w:val="0"/>
          <w:szCs w:val="21"/>
        </w:rPr>
        <w:t>が記載してください。</w:t>
      </w:r>
      <w:r w:rsidRPr="00D0339C">
        <w:rPr>
          <w:rFonts w:ascii="ＭＳ ゴシック" w:eastAsia="ＭＳ ゴシック" w:hAnsi="ＭＳ ゴシック" w:cs="ＭＳ 明朝" w:hint="eastAsia"/>
          <w:color w:val="000000" w:themeColor="text1"/>
          <w:kern w:val="0"/>
          <w:szCs w:val="21"/>
        </w:rPr>
        <w:t>申立人が記</w:t>
      </w:r>
      <w:r w:rsidR="00C45DE2" w:rsidRPr="00D0339C">
        <w:rPr>
          <w:rFonts w:ascii="ＭＳ ゴシック" w:eastAsia="ＭＳ ゴシック" w:hAnsi="ＭＳ ゴシック" w:cs="ＭＳ 明朝" w:hint="eastAsia"/>
          <w:color w:val="000000" w:themeColor="text1"/>
          <w:kern w:val="0"/>
          <w:szCs w:val="21"/>
        </w:rPr>
        <w:t>載</w:t>
      </w:r>
      <w:r w:rsidRPr="00D0339C">
        <w:rPr>
          <w:rFonts w:ascii="ＭＳ ゴシック" w:eastAsia="ＭＳ ゴシック" w:hAnsi="ＭＳ ゴシック" w:cs="ＭＳ 明朝" w:hint="eastAsia"/>
          <w:color w:val="000000" w:themeColor="text1"/>
          <w:kern w:val="0"/>
          <w:szCs w:val="21"/>
        </w:rPr>
        <w:t>できないときは</w:t>
      </w:r>
      <w:r w:rsidR="00631080">
        <w:rPr>
          <w:rFonts w:ascii="ＭＳ ゴシック" w:eastAsia="ＭＳ ゴシック" w:hAnsi="ＭＳ ゴシック" w:cs="ＭＳ 明朝" w:hint="eastAsia"/>
          <w:color w:val="000000" w:themeColor="text1"/>
          <w:kern w:val="0"/>
          <w:szCs w:val="21"/>
        </w:rPr>
        <w:t>，</w:t>
      </w:r>
      <w:r w:rsidRPr="00D0339C">
        <w:rPr>
          <w:rFonts w:ascii="ＭＳ ゴシック" w:eastAsia="ＭＳ ゴシック" w:hAnsi="ＭＳ ゴシック" w:cs="ＭＳ 明朝" w:hint="eastAsia"/>
          <w:color w:val="000000" w:themeColor="text1"/>
          <w:kern w:val="0"/>
          <w:szCs w:val="21"/>
        </w:rPr>
        <w:t>本人の事情をよく理解している</w:t>
      </w:r>
      <w:r w:rsidR="00C45DE2" w:rsidRPr="00D0339C">
        <w:rPr>
          <w:rFonts w:ascii="ＭＳ ゴシック" w:eastAsia="ＭＳ ゴシック" w:hAnsi="ＭＳ ゴシック" w:cs="ＭＳ 明朝" w:hint="eastAsia"/>
          <w:color w:val="000000" w:themeColor="text1"/>
          <w:kern w:val="0"/>
          <w:szCs w:val="21"/>
        </w:rPr>
        <w:t>方</w:t>
      </w:r>
      <w:r w:rsidRPr="00D0339C">
        <w:rPr>
          <w:rFonts w:ascii="ＭＳ ゴシック" w:eastAsia="ＭＳ ゴシック" w:hAnsi="ＭＳ ゴシック" w:cs="ＭＳ 明朝" w:hint="eastAsia"/>
          <w:color w:val="000000" w:themeColor="text1"/>
          <w:kern w:val="0"/>
          <w:szCs w:val="21"/>
        </w:rPr>
        <w:t>が記</w:t>
      </w:r>
      <w:r w:rsidR="00C45DE2" w:rsidRPr="00D0339C">
        <w:rPr>
          <w:rFonts w:ascii="ＭＳ ゴシック" w:eastAsia="ＭＳ ゴシック" w:hAnsi="ＭＳ ゴシック" w:cs="ＭＳ 明朝" w:hint="eastAsia"/>
          <w:color w:val="000000" w:themeColor="text1"/>
          <w:kern w:val="0"/>
          <w:szCs w:val="21"/>
        </w:rPr>
        <w:t>載</w:t>
      </w:r>
      <w:r w:rsidRPr="00D0339C">
        <w:rPr>
          <w:rFonts w:ascii="ＭＳ ゴシック" w:eastAsia="ＭＳ ゴシック" w:hAnsi="ＭＳ ゴシック" w:cs="ＭＳ 明朝" w:hint="eastAsia"/>
          <w:color w:val="000000" w:themeColor="text1"/>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w:t>
      </w:r>
      <w:r w:rsidR="00631080">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631080">
        <w:rPr>
          <w:rFonts w:ascii="ＭＳ ゴシック" w:eastAsia="ＭＳ ゴシック" w:hAnsi="ＭＳ ゴシック" w:cs="ＭＳ 明朝" w:hint="eastAsia"/>
          <w:color w:val="000000"/>
          <w:kern w:val="0"/>
          <w:szCs w:val="21"/>
        </w:rPr>
        <w:t>，</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w:t>
      </w:r>
      <w:r w:rsidR="00631080">
        <w:rPr>
          <w:rFonts w:ascii="ＭＳ ゴシック" w:eastAsia="ＭＳ ゴシック" w:hAnsi="ＭＳ ゴシック" w:hint="eastAsia"/>
          <w:szCs w:val="21"/>
        </w:rPr>
        <w:t>，</w:t>
      </w:r>
      <w:r w:rsidR="00020FF6">
        <w:rPr>
          <w:rFonts w:ascii="ＭＳ ゴシック" w:eastAsia="ＭＳ ゴシック" w:hAnsi="ＭＳ ゴシック" w:hint="eastAsia"/>
          <w:szCs w:val="21"/>
        </w:rPr>
        <w:t>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sidRPr="00D0339C">
        <w:rPr>
          <w:rFonts w:asciiTheme="minorEastAsia" w:eastAsiaTheme="minorEastAsia" w:hAnsiTheme="minorEastAsia" w:hint="eastAsia"/>
          <w:color w:val="000000" w:themeColor="text1"/>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sidR="00631080">
        <w:rPr>
          <w:rFonts w:ascii="ＭＳ 明朝" w:hAnsi="ＭＳ 明朝"/>
          <w:spacing w:val="2"/>
        </w:rPr>
        <w:t>，</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w:t>
      </w:r>
      <w:r w:rsidR="00631080">
        <w:rPr>
          <w:rFonts w:ascii="ＭＳ 明朝" w:hAnsi="ＭＳ 明朝"/>
          <w:spacing w:val="2"/>
        </w:rPr>
        <w:t>，</w:t>
      </w:r>
      <w:r>
        <w:rPr>
          <w:rFonts w:ascii="ＭＳ 明朝" w:hAnsi="ＭＳ 明朝"/>
          <w:spacing w:val="2"/>
        </w:rPr>
        <w:t>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00631080">
        <w:rPr>
          <w:rFonts w:ascii="ＭＳ 明朝" w:hAnsi="ＭＳ 明朝"/>
          <w:spacing w:val="2"/>
        </w:rPr>
        <w:t>，</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D0339C">
              <w:rPr>
                <w:rFonts w:ascii="ＭＳ 明朝" w:hAnsi="ＭＳ 明朝" w:hint="eastAsia"/>
                <w:color w:val="000000" w:themeColor="text1"/>
                <w:szCs w:val="21"/>
              </w:rPr>
              <w:t>年　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D0339C">
              <w:rPr>
                <w:rFonts w:ascii="ＭＳ 明朝" w:hAnsi="ＭＳ 明朝" w:hint="eastAsia"/>
                <w:color w:val="000000" w:themeColor="text1"/>
                <w:szCs w:val="21"/>
              </w:rPr>
              <w:t>年　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D0339C">
              <w:rPr>
                <w:rFonts w:ascii="ＭＳ 明朝" w:hAnsi="ＭＳ 明朝" w:hint="eastAsia"/>
                <w:color w:val="000000" w:themeColor="text1"/>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w:t>
      </w:r>
      <w:r w:rsidR="00631080">
        <w:rPr>
          <w:rFonts w:ascii="ＭＳ ゴシック" w:eastAsia="ＭＳ ゴシック" w:hAnsi="ＭＳ ゴシック" w:hint="eastAsia"/>
          <w:b/>
          <w:bCs/>
        </w:rPr>
        <w:t>，</w:t>
      </w:r>
      <w:r>
        <w:rPr>
          <w:rFonts w:ascii="ＭＳ ゴシック" w:eastAsia="ＭＳ ゴシック" w:hAnsi="ＭＳ ゴシック" w:hint="eastAsia"/>
          <w:b/>
          <w:bCs/>
        </w:rPr>
        <w:t>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631080">
        <w:rPr>
          <w:rFonts w:ascii="ＭＳ ゴシック" w:eastAsia="ＭＳ ゴシック" w:hAnsi="ＭＳ ゴシック" w:hint="eastAsia"/>
          <w:b/>
          <w:bCs/>
        </w:rPr>
        <w:t>，</w:t>
      </w:r>
      <w:r w:rsidR="00B709BD">
        <w:rPr>
          <w:rFonts w:ascii="ＭＳ ゴシック" w:eastAsia="ＭＳ ゴシック" w:hAnsi="ＭＳ ゴシック" w:hint="eastAsia"/>
          <w:b/>
          <w:bCs/>
        </w:rPr>
        <w:t>発症時期</w:t>
      </w:r>
      <w:r w:rsidR="00631080">
        <w:rPr>
          <w:rFonts w:ascii="ＭＳ ゴシック" w:eastAsia="ＭＳ ゴシック" w:hAnsi="ＭＳ ゴシック" w:hint="eastAsia"/>
          <w:b/>
          <w:bCs/>
        </w:rPr>
        <w:t>，</w:t>
      </w:r>
      <w:r w:rsidR="00811FE4">
        <w:rPr>
          <w:rFonts w:ascii="ＭＳ ゴシック" w:eastAsia="ＭＳ ゴシック" w:hAnsi="ＭＳ ゴシック" w:hint="eastAsia"/>
          <w:b/>
          <w:bCs/>
        </w:rPr>
        <w:t>通院歴</w:t>
      </w:r>
      <w:r w:rsidR="00631080">
        <w:rPr>
          <w:rFonts w:ascii="ＭＳ ゴシック" w:eastAsia="ＭＳ ゴシック" w:hAnsi="ＭＳ ゴシック" w:hint="eastAsia"/>
          <w:b/>
          <w:bCs/>
        </w:rPr>
        <w:t>，</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sidRPr="00D0339C">
        <w:rPr>
          <w:rFonts w:ascii="ＭＳ 明朝" w:hAnsi="ＭＳ 明朝"/>
          <w:color w:val="000000" w:themeColor="text1"/>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sidRPr="00D0339C">
        <w:rPr>
          <w:rFonts w:ascii="ＭＳ 明朝" w:hAnsi="ＭＳ 明朝"/>
          <w:color w:val="000000" w:themeColor="text1"/>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　　　　年　　　月</w:t>
      </w:r>
      <w:r w:rsidR="005E1B64" w:rsidRPr="00D0339C">
        <w:rPr>
          <w:rFonts w:asciiTheme="minorEastAsia" w:eastAsiaTheme="minorEastAsia" w:hAnsiTheme="minorEastAsia"/>
          <w:bCs/>
          <w:color w:val="000000" w:themeColor="text1"/>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631080">
        <w:rPr>
          <w:rFonts w:asciiTheme="minorEastAsia" w:eastAsiaTheme="minorEastAsia" w:hAnsiTheme="minorEastAsia" w:hint="eastAsia"/>
          <w:b/>
          <w:u w:val="wave"/>
        </w:rPr>
        <w:t>，</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w:t>
      </w:r>
      <w:r w:rsidR="00631080">
        <w:rPr>
          <w:rFonts w:ascii="ＭＳ 明朝" w:hAnsi="ＭＳ 明朝"/>
        </w:rPr>
        <w:t>，</w:t>
      </w:r>
      <w:r w:rsidR="00AF0E09">
        <w:rPr>
          <w:rFonts w:ascii="ＭＳ 明朝" w:hAnsi="ＭＳ 明朝"/>
        </w:rPr>
        <w:t>入浴</w:t>
      </w:r>
      <w:r w:rsidR="00631080">
        <w:rPr>
          <w:rFonts w:ascii="ＭＳ 明朝" w:hAnsi="ＭＳ 明朝"/>
        </w:rPr>
        <w:t>，</w:t>
      </w:r>
      <w:r w:rsidR="00AF0E09">
        <w:rPr>
          <w:rFonts w:ascii="ＭＳ 明朝" w:hAnsi="ＭＳ 明朝"/>
        </w:rPr>
        <w:t>着替え</w:t>
      </w:r>
      <w:r w:rsidR="00631080">
        <w:rPr>
          <w:rFonts w:ascii="ＭＳ 明朝" w:hAnsi="ＭＳ 明朝"/>
        </w:rPr>
        <w:t>，</w:t>
      </w:r>
      <w:r w:rsidR="00AF0E09">
        <w:rPr>
          <w:rFonts w:ascii="ＭＳ 明朝" w:hAnsi="ＭＳ 明朝"/>
        </w:rPr>
        <w:t>移動等の日常生活に関する支援の要否を記載してください。なお</w:t>
      </w:r>
      <w:r w:rsidR="00631080">
        <w:rPr>
          <w:rFonts w:ascii="ＭＳ 明朝" w:hAnsi="ＭＳ 明朝"/>
        </w:rPr>
        <w:t>，</w:t>
      </w:r>
      <w:r w:rsidR="00AF0E09">
        <w:rPr>
          <w:rFonts w:ascii="ＭＳ 明朝" w:hAnsi="ＭＳ 明朝"/>
        </w:rPr>
        <w:t>自宅改修や福祉器具等を利用することで他者の支援なく日常生活を営むことができて</w:t>
      </w:r>
      <w:r w:rsidR="00C97DAA">
        <w:rPr>
          <w:rFonts w:ascii="ＭＳ 明朝" w:hAnsi="ＭＳ 明朝"/>
        </w:rPr>
        <w:t>いる場合には</w:t>
      </w:r>
      <w:r w:rsidR="00631080">
        <w:rPr>
          <w:rFonts w:ascii="ＭＳ 明朝" w:hAnsi="ＭＳ 明朝"/>
        </w:rPr>
        <w:t>，</w:t>
      </w:r>
      <w:r w:rsidR="00C97DAA">
        <w:rPr>
          <w:rFonts w:ascii="ＭＳ 明朝" w:hAnsi="ＭＳ 明朝"/>
        </w:rPr>
        <w:t>「支援の必要はない。」にチェックを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w:t>
      </w:r>
      <w:r w:rsidR="00631080">
        <w:t>，</w:t>
      </w:r>
      <w:r w:rsidR="00AF0E09">
        <w:t>支援等に関する体制の変更や追加的対応が必要な場合は</w:t>
      </w:r>
      <w:r w:rsidR="00631080">
        <w:t>，</w:t>
      </w:r>
      <w:r w:rsidR="00AF0E09">
        <w:t>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CD6292" w:rsidP="00AF0E09">
      <w:pPr>
        <w:pStyle w:val="af"/>
        <w:spacing w:line="300" w:lineRule="exact"/>
        <w:ind w:leftChars="0" w:left="585"/>
        <w:rPr>
          <w:color w:val="000000"/>
          <w:szCs w:val="21"/>
        </w:rPr>
      </w:pPr>
      <w:r>
        <w:rPr>
          <w:rFonts w:hint="eastAsia"/>
          <w:color w:val="000000"/>
          <w:szCs w:val="21"/>
        </w:rPr>
        <w:t>※　以下のアからエまでにチェックを付してください（「あり」の場合は</w:t>
      </w:r>
      <w:r w:rsidR="00631080">
        <w:rPr>
          <w:rFonts w:hint="eastAsia"/>
          <w:color w:val="000000"/>
          <w:szCs w:val="21"/>
        </w:rPr>
        <w:t>，</w:t>
      </w:r>
      <w:r>
        <w:rPr>
          <w:rFonts w:hint="eastAsia"/>
          <w:color w:val="000000"/>
          <w:szCs w:val="21"/>
        </w:rPr>
        <w:t>良い状態を念頭にチェックを付してください。）。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w:t>
      </w:r>
      <w:r w:rsidR="00631080">
        <w:rPr>
          <w:rFonts w:ascii="ＭＳ ゴシック" w:hAnsi="ＭＳ ゴシック" w:cs="ＭＳ ゴシック"/>
        </w:rPr>
        <w:t>，</w:t>
      </w:r>
      <w:r>
        <w:rPr>
          <w:rFonts w:ascii="ＭＳ ゴシック" w:hAnsi="ＭＳ ゴシック" w:cs="ＭＳ ゴシック"/>
        </w:rPr>
        <w:t>食事</w:t>
      </w:r>
      <w:r w:rsidR="00631080">
        <w:rPr>
          <w:rFonts w:ascii="ＭＳ ゴシック" w:hAnsi="ＭＳ ゴシック" w:cs="ＭＳ ゴシック"/>
        </w:rPr>
        <w:t>，</w:t>
      </w:r>
      <w:r>
        <w:rPr>
          <w:rFonts w:ascii="ＭＳ ゴシック" w:hAnsi="ＭＳ ゴシック" w:cs="ＭＳ ゴシック"/>
        </w:rPr>
        <w:t>入浴等の日課や来訪する福祉サービス提供者への対応な</w:t>
      </w:r>
      <w:r w:rsidR="00C97DAA">
        <w:rPr>
          <w:rFonts w:ascii="ＭＳ ゴシック" w:hAnsi="ＭＳ ゴシック" w:cs="ＭＳ ゴシック"/>
        </w:rPr>
        <w:t>ど</w:t>
      </w:r>
      <w:r w:rsidR="00631080">
        <w:rPr>
          <w:rFonts w:ascii="ＭＳ ゴシック" w:hAnsi="ＭＳ ゴシック" w:cs="ＭＳ ゴシック"/>
        </w:rPr>
        <w:t>，</w:t>
      </w:r>
      <w:r w:rsidR="00C97DAA">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w:t>
      </w:r>
      <w:r w:rsidR="00631080">
        <w:rPr>
          <w:rFonts w:ascii="ＭＳ ゴシック" w:hAnsi="ＭＳ ゴシック" w:cs="ＭＳ ゴシック"/>
        </w:rPr>
        <w:t>，</w:t>
      </w:r>
      <w:r>
        <w:rPr>
          <w:rFonts w:ascii="ＭＳ ゴシック" w:hAnsi="ＭＳ ゴシック" w:cs="ＭＳ ゴシック"/>
        </w:rPr>
        <w:t>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w:t>
      </w:r>
      <w:r w:rsidR="00631080">
        <w:rPr>
          <w:rFonts w:ascii="ＭＳ ゴシック" w:hAnsi="ＭＳ ゴシック" w:cs="ＭＳ ゴシック"/>
        </w:rPr>
        <w:t>，</w:t>
      </w:r>
      <w:r>
        <w:rPr>
          <w:rFonts w:ascii="ＭＳ ゴシック" w:hAnsi="ＭＳ ゴシック" w:cs="ＭＳ ゴシック"/>
        </w:rPr>
        <w:t>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w:t>
      </w:r>
      <w:r w:rsidR="00631080">
        <w:rPr>
          <w:rFonts w:ascii="ＭＳ ゴシック" w:hAnsi="ＭＳ ゴシック" w:cs="ＭＳ ゴシック" w:hint="eastAsia"/>
        </w:rPr>
        <w:t>，</w:t>
      </w:r>
      <w:r>
        <w:rPr>
          <w:rFonts w:ascii="ＭＳ ゴシック" w:hAnsi="ＭＳ ゴシック" w:cs="ＭＳ ゴシック" w:hint="eastAsia"/>
        </w:rPr>
        <w:t>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631080">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631080">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631080">
        <w:rPr>
          <w:rFonts w:ascii="ＭＳ ゴシック" w:hAnsi="ＭＳ ゴシック" w:cs="ＭＳ ゴシック"/>
        </w:rPr>
        <w:t>，</w:t>
      </w:r>
      <w:r>
        <w:rPr>
          <w:rFonts w:ascii="ＭＳ ゴシック" w:hAnsi="ＭＳ ゴシック" w:cs="ＭＳ ゴシック"/>
        </w:rPr>
        <w:t>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sidR="00631080">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w:t>
      </w:r>
      <w:r w:rsidR="00631080">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631080">
        <w:rPr>
          <w:rFonts w:ascii="ＭＳ ゴシック" w:hAnsi="ＭＳ ゴシック" w:cs="ＭＳ ゴシック"/>
        </w:rPr>
        <w:t>，</w:t>
      </w:r>
      <w:r>
        <w:rPr>
          <w:rFonts w:ascii="ＭＳ ゴシック" w:hAnsi="ＭＳ ゴシック" w:cs="ＭＳ ゴシック"/>
        </w:rPr>
        <w:t>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w:t>
      </w:r>
      <w:r w:rsidR="00631080">
        <w:rPr>
          <w:color w:val="000000"/>
        </w:rPr>
        <w:t>，</w:t>
      </w:r>
      <w:r>
        <w:rPr>
          <w:color w:val="000000"/>
        </w:rPr>
        <w:t>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w:t>
      </w:r>
      <w:r w:rsidRPr="00D0339C">
        <w:rPr>
          <w:color w:val="000000" w:themeColor="text1"/>
        </w:rPr>
        <w:t>行動障害</w:t>
      </w:r>
      <w:r>
        <w:t>について</w:t>
      </w:r>
    </w:p>
    <w:p w:rsidR="00863AC3" w:rsidRPr="004E3847" w:rsidRDefault="00863AC3" w:rsidP="00B54020">
      <w:pPr>
        <w:spacing w:line="300" w:lineRule="exact"/>
        <w:ind w:leftChars="300" w:left="840" w:hangingChars="100" w:hanging="210"/>
        <w:rPr>
          <w:rFonts w:ascii="ＭＳ 明朝" w:hAnsi="ＭＳ 明朝"/>
        </w:rPr>
      </w:pPr>
      <w:r>
        <w:rPr>
          <w:rFonts w:ascii="ＭＳ 明朝" w:hAnsi="ＭＳ 明朝"/>
        </w:rPr>
        <w:t xml:space="preserve">※　</w:t>
      </w:r>
      <w:r w:rsidRPr="00D0339C">
        <w:rPr>
          <w:rFonts w:ascii="ＭＳ 明朝" w:hAnsi="ＭＳ 明朝"/>
          <w:color w:val="000000" w:themeColor="text1"/>
        </w:rPr>
        <w:t>「行動障害」とは</w:t>
      </w:r>
      <w:r w:rsidR="00631080">
        <w:rPr>
          <w:rFonts w:ascii="ＭＳ 明朝" w:hAnsi="ＭＳ 明朝"/>
          <w:color w:val="000000" w:themeColor="text1"/>
        </w:rPr>
        <w:t>，</w:t>
      </w:r>
      <w:r w:rsidRPr="00D0339C">
        <w:rPr>
          <w:rFonts w:ascii="ＭＳ 明朝" w:hAnsi="ＭＳ 明朝"/>
          <w:color w:val="000000" w:themeColor="text1"/>
        </w:rPr>
        <w:t>外出すると戻れない</w:t>
      </w:r>
      <w:r w:rsidR="00631080">
        <w:rPr>
          <w:rFonts w:ascii="ＭＳ 明朝" w:hAnsi="ＭＳ 明朝"/>
          <w:color w:val="000000" w:themeColor="text1"/>
        </w:rPr>
        <w:t>，</w:t>
      </w:r>
      <w:r w:rsidRPr="00D0339C">
        <w:rPr>
          <w:rFonts w:ascii="ＭＳ 明朝" w:hAnsi="ＭＳ 明朝"/>
          <w:color w:val="000000" w:themeColor="text1"/>
        </w:rPr>
        <w:t>物を壊す</w:t>
      </w:r>
      <w:r w:rsidR="00631080">
        <w:rPr>
          <w:rFonts w:ascii="ＭＳ 明朝" w:hAnsi="ＭＳ 明朝"/>
          <w:color w:val="000000" w:themeColor="text1"/>
        </w:rPr>
        <w:t>，</w:t>
      </w:r>
      <w:r w:rsidRPr="00D0339C">
        <w:rPr>
          <w:rFonts w:ascii="ＭＳ 明朝" w:hAnsi="ＭＳ 明朝"/>
          <w:color w:val="000000" w:themeColor="text1"/>
        </w:rPr>
        <w:t>大声を出すなど</w:t>
      </w:r>
      <w:r w:rsidR="00631080">
        <w:rPr>
          <w:rFonts w:ascii="ＭＳ 明朝" w:hAnsi="ＭＳ 明朝"/>
          <w:color w:val="000000" w:themeColor="text1"/>
        </w:rPr>
        <w:t>，</w:t>
      </w:r>
      <w:r w:rsidRPr="004E3847">
        <w:rPr>
          <w:rFonts w:ascii="ＭＳ 明朝" w:hAnsi="ＭＳ 明朝"/>
        </w:rPr>
        <w:t>社会生活上</w:t>
      </w:r>
      <w:r w:rsidR="00631080">
        <w:rPr>
          <w:rFonts w:ascii="ＭＳ 明朝" w:hAnsi="ＭＳ 明朝"/>
        </w:rPr>
        <w:t>，</w:t>
      </w:r>
      <w:r w:rsidRPr="004E3847">
        <w:rPr>
          <w:rFonts w:ascii="ＭＳ 明朝" w:hAnsi="ＭＳ 明朝"/>
        </w:rPr>
        <w:t>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631080">
        <w:rPr>
          <w:rFonts w:hint="eastAsia"/>
        </w:rPr>
        <w:t>，</w:t>
      </w:r>
      <w:r w:rsidR="00BF2E70">
        <w:rPr>
          <w:rFonts w:hint="eastAsia"/>
        </w:rPr>
        <w:t>当該行動について支援が必要な</w:t>
      </w:r>
      <w:r w:rsidR="009217B2">
        <w:rPr>
          <w:rFonts w:hint="eastAsia"/>
        </w:rPr>
        <w:t>場合は</w:t>
      </w:r>
      <w:r w:rsidR="00631080">
        <w:rPr>
          <w:rFonts w:hint="eastAsia"/>
        </w:rPr>
        <w:t>，</w:t>
      </w:r>
      <w:r w:rsidR="009217B2">
        <w:rPr>
          <w:rFonts w:hint="eastAsia"/>
        </w:rPr>
        <w:t>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631080">
        <w:rPr>
          <w:rFonts w:ascii="ＭＳ 明朝" w:hAnsi="ＭＳ 明朝" w:cs="ＭＳ 明朝"/>
        </w:rPr>
        <w:t>，</w:t>
      </w:r>
      <w:r w:rsidR="00AF0E09">
        <w:t>介護サービスの利用</w:t>
      </w:r>
      <w:r w:rsidR="00631080">
        <w:t>，</w:t>
      </w:r>
      <w:r w:rsidR="00AF0E09">
        <w:t>買い物</w:t>
      </w:r>
      <w:r w:rsidR="00631080">
        <w:t>，</w:t>
      </w:r>
      <w:r w:rsidR="00AF0E09">
        <w:t>趣味活動等によって</w:t>
      </w:r>
      <w:r w:rsidR="00631080">
        <w:t>，</w:t>
      </w:r>
      <w:r w:rsidR="00AF0E09">
        <w:t>本人が日常的にどの程度</w:t>
      </w:r>
      <w:r w:rsidR="00631080">
        <w:t>，</w:t>
      </w:r>
      <w:r w:rsidR="00AF0E09">
        <w:t>社会・地域と接</w:t>
      </w:r>
      <w:r w:rsidR="00C97DAA">
        <w:t>点を有しているかについて</w:t>
      </w:r>
      <w:r w:rsidR="00631080">
        <w:t>，</w:t>
      </w:r>
      <w:r w:rsidR="00C97DAA">
        <w:t>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rsidR="00631080">
        <w:t>，</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w:t>
      </w:r>
      <w:r w:rsidR="00631080">
        <w:t>，</w:t>
      </w:r>
      <w:r>
        <w:t>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w:t>
      </w:r>
      <w:r w:rsidR="00631080">
        <w:t>，</w:t>
      </w:r>
      <w:r>
        <w:t>服の選択等については意思決定できるが</w:t>
      </w:r>
      <w:r w:rsidR="00631080">
        <w:t>，</w:t>
      </w:r>
      <w:r>
        <w:t>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w:t>
      </w:r>
      <w:r w:rsidR="00631080">
        <w:t>，</w:t>
      </w:r>
      <w:r>
        <w:t>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w:t>
      </w:r>
      <w:r w:rsidR="00631080">
        <w:t>，</w:t>
      </w:r>
      <w:r>
        <w:t>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w:t>
      </w:r>
      <w:r w:rsidR="00631080">
        <w:rPr>
          <w:rFonts w:hint="eastAsia"/>
        </w:rPr>
        <w:t>，</w:t>
      </w:r>
      <w:r>
        <w:rPr>
          <w:rFonts w:hint="eastAsia"/>
        </w:rPr>
        <w:t>所持金の支出入の</w:t>
      </w:r>
      <w:r w:rsidR="00C97DAA">
        <w:rPr>
          <w:rFonts w:hint="eastAsia"/>
        </w:rPr>
        <w:t>把握</w:t>
      </w:r>
      <w:r w:rsidR="00631080">
        <w:rPr>
          <w:rFonts w:hint="eastAsia"/>
        </w:rPr>
        <w:t>，</w:t>
      </w:r>
      <w:r w:rsidR="00C97DAA">
        <w:rPr>
          <w:rFonts w:hint="eastAsia"/>
        </w:rPr>
        <w:t>管理</w:t>
      </w:r>
      <w:r w:rsidR="00631080">
        <w:rPr>
          <w:rFonts w:hint="eastAsia"/>
        </w:rPr>
        <w:t>，</w:t>
      </w:r>
      <w:r w:rsidR="00C97DAA">
        <w:rPr>
          <w:rFonts w:hint="eastAsia"/>
        </w:rPr>
        <w:t>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w:t>
      </w:r>
      <w:r w:rsidR="00631080">
        <w:rPr>
          <w:rFonts w:ascii="ＭＳ ゴシック" w:hAnsi="ＭＳ ゴシック" w:cs="ＭＳ ゴシック" w:hint="eastAsia"/>
        </w:rPr>
        <w:t>，</w:t>
      </w:r>
      <w:r>
        <w:rPr>
          <w:rFonts w:ascii="ＭＳ ゴシック" w:hAnsi="ＭＳ ゴシック" w:cs="ＭＳ ゴシック" w:hint="eastAsia"/>
        </w:rPr>
        <w:t>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w:t>
      </w:r>
      <w:r w:rsidR="00631080">
        <w:t>，</w:t>
      </w:r>
      <w:r>
        <w:t>本人が自らの生活費等を管理している。）</w:t>
      </w:r>
    </w:p>
    <w:p w:rsidR="001F456E" w:rsidRPr="00D0339C" w:rsidRDefault="001F456E" w:rsidP="00AF0E09">
      <w:pPr>
        <w:spacing w:line="300" w:lineRule="exact"/>
        <w:ind w:left="570"/>
        <w:rPr>
          <w:rFonts w:ascii="ＭＳ ゴシック" w:hAnsi="ＭＳ ゴシック" w:cs="ＭＳ ゴシック"/>
          <w:color w:val="000000" w:themeColor="text1"/>
        </w:rPr>
      </w:pPr>
      <w:r w:rsidRPr="00D0339C">
        <w:rPr>
          <w:rFonts w:hint="eastAsia"/>
          <w:color w:val="000000" w:themeColor="text1"/>
        </w:rPr>
        <w:t xml:space="preserve">　→支援者（氏名：</w:t>
      </w:r>
      <w:r w:rsidRPr="00D0339C">
        <w:rPr>
          <w:rFonts w:hint="eastAsia"/>
          <w:color w:val="000000" w:themeColor="text1"/>
          <w:u w:val="single"/>
        </w:rPr>
        <w:t xml:space="preserve">　　　　　　　　　</w:t>
      </w:r>
      <w:r w:rsidRPr="00D0339C">
        <w:rPr>
          <w:rFonts w:hint="eastAsia"/>
          <w:color w:val="000000" w:themeColor="text1"/>
        </w:rPr>
        <w:t xml:space="preserve">　本人との関係：</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AF0E09">
      <w:pPr>
        <w:spacing w:line="300" w:lineRule="exact"/>
        <w:ind w:left="570"/>
        <w:rPr>
          <w:color w:val="000000" w:themeColor="text1"/>
        </w:rPr>
      </w:pPr>
      <w:r w:rsidRPr="00D0339C">
        <w:rPr>
          <w:rFonts w:hint="eastAsia"/>
          <w:color w:val="000000" w:themeColor="text1"/>
        </w:rPr>
        <w:t xml:space="preserve">　　支援の内容（</w:t>
      </w:r>
      <w:r w:rsidRPr="00D0339C">
        <w:rPr>
          <w:rFonts w:hint="eastAsia"/>
          <w:color w:val="000000" w:themeColor="text1"/>
          <w:u w:val="single"/>
        </w:rPr>
        <w:t xml:space="preserve">　　　　　　　　　　　　　　　　　　　　　　　　　　　</w:t>
      </w:r>
      <w:r w:rsidRPr="00D0339C">
        <w:rPr>
          <w:rFonts w:hint="eastAsia"/>
          <w:color w:val="000000" w:themeColor="text1"/>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D0339C" w:rsidRDefault="001F456E" w:rsidP="001F456E">
      <w:pPr>
        <w:spacing w:line="300" w:lineRule="exact"/>
        <w:ind w:left="570"/>
        <w:rPr>
          <w:rFonts w:ascii="ＭＳ ゴシック" w:hAnsi="ＭＳ ゴシック" w:cs="ＭＳ ゴシック"/>
          <w:color w:val="000000" w:themeColor="text1"/>
        </w:rPr>
      </w:pPr>
      <w:r w:rsidRPr="00D0339C">
        <w:rPr>
          <w:rFonts w:ascii="ＭＳ ゴシック" w:hAnsi="ＭＳ ゴシック" w:cs="ＭＳ ゴシック" w:hint="eastAsia"/>
          <w:color w:val="000000" w:themeColor="text1"/>
        </w:rPr>
        <w:t xml:space="preserve">　</w:t>
      </w:r>
      <w:r w:rsidRPr="00D0339C">
        <w:rPr>
          <w:rFonts w:hint="eastAsia"/>
          <w:color w:val="000000" w:themeColor="text1"/>
        </w:rPr>
        <w:t>→管理者（氏名：</w:t>
      </w:r>
      <w:r w:rsidRPr="00D0339C">
        <w:rPr>
          <w:rFonts w:hint="eastAsia"/>
          <w:color w:val="000000" w:themeColor="text1"/>
          <w:u w:val="single"/>
        </w:rPr>
        <w:t xml:space="preserve">　　　　　　　　　</w:t>
      </w:r>
      <w:r w:rsidRPr="00D0339C">
        <w:rPr>
          <w:rFonts w:hint="eastAsia"/>
          <w:color w:val="000000" w:themeColor="text1"/>
        </w:rPr>
        <w:t xml:space="preserve">　本人との関係：</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1F456E">
      <w:pPr>
        <w:spacing w:line="300" w:lineRule="exact"/>
        <w:ind w:left="570"/>
        <w:rPr>
          <w:color w:val="000000" w:themeColor="text1"/>
        </w:rPr>
      </w:pPr>
      <w:r w:rsidRPr="00D0339C">
        <w:rPr>
          <w:rFonts w:hint="eastAsia"/>
          <w:color w:val="000000" w:themeColor="text1"/>
        </w:rPr>
        <w:t xml:space="preserve">　　管理の内容（</w:t>
      </w:r>
      <w:r w:rsidRPr="00D0339C">
        <w:rPr>
          <w:rFonts w:hint="eastAsia"/>
          <w:color w:val="000000" w:themeColor="text1"/>
          <w:u w:val="single"/>
        </w:rPr>
        <w:t xml:space="preserve">　　　　　　　　　　　　　　　　　　　　　　　　　　　</w:t>
      </w:r>
      <w:r w:rsidRPr="00D0339C">
        <w:rPr>
          <w:rFonts w:hint="eastAsia"/>
          <w:color w:val="000000" w:themeColor="text1"/>
        </w:rPr>
        <w:t>）</w:t>
      </w:r>
    </w:p>
    <w:p w:rsidR="001F456E" w:rsidRPr="00D0339C" w:rsidRDefault="001F456E" w:rsidP="00E71378">
      <w:pPr>
        <w:spacing w:line="300" w:lineRule="exact"/>
        <w:rPr>
          <w:rFonts w:ascii="ＭＳ ゴシック" w:eastAsia="ＭＳ ゴシック" w:hAnsi="ＭＳ ゴシック"/>
          <w:b/>
          <w:bCs/>
          <w:color w:val="000000" w:themeColor="text1"/>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00631080">
        <w:rPr>
          <w:rFonts w:ascii="ＭＳ ゴシック" w:eastAsia="ＭＳ ゴシック" w:hAnsi="ＭＳ ゴシック" w:hint="eastAsia"/>
          <w:b/>
          <w:bCs/>
        </w:rPr>
        <w:t>，</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w:t>
      </w:r>
      <w:r w:rsidR="00631080">
        <w:rPr>
          <w:rFonts w:ascii="ＭＳ ゴシック" w:eastAsia="ＭＳ ゴシック" w:hAnsi="ＭＳ ゴシック" w:hint="eastAsia"/>
          <w:b/>
          <w:bCs/>
        </w:rPr>
        <w:t>，</w:t>
      </w:r>
      <w:r w:rsidR="002F2981">
        <w:rPr>
          <w:rFonts w:ascii="ＭＳ ゴシック" w:eastAsia="ＭＳ ゴシック" w:hAnsi="ＭＳ ゴシック" w:hint="eastAsia"/>
          <w:b/>
          <w:bCs/>
        </w:rPr>
        <w:t>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w:t>
      </w:r>
      <w:r w:rsidR="00631080">
        <w:rPr>
          <w:rFonts w:ascii="ＭＳ ゴシック" w:eastAsia="ＭＳ ゴシック" w:hAnsi="ＭＳ ゴシック" w:hint="eastAsia"/>
          <w:b/>
          <w:bCs/>
        </w:rPr>
        <w:t>，</w:t>
      </w:r>
      <w:r w:rsidR="00333666" w:rsidRPr="00B64EB2">
        <w:rPr>
          <w:rFonts w:ascii="ＭＳ ゴシック" w:eastAsia="ＭＳ ゴシック" w:hAnsi="ＭＳ ゴシック" w:hint="eastAsia"/>
          <w:b/>
          <w:bCs/>
        </w:rPr>
        <w:t>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申立てをすることを説明しており</w:t>
      </w:r>
      <w:r w:rsidR="00631080">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w:t>
      </w:r>
      <w:r w:rsidR="00631080">
        <w:rPr>
          <w:rFonts w:asciiTheme="minorEastAsia" w:eastAsiaTheme="minorEastAsia" w:hAnsiTheme="minorEastAsia" w:cs="ＭＳ ゴシック"/>
        </w:rPr>
        <w:t>，</w:t>
      </w:r>
      <w:r w:rsidRPr="00B64EB2">
        <w:rPr>
          <w:rFonts w:asciiTheme="minorEastAsia" w:eastAsiaTheme="minorEastAsia" w:hAnsiTheme="minorEastAsia" w:cs="ＭＳ ゴシック"/>
        </w:rPr>
        <w:t>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申立てをすることを説明しておらず</w:t>
      </w:r>
      <w:r w:rsidR="00631080">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xml:space="preserve">□　</w:t>
      </w:r>
      <w:r w:rsidRPr="00D0339C">
        <w:rPr>
          <w:rFonts w:asciiTheme="minorEastAsia" w:eastAsiaTheme="minorEastAsia" w:hAnsiTheme="minorEastAsia" w:cs="ＭＳ ゴシック"/>
          <w:color w:val="000000" w:themeColor="text1"/>
        </w:rPr>
        <w:t>その他</w:t>
      </w:r>
      <w:r w:rsidR="0001585A" w:rsidRPr="00D0339C">
        <w:rPr>
          <w:rFonts w:asciiTheme="minorEastAsia" w:eastAsiaTheme="minorEastAsia" w:hAnsiTheme="minorEastAsia" w:cs="ＭＳ ゴシック"/>
          <w:color w:val="000000" w:themeColor="text1"/>
          <w:sz w:val="22"/>
          <w:szCs w:val="22"/>
        </w:rPr>
        <w:t>（</w:t>
      </w:r>
      <w:r w:rsidR="0001585A" w:rsidRPr="00D0339C">
        <w:rPr>
          <w:rFonts w:asciiTheme="minorEastAsia" w:eastAsiaTheme="minorEastAsia" w:hAnsiTheme="minorEastAsia" w:cs="ＭＳ ゴシック"/>
          <w:color w:val="000000" w:themeColor="text1"/>
          <w:sz w:val="22"/>
          <w:szCs w:val="22"/>
          <w:u w:val="single"/>
        </w:rPr>
        <w:t xml:space="preserve">　　　　　　　　　　　　　　　　　　　　　　　　　　　　　　　</w:t>
      </w:r>
      <w:r w:rsidR="0001585A" w:rsidRPr="00D0339C">
        <w:rPr>
          <w:rFonts w:asciiTheme="minorEastAsia" w:eastAsiaTheme="minorEastAsia" w:hAnsiTheme="minorEastAsia" w:cs="ＭＳ ゴシック"/>
          <w:color w:val="000000" w:themeColor="text1"/>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w:t>
      </w:r>
      <w:r w:rsidR="00CA75D8" w:rsidRPr="00D0339C">
        <w:rPr>
          <w:rFonts w:ascii="ＭＳ ゴシック" w:eastAsia="ＭＳ ゴシック" w:hAnsi="ＭＳ ゴシック" w:hint="eastAsia"/>
          <w:b/>
          <w:bCs/>
          <w:color w:val="000000" w:themeColor="text1"/>
        </w:rPr>
        <w:t>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w:t>
      </w:r>
      <w:r w:rsidR="00631080">
        <w:rPr>
          <w:rFonts w:ascii="ＭＳ 明朝" w:hAnsi="ＭＳ 明朝" w:hint="eastAsia"/>
        </w:rPr>
        <w:t>，</w:t>
      </w:r>
      <w:r w:rsidRPr="00B64EB2">
        <w:rPr>
          <w:rFonts w:ascii="ＭＳ 明朝" w:hAnsi="ＭＳ 明朝" w:hint="eastAsia"/>
        </w:rPr>
        <w:t>住所等を</w:t>
      </w:r>
      <w:r w:rsidR="007B0FA9" w:rsidRPr="00D0339C">
        <w:rPr>
          <w:rFonts w:ascii="ＭＳ 明朝" w:hAnsi="ＭＳ 明朝" w:hint="eastAsia"/>
          <w:color w:val="000000" w:themeColor="text1"/>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w:t>
      </w:r>
      <w:r w:rsidR="00631080">
        <w:rPr>
          <w:rFonts w:ascii="ＭＳ 明朝" w:hAnsi="ＭＳ 明朝" w:hint="eastAsia"/>
          <w:sz w:val="20"/>
          <w:szCs w:val="20"/>
        </w:rPr>
        <w:t>，</w:t>
      </w:r>
      <w:r w:rsidR="00251131" w:rsidRPr="00E564B5">
        <w:rPr>
          <w:rFonts w:ascii="ＭＳ 明朝" w:hAnsi="ＭＳ 明朝" w:hint="eastAsia"/>
          <w:sz w:val="20"/>
          <w:szCs w:val="20"/>
        </w:rPr>
        <w:t>別</w:t>
      </w:r>
      <w:r w:rsidR="00251131" w:rsidRPr="00D0339C">
        <w:rPr>
          <w:rFonts w:ascii="ＭＳ 明朝" w:hAnsi="ＭＳ 明朝" w:hint="eastAsia"/>
          <w:color w:val="000000" w:themeColor="text1"/>
          <w:sz w:val="20"/>
          <w:szCs w:val="20"/>
        </w:rPr>
        <w:t>紙</w:t>
      </w:r>
      <w:r w:rsidR="0001585A" w:rsidRPr="00D0339C">
        <w:rPr>
          <w:rFonts w:ascii="ＭＳ 明朝" w:hAnsi="ＭＳ 明朝"/>
          <w:color w:val="000000" w:themeColor="text1"/>
          <w:sz w:val="16"/>
          <w:szCs w:val="16"/>
        </w:rPr>
        <w:t>★</w:t>
      </w:r>
      <w:r w:rsidR="00251131" w:rsidRPr="00E564B5">
        <w:rPr>
          <w:rFonts w:ascii="ＭＳ 明朝" w:hAnsi="ＭＳ 明朝" w:hint="eastAsia"/>
          <w:sz w:val="20"/>
          <w:szCs w:val="20"/>
        </w:rPr>
        <w:t>に記載してください。</w:t>
      </w:r>
      <w:r w:rsidR="0001585A" w:rsidRPr="00D0339C">
        <w:rPr>
          <w:rFonts w:ascii="ＭＳ 明朝" w:hAnsi="ＭＳ 明朝"/>
          <w:color w:val="000000" w:themeColor="text1"/>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w:t>
      </w:r>
      <w:r w:rsidR="00631080">
        <w:rPr>
          <w:rFonts w:ascii="ＭＳ 明朝" w:hAnsi="ＭＳ 明朝" w:hint="eastAsia"/>
          <w:sz w:val="20"/>
          <w:szCs w:val="20"/>
        </w:rPr>
        <w:t>，</w:t>
      </w:r>
      <w:r w:rsidR="00F16417">
        <w:rPr>
          <w:rFonts w:ascii="ＭＳ 明朝" w:hAnsi="ＭＳ 明朝" w:hint="eastAsia"/>
          <w:sz w:val="20"/>
          <w:szCs w:val="20"/>
        </w:rPr>
        <w:t>仮に本人が亡くなられ</w:t>
      </w:r>
      <w:r w:rsidR="00764A64">
        <w:rPr>
          <w:rFonts w:ascii="ＭＳ 明朝" w:hAnsi="ＭＳ 明朝" w:hint="eastAsia"/>
          <w:sz w:val="20"/>
          <w:szCs w:val="20"/>
        </w:rPr>
        <w:t>た場合に相続人となる方々です。具体的には</w:t>
      </w:r>
      <w:r w:rsidR="00631080">
        <w:rPr>
          <w:rFonts w:ascii="ＭＳ 明朝" w:hAnsi="ＭＳ 明朝" w:hint="eastAsia"/>
          <w:sz w:val="20"/>
          <w:szCs w:val="20"/>
        </w:rPr>
        <w:t>，</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631080">
        <w:rPr>
          <w:rFonts w:ascii="ＭＳ 明朝" w:hAnsi="ＭＳ 明朝" w:hint="eastAsia"/>
          <w:sz w:val="20"/>
          <w:szCs w:val="20"/>
        </w:rPr>
        <w:t>，</w:t>
      </w:r>
      <w:r w:rsidR="00515260">
        <w:rPr>
          <w:rFonts w:ascii="ＭＳ 明朝" w:hAnsi="ＭＳ 明朝"/>
          <w:sz w:val="20"/>
          <w:szCs w:val="20"/>
        </w:rPr>
        <w:t>「意見２」欄には後見人等候補者に関するその方の意見について</w:t>
      </w:r>
      <w:r w:rsidR="00631080">
        <w:rPr>
          <w:rFonts w:ascii="ＭＳ 明朝" w:hAnsi="ＭＳ 明朝"/>
          <w:sz w:val="20"/>
          <w:szCs w:val="20"/>
        </w:rPr>
        <w:t>，</w:t>
      </w:r>
      <w:r w:rsidR="00515260">
        <w:rPr>
          <w:rFonts w:ascii="ＭＳ 明朝" w:hAnsi="ＭＳ 明朝"/>
          <w:sz w:val="20"/>
          <w:szCs w:val="20"/>
        </w:rPr>
        <w:t>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w:t>
      </w:r>
      <w:r w:rsidR="00631080">
        <w:rPr>
          <w:rFonts w:ascii="ＭＳ 明朝" w:hAnsi="ＭＳ 明朝" w:hint="eastAsia"/>
          <w:sz w:val="20"/>
          <w:szCs w:val="20"/>
        </w:rPr>
        <w:t>，</w:t>
      </w:r>
      <w:r w:rsidR="00515260">
        <w:rPr>
          <w:rFonts w:ascii="ＭＳ 明朝" w:hAnsi="ＭＳ 明朝" w:hint="eastAsia"/>
          <w:sz w:val="20"/>
          <w:szCs w:val="20"/>
        </w:rPr>
        <w:t>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631080">
        <w:rPr>
          <w:rFonts w:ascii="ＭＳ 明朝" w:hAnsi="ＭＳ 明朝" w:hint="eastAsia"/>
        </w:rPr>
        <w:t>，</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631080">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w:t>
      </w:r>
      <w:r w:rsidR="00631080">
        <w:rPr>
          <w:rFonts w:ascii="ＭＳ 明朝" w:hAnsi="ＭＳ 明朝" w:hint="eastAsia"/>
        </w:rPr>
        <w:t>，</w:t>
      </w:r>
      <w:r w:rsidR="009D0A03">
        <w:rPr>
          <w:rFonts w:ascii="ＭＳ 明朝" w:hAnsi="ＭＳ 明朝" w:hint="eastAsia"/>
        </w:rPr>
        <w:t>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631080">
        <w:rPr>
          <w:rFonts w:ascii="ＭＳ ゴシック" w:eastAsia="ＭＳ ゴシック" w:hAnsi="ＭＳ ゴシック"/>
          <w:b/>
        </w:rPr>
        <w:t>，</w:t>
      </w:r>
      <w:r w:rsidR="00F3331A">
        <w:rPr>
          <w:rFonts w:ascii="ＭＳ ゴシック" w:eastAsia="ＭＳ ゴシック" w:hAnsi="ＭＳ ゴシック"/>
          <w:b/>
        </w:rPr>
        <w:t>チェックを付して</w:t>
      </w:r>
      <w:r w:rsidR="00631080">
        <w:rPr>
          <w:rFonts w:ascii="ＭＳ ゴシック" w:eastAsia="ＭＳ ゴシック" w:hAnsi="ＭＳ ゴシック"/>
          <w:b/>
        </w:rPr>
        <w:t>，</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Pr="00D0339C" w:rsidRDefault="006A764F" w:rsidP="006B4D71">
      <w:pPr>
        <w:ind w:left="211" w:hangingChars="100" w:hanging="211"/>
        <w:rPr>
          <w:rFonts w:ascii="ＭＳ ゴシック" w:eastAsia="ＭＳ ゴシック" w:hAnsi="ＭＳ ゴシック"/>
          <w:b/>
          <w:color w:val="000000" w:themeColor="text1"/>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w:t>
      </w:r>
      <w:r w:rsidR="00631080">
        <w:rPr>
          <w:rFonts w:ascii="ＭＳ ゴシック" w:eastAsia="ＭＳ ゴシック" w:hAnsi="ＭＳ ゴシック" w:hint="eastAsia"/>
          <w:b/>
        </w:rPr>
        <w:t>，</w:t>
      </w:r>
      <w:r w:rsidR="00603511">
        <w:rPr>
          <w:rFonts w:ascii="ＭＳ ゴシック" w:eastAsia="ＭＳ ゴシック" w:hAnsi="ＭＳ ゴシック" w:hint="eastAsia"/>
          <w:b/>
        </w:rPr>
        <w:t>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w:t>
      </w:r>
      <w:r w:rsidR="005B5B85" w:rsidRPr="00D0339C">
        <w:rPr>
          <w:rFonts w:ascii="ＭＳ ゴシック" w:eastAsia="ＭＳ ゴシック" w:hAnsi="ＭＳ ゴシック" w:hint="eastAsia"/>
          <w:b/>
          <w:color w:val="000000" w:themeColor="text1"/>
        </w:rPr>
        <w:t>また</w:t>
      </w:r>
      <w:r w:rsidR="00631080">
        <w:rPr>
          <w:rFonts w:ascii="ＭＳ ゴシック" w:eastAsia="ＭＳ ゴシック" w:hAnsi="ＭＳ ゴシック" w:hint="eastAsia"/>
          <w:b/>
          <w:color w:val="000000" w:themeColor="text1"/>
        </w:rPr>
        <w:t>，</w:t>
      </w:r>
      <w:r w:rsidR="007B0FA9" w:rsidRPr="00D0339C">
        <w:rPr>
          <w:rFonts w:ascii="ＭＳ ゴシック" w:eastAsia="ＭＳ ゴシック" w:hAnsi="ＭＳ ゴシック" w:hint="eastAsia"/>
          <w:b/>
          <w:color w:val="000000" w:themeColor="text1"/>
        </w:rPr>
        <w:t>家庭裁判所に一任</w:t>
      </w:r>
      <w:r w:rsidR="005B5B85" w:rsidRPr="00D0339C">
        <w:rPr>
          <w:rFonts w:ascii="ＭＳ ゴシック" w:eastAsia="ＭＳ ゴシック" w:hAnsi="ＭＳ ゴシック" w:hint="eastAsia"/>
          <w:b/>
          <w:color w:val="000000" w:themeColor="text1"/>
        </w:rPr>
        <w:t>する</w:t>
      </w:r>
      <w:r w:rsidR="007B0FA9" w:rsidRPr="00D0339C">
        <w:rPr>
          <w:rFonts w:ascii="ＭＳ ゴシック" w:eastAsia="ＭＳ ゴシック" w:hAnsi="ＭＳ ゴシック" w:hint="eastAsia"/>
          <w:b/>
          <w:color w:val="000000" w:themeColor="text1"/>
        </w:rPr>
        <w:t>（家庭裁判所の判断に委ねる）場合には</w:t>
      </w:r>
      <w:r w:rsidR="00631080">
        <w:rPr>
          <w:rFonts w:ascii="ＭＳ ゴシック" w:eastAsia="ＭＳ ゴシック" w:hAnsi="ＭＳ ゴシック" w:hint="eastAsia"/>
          <w:b/>
          <w:color w:val="000000" w:themeColor="text1"/>
        </w:rPr>
        <w:t>，</w:t>
      </w:r>
      <w:r w:rsidR="007B0FA9" w:rsidRPr="00D0339C">
        <w:rPr>
          <w:rFonts w:ascii="ＭＳ ゴシック" w:eastAsia="ＭＳ ゴシック" w:hAnsi="ＭＳ ゴシック" w:hint="eastAsia"/>
          <w:b/>
          <w:color w:val="000000" w:themeColor="text1"/>
        </w:rPr>
        <w:t>その</w:t>
      </w:r>
      <w:r w:rsidR="005B5B85" w:rsidRPr="00D0339C">
        <w:rPr>
          <w:rFonts w:ascii="ＭＳ ゴシック" w:eastAsia="ＭＳ ゴシック" w:hAnsi="ＭＳ ゴシック" w:hint="eastAsia"/>
          <w:b/>
          <w:color w:val="000000" w:themeColor="text1"/>
        </w:rPr>
        <w:t>理由</w:t>
      </w:r>
      <w:r w:rsidR="007B0FA9" w:rsidRPr="00D0339C">
        <w:rPr>
          <w:rFonts w:ascii="ＭＳ ゴシック" w:eastAsia="ＭＳ ゴシック" w:hAnsi="ＭＳ ゴシック" w:hint="eastAsia"/>
          <w:b/>
          <w:color w:val="000000" w:themeColor="text1"/>
        </w:rPr>
        <w:t>や</w:t>
      </w:r>
      <w:r w:rsidR="005B5B85" w:rsidRPr="00D0339C">
        <w:rPr>
          <w:rFonts w:ascii="ＭＳ ゴシック" w:eastAsia="ＭＳ ゴシック" w:hAnsi="ＭＳ ゴシック" w:hint="eastAsia"/>
          <w:b/>
          <w:color w:val="000000" w:themeColor="text1"/>
        </w:rPr>
        <w:t>事情</w:t>
      </w:r>
      <w:r w:rsidR="007B0FA9" w:rsidRPr="00D0339C">
        <w:rPr>
          <w:rFonts w:ascii="ＭＳ ゴシック" w:eastAsia="ＭＳ ゴシック" w:hAnsi="ＭＳ ゴシック" w:hint="eastAsia"/>
          <w:b/>
          <w:color w:val="000000" w:themeColor="text1"/>
        </w:rPr>
        <w:t>（例：近隣に</w:t>
      </w:r>
      <w:r w:rsidR="005B5B85" w:rsidRPr="00D0339C">
        <w:rPr>
          <w:rFonts w:ascii="ＭＳ ゴシック" w:eastAsia="ＭＳ ゴシック" w:hAnsi="ＭＳ ゴシック" w:hint="eastAsia"/>
          <w:b/>
          <w:color w:val="000000" w:themeColor="text1"/>
        </w:rPr>
        <w:t>候補者となる</w:t>
      </w:r>
      <w:r w:rsidR="007B0FA9" w:rsidRPr="00D0339C">
        <w:rPr>
          <w:rFonts w:ascii="ＭＳ ゴシック" w:eastAsia="ＭＳ ゴシック" w:hAnsi="ＭＳ ゴシック" w:hint="eastAsia"/>
          <w:b/>
          <w:color w:val="000000" w:themeColor="text1"/>
        </w:rPr>
        <w:t>親族がいないなど）を</w:t>
      </w:r>
      <w:r w:rsidR="009D0A03" w:rsidRPr="00D0339C">
        <w:rPr>
          <w:rFonts w:ascii="ＭＳ ゴシック" w:eastAsia="ＭＳ ゴシック" w:hAnsi="ＭＳ ゴシック" w:hint="eastAsia"/>
          <w:b/>
          <w:color w:val="000000" w:themeColor="text1"/>
        </w:rPr>
        <w:t>記載して</w:t>
      </w:r>
      <w:r w:rsidR="003A49CD" w:rsidRPr="00D0339C">
        <w:rPr>
          <w:rFonts w:ascii="ＭＳ ゴシック" w:eastAsia="ＭＳ ゴシック" w:hAnsi="ＭＳ ゴシック" w:hint="eastAsia"/>
          <w:b/>
          <w:color w:val="000000" w:themeColor="text1"/>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w:t>
      </w:r>
      <w:r w:rsidR="00631080">
        <w:rPr>
          <w:rFonts w:asciiTheme="majorEastAsia" w:eastAsiaTheme="majorEastAsia" w:hAnsiTheme="majorEastAsia" w:hint="eastAsia"/>
          <w:bCs/>
          <w:szCs w:val="21"/>
        </w:rPr>
        <w:t>，</w:t>
      </w:r>
      <w:r w:rsidRPr="00BD4030">
        <w:rPr>
          <w:rFonts w:asciiTheme="majorEastAsia" w:eastAsiaTheme="majorEastAsia" w:hAnsiTheme="majorEastAsia" w:hint="eastAsia"/>
          <w:bCs/>
          <w:szCs w:val="21"/>
        </w:rPr>
        <w:t>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DE" w:rsidRDefault="00466DDE" w:rsidP="008A095B">
      <w:r>
        <w:separator/>
      </w:r>
    </w:p>
  </w:endnote>
  <w:endnote w:type="continuationSeparator" w:id="0">
    <w:p w:rsidR="00466DDE" w:rsidRDefault="00466DDE"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CA" w:rsidRDefault="00BB2F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BB2FCA" w:rsidRPr="00BB2FCA">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DE" w:rsidRDefault="00466DDE" w:rsidP="008A095B">
      <w:r>
        <w:separator/>
      </w:r>
    </w:p>
  </w:footnote>
  <w:footnote w:type="continuationSeparator" w:id="0">
    <w:p w:rsidR="00466DDE" w:rsidRDefault="00466DDE"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CA" w:rsidRDefault="00BB2F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Pr="00D0339C" w:rsidRDefault="0085360D" w:rsidP="005931AB">
    <w:pPr>
      <w:pStyle w:val="a3"/>
      <w:jc w:val="right"/>
      <w:rPr>
        <w:color w:val="000000" w:themeColor="text1"/>
        <w:sz w:val="20"/>
        <w:szCs w:val="20"/>
      </w:rPr>
    </w:pPr>
    <w:r>
      <w:rPr>
        <w:rFonts w:hint="eastAsia"/>
        <w:color w:val="000000" w:themeColor="text1"/>
        <w:sz w:val="20"/>
        <w:szCs w:val="20"/>
      </w:rPr>
      <w:t>【</w:t>
    </w:r>
    <w:r w:rsidR="00E02E07">
      <w:rPr>
        <w:rFonts w:hint="eastAsia"/>
        <w:color w:val="000000" w:themeColor="text1"/>
        <w:sz w:val="20"/>
        <w:szCs w:val="20"/>
      </w:rPr>
      <w:t>令和４年１０</w:t>
    </w:r>
    <w:r w:rsidR="005931AB" w:rsidRPr="00D0339C">
      <w:rPr>
        <w:rFonts w:hint="eastAsia"/>
        <w:color w:val="000000" w:themeColor="text1"/>
        <w:sz w:val="20"/>
        <w:szCs w:val="20"/>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369DC"/>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B6FFE"/>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1EDF"/>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DDE"/>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847"/>
    <w:rsid w:val="004E3947"/>
    <w:rsid w:val="004E4FD2"/>
    <w:rsid w:val="004F05FC"/>
    <w:rsid w:val="004F1EC7"/>
    <w:rsid w:val="004F2E50"/>
    <w:rsid w:val="004F5FC2"/>
    <w:rsid w:val="004F6343"/>
    <w:rsid w:val="004F7E5E"/>
    <w:rsid w:val="00501551"/>
    <w:rsid w:val="0050202B"/>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A78A1"/>
    <w:rsid w:val="005B1062"/>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17D3F"/>
    <w:rsid w:val="00622F81"/>
    <w:rsid w:val="00624760"/>
    <w:rsid w:val="006273F8"/>
    <w:rsid w:val="00627482"/>
    <w:rsid w:val="00630F95"/>
    <w:rsid w:val="00631080"/>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3A65"/>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360D"/>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216D"/>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102"/>
    <w:rsid w:val="00A361F6"/>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6C9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B2FCA"/>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0BFC"/>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1393"/>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6292"/>
    <w:rsid w:val="00CD7B2C"/>
    <w:rsid w:val="00CE158A"/>
    <w:rsid w:val="00CE24CB"/>
    <w:rsid w:val="00CE32FB"/>
    <w:rsid w:val="00CE3A56"/>
    <w:rsid w:val="00CE469D"/>
    <w:rsid w:val="00CE4CE4"/>
    <w:rsid w:val="00CE65F3"/>
    <w:rsid w:val="00CE7FBE"/>
    <w:rsid w:val="00CF0B83"/>
    <w:rsid w:val="00CF4C1B"/>
    <w:rsid w:val="00CF7EED"/>
    <w:rsid w:val="00D01A8F"/>
    <w:rsid w:val="00D02D38"/>
    <w:rsid w:val="00D0339C"/>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1374"/>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2E07"/>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195"/>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2020-05-21T08:15:00Z</dcterms:created>
  <dcterms:modified xsi:type="dcterms:W3CDTF">2023-01-16T05:10:00Z</dcterms:modified>
</cp:coreProperties>
</file>