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5C" w:rsidRPr="0032615C" w:rsidRDefault="008E7E72" w:rsidP="00465709">
      <w:pPr>
        <w:spacing w:beforeLines="50" w:before="182" w:afterLines="50" w:after="182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86360</wp:posOffset>
                </wp:positionV>
                <wp:extent cx="875030" cy="1062355"/>
                <wp:effectExtent l="13335" t="9525" r="6985" b="1397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0DC6A" id="Rectangle 17" o:spid="_x0000_s1026" style="position:absolute;left:0;text-align:left;margin-left:354.75pt;margin-top:6.8pt;width:68.9pt;height:8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Q+IQIAADsEAAAOAAAAZHJzL2Uyb0RvYy54bWysU9uO0zAQfUfiHyy/0yRdsm2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86360</wp:posOffset>
                </wp:positionV>
                <wp:extent cx="1342390" cy="1366520"/>
                <wp:effectExtent l="13970" t="9525" r="5715" b="508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DF2A7" id="Rectangle 16" o:spid="_x0000_s1026" style="position:absolute;left:0;text-align:left;margin-left:249.05pt;margin-top:6.8pt;width:105.7pt;height:10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A0Iw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">
                <v:textbox inset="5.85pt,.7pt,5.85pt,.7pt"/>
              </v:rect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131445</wp:posOffset>
                </wp:positionV>
                <wp:extent cx="734060" cy="86296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54D" w:rsidRPr="00D574FA" w:rsidRDefault="00E3354D" w:rsidP="004C001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D574FA">
                              <w:rPr>
                                <w:rFonts w:ascii="ＭＳ 明朝" w:hAnsi="ＭＳ 明朝" w:hint="eastAsia"/>
                              </w:rPr>
                              <w:t>収入印紙</w:t>
                            </w:r>
                          </w:p>
                          <w:p w:rsidR="00E3354D" w:rsidRPr="00D574FA" w:rsidRDefault="00E3354D" w:rsidP="004C001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3354D" w:rsidRPr="00D574FA" w:rsidRDefault="00E3354D" w:rsidP="004C001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3354D" w:rsidRPr="00D574FA" w:rsidRDefault="00E3354D" w:rsidP="004C001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D574FA">
                              <w:rPr>
                                <w:rFonts w:ascii="ＭＳ 明朝" w:hAnsi="ＭＳ 明朝" w:hint="eastAsia"/>
                              </w:rPr>
                              <w:t>10,000円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57.4pt;margin-top:10.35pt;width:57.8pt;height:6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" stroked="f">
                <v:textbox inset="5.85pt,.7pt,5.85pt,.7pt">
                  <w:txbxContent>
                    <w:p w:rsidR="00E3354D" w:rsidRPr="00D574FA" w:rsidRDefault="00E3354D" w:rsidP="004C001D">
                      <w:pPr>
                        <w:spacing w:line="34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D574FA">
                        <w:rPr>
                          <w:rFonts w:ascii="ＭＳ 明朝" w:hAnsi="ＭＳ 明朝" w:hint="eastAsia"/>
                        </w:rPr>
                        <w:t>収入印紙</w:t>
                      </w:r>
                    </w:p>
                    <w:p w:rsidR="00E3354D" w:rsidRPr="00D574FA" w:rsidRDefault="00E3354D" w:rsidP="004C001D">
                      <w:pPr>
                        <w:spacing w:line="340" w:lineRule="exact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E3354D" w:rsidRPr="00D574FA" w:rsidRDefault="00E3354D" w:rsidP="004C001D">
                      <w:pPr>
                        <w:spacing w:line="340" w:lineRule="exact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E3354D" w:rsidRPr="00D574FA" w:rsidRDefault="00E3354D" w:rsidP="004C001D">
                      <w:pPr>
                        <w:spacing w:line="34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D574FA">
                        <w:rPr>
                          <w:rFonts w:ascii="ＭＳ 明朝" w:hAnsi="ＭＳ 明朝" w:hint="eastAsia"/>
                        </w:rPr>
                        <w:t>10,000円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86360</wp:posOffset>
                </wp:positionV>
                <wp:extent cx="1873885" cy="1062355"/>
                <wp:effectExtent l="3810" t="0" r="0" b="4445"/>
                <wp:wrapSquare wrapText="bothSides"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50D16" id="Rectangle 15" o:spid="_x0000_s1026" style="position:absolute;left:0;text-align:left;margin-left:242.25pt;margin-top:6.8pt;width:147.55pt;height:8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" stroked="f">
                <v:textbox inset="5.85pt,.7pt,5.85pt,.7pt"/>
                <w10:wrap type="square"/>
              </v:rect>
            </w:pict>
          </mc:Fallback>
        </mc:AlternateContent>
      </w:r>
      <w:r w:rsidR="0032615C" w:rsidRPr="0032615C">
        <w:rPr>
          <w:rFonts w:ascii="ＭＳ ゴシック" w:eastAsia="ＭＳ ゴシック" w:hAnsi="ＭＳ ゴシック" w:hint="eastAsia"/>
          <w:sz w:val="24"/>
          <w:szCs w:val="24"/>
        </w:rPr>
        <w:t>再生手続開始申立書（小規模個人再生）</w:t>
      </w:r>
    </w:p>
    <w:p w:rsidR="0032615C" w:rsidRPr="0032615C" w:rsidRDefault="00803145" w:rsidP="003D7C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松江地方裁判所民事</w:t>
      </w:r>
      <w:r w:rsidR="0032615C" w:rsidRPr="0032615C">
        <w:rPr>
          <w:rFonts w:ascii="ＭＳ 明朝" w:hAnsi="ＭＳ 明朝" w:hint="eastAsia"/>
          <w:szCs w:val="21"/>
        </w:rPr>
        <w:t>部　御中</w:t>
      </w:r>
    </w:p>
    <w:p w:rsidR="00661215" w:rsidRPr="0032615C" w:rsidRDefault="00803145" w:rsidP="0066121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61215" w:rsidRPr="00314FAE">
        <w:rPr>
          <w:rFonts w:ascii="ＭＳ 明朝" w:hAnsi="ＭＳ 明朝" w:hint="eastAsia"/>
          <w:szCs w:val="21"/>
          <w:u w:val="single"/>
        </w:rPr>
        <w:t xml:space="preserve">　　</w:t>
      </w:r>
      <w:r w:rsidR="00661215" w:rsidRPr="0032615C">
        <w:rPr>
          <w:rFonts w:ascii="ＭＳ 明朝" w:hAnsi="ＭＳ 明朝" w:hint="eastAsia"/>
          <w:szCs w:val="21"/>
        </w:rPr>
        <w:t>年</w:t>
      </w:r>
      <w:r w:rsidR="00661215" w:rsidRPr="00314FAE">
        <w:rPr>
          <w:rFonts w:ascii="ＭＳ 明朝" w:hAnsi="ＭＳ 明朝" w:hint="eastAsia"/>
          <w:szCs w:val="21"/>
          <w:u w:val="single"/>
        </w:rPr>
        <w:t xml:space="preserve">　　</w:t>
      </w:r>
      <w:r w:rsidR="00661215" w:rsidRPr="0032615C">
        <w:rPr>
          <w:rFonts w:ascii="ＭＳ 明朝" w:hAnsi="ＭＳ 明朝" w:hint="eastAsia"/>
          <w:szCs w:val="21"/>
        </w:rPr>
        <w:t>月</w:t>
      </w:r>
      <w:r w:rsidR="00661215" w:rsidRPr="00314FAE">
        <w:rPr>
          <w:rFonts w:ascii="ＭＳ 明朝" w:hAnsi="ＭＳ 明朝" w:hint="eastAsia"/>
          <w:szCs w:val="21"/>
          <w:u w:val="single"/>
        </w:rPr>
        <w:t xml:space="preserve">　　</w:t>
      </w:r>
      <w:r w:rsidR="00661215" w:rsidRPr="0032615C">
        <w:rPr>
          <w:rFonts w:ascii="ＭＳ 明朝" w:hAnsi="ＭＳ 明朝" w:hint="eastAsia"/>
          <w:szCs w:val="21"/>
        </w:rPr>
        <w:t>日</w:t>
      </w:r>
    </w:p>
    <w:p w:rsidR="0032615C" w:rsidRPr="00661215" w:rsidRDefault="0032615C" w:rsidP="003D7CEB">
      <w:pPr>
        <w:rPr>
          <w:rFonts w:ascii="ＭＳ 明朝" w:hAnsi="ＭＳ 明朝"/>
          <w:szCs w:val="21"/>
        </w:rPr>
      </w:pPr>
    </w:p>
    <w:p w:rsidR="0032615C" w:rsidRPr="0032615C" w:rsidRDefault="0032615C" w:rsidP="003D7CEB">
      <w:pPr>
        <w:rPr>
          <w:rFonts w:ascii="ＭＳ 明朝" w:hAnsi="ＭＳ 明朝"/>
          <w:sz w:val="16"/>
          <w:szCs w:val="16"/>
        </w:rPr>
      </w:pPr>
      <w:r w:rsidRPr="0032615C">
        <w:rPr>
          <w:rFonts w:ascii="ＭＳ 明朝" w:hAnsi="ＭＳ 明朝" w:hint="eastAsia"/>
          <w:szCs w:val="21"/>
        </w:rPr>
        <w:t xml:space="preserve">　</w:t>
      </w:r>
      <w:r w:rsidRPr="0032615C">
        <w:rPr>
          <w:rFonts w:ascii="ＭＳ 明朝" w:hAnsi="ＭＳ 明朝" w:hint="eastAsia"/>
          <w:sz w:val="16"/>
          <w:szCs w:val="16"/>
        </w:rPr>
        <w:t>（ふりがな）</w:t>
      </w:r>
    </w:p>
    <w:p w:rsidR="0032615C" w:rsidRPr="0032615C" w:rsidRDefault="0032615C" w:rsidP="003D7CEB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申立人氏名：</w:t>
      </w:r>
      <w:r w:rsidR="00314FAE" w:rsidRPr="00314FAE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32615C" w:rsidRPr="0032615C" w:rsidRDefault="0032615C" w:rsidP="003D7CEB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</w:t>
      </w:r>
      <w:r w:rsidR="006E1396">
        <w:rPr>
          <w:rFonts w:ascii="ＭＳ 明朝" w:hAnsi="ＭＳ 明朝" w:hint="eastAsia"/>
          <w:szCs w:val="21"/>
        </w:rPr>
        <w:t xml:space="preserve"> </w:t>
      </w:r>
      <w:r w:rsidRPr="0032615C">
        <w:rPr>
          <w:rFonts w:ascii="ＭＳ 明朝" w:hAnsi="ＭＳ 明朝" w:hint="eastAsia"/>
          <w:sz w:val="16"/>
          <w:szCs w:val="16"/>
        </w:rPr>
        <w:t>（ふりがな）</w:t>
      </w:r>
      <w:r w:rsidRPr="000D388E">
        <w:rPr>
          <w:rFonts w:ascii="ＭＳ 明朝" w:hAnsi="ＭＳ 明朝" w:hint="eastAsia"/>
          <w:szCs w:val="21"/>
        </w:rPr>
        <w:t xml:space="preserve">　　　　　</w:t>
      </w:r>
      <w:r w:rsidRPr="0032615C">
        <w:rPr>
          <w:rFonts w:ascii="ＭＳ 明朝" w:hAnsi="ＭＳ 明朝" w:hint="eastAsia"/>
          <w:sz w:val="16"/>
          <w:szCs w:val="16"/>
        </w:rPr>
        <w:t>（ふりがな）</w:t>
      </w:r>
      <w:r w:rsidR="00314FAE" w:rsidRPr="000D388E">
        <w:rPr>
          <w:rFonts w:ascii="ＭＳ 明朝" w:hAnsi="ＭＳ 明朝" w:hint="eastAsia"/>
          <w:szCs w:val="21"/>
        </w:rPr>
        <w:t xml:space="preserve">　　　　　</w:t>
      </w:r>
      <w:r w:rsidR="00803145">
        <w:rPr>
          <w:rFonts w:ascii="ＭＳ 明朝" w:hAnsi="ＭＳ 明朝" w:hint="eastAsia"/>
          <w:szCs w:val="21"/>
        </w:rPr>
        <w:t xml:space="preserve">　　</w:t>
      </w:r>
      <w:r w:rsidR="003529DE">
        <w:rPr>
          <w:rFonts w:ascii="ＭＳ 明朝" w:hAnsi="ＭＳ 明朝" w:hint="eastAsia"/>
          <w:szCs w:val="21"/>
        </w:rPr>
        <w:t xml:space="preserve">　</w:t>
      </w:r>
      <w:r w:rsidR="00803145">
        <w:rPr>
          <w:rFonts w:ascii="ＭＳ 明朝" w:hAnsi="ＭＳ 明朝" w:hint="eastAsia"/>
          <w:szCs w:val="21"/>
        </w:rPr>
        <w:t xml:space="preserve">　□電子納付希望（登録コード：　　　　　 </w:t>
      </w:r>
      <w:r w:rsidR="003529DE">
        <w:rPr>
          <w:rFonts w:ascii="ＭＳ 明朝" w:hAnsi="ＭＳ 明朝" w:hint="eastAsia"/>
          <w:szCs w:val="21"/>
        </w:rPr>
        <w:t xml:space="preserve">　</w:t>
      </w:r>
      <w:r w:rsidR="00803145">
        <w:rPr>
          <w:rFonts w:ascii="ＭＳ 明朝" w:hAnsi="ＭＳ 明朝" w:hint="eastAsia"/>
          <w:szCs w:val="21"/>
        </w:rPr>
        <w:t>）</w:t>
      </w:r>
    </w:p>
    <w:p w:rsidR="0032615C" w:rsidRPr="0032615C" w:rsidRDefault="0032615C" w:rsidP="003D7CEB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</w:t>
      </w:r>
      <w:r w:rsidR="006E1396">
        <w:rPr>
          <w:rFonts w:ascii="ＭＳ 明朝" w:hAnsi="ＭＳ 明朝" w:hint="eastAsia"/>
          <w:szCs w:val="21"/>
        </w:rPr>
        <w:t xml:space="preserve"> </w:t>
      </w:r>
      <w:r w:rsidRPr="0032615C">
        <w:rPr>
          <w:rFonts w:ascii="ＭＳ 明朝" w:hAnsi="ＭＳ 明朝" w:hint="eastAsia"/>
          <w:szCs w:val="21"/>
        </w:rPr>
        <w:t>（□旧姓</w:t>
      </w:r>
      <w:r w:rsidRPr="00314FAE">
        <w:rPr>
          <w:rFonts w:ascii="ＭＳ 明朝" w:hAnsi="ＭＳ 明朝" w:hint="eastAsia"/>
          <w:szCs w:val="21"/>
          <w:u w:val="single"/>
        </w:rPr>
        <w:t xml:space="preserve">　　　　　　</w:t>
      </w:r>
      <w:r w:rsidRPr="0032615C">
        <w:rPr>
          <w:rFonts w:ascii="ＭＳ 明朝" w:hAnsi="ＭＳ 明朝" w:hint="eastAsia"/>
          <w:szCs w:val="21"/>
        </w:rPr>
        <w:t>□通称名</w:t>
      </w:r>
      <w:r w:rsidRPr="00314FAE">
        <w:rPr>
          <w:rFonts w:ascii="ＭＳ 明朝" w:hAnsi="ＭＳ 明朝" w:hint="eastAsia"/>
          <w:szCs w:val="21"/>
          <w:u w:val="single"/>
        </w:rPr>
        <w:t xml:space="preserve">　　　　　　</w:t>
      </w:r>
      <w:r w:rsidRPr="0032615C">
        <w:rPr>
          <w:rFonts w:ascii="ＭＳ 明朝" w:hAnsi="ＭＳ 明朝" w:hint="eastAsia"/>
          <w:szCs w:val="21"/>
        </w:rPr>
        <w:t>旧姓・通称で借入れした場合のみ）</w:t>
      </w:r>
    </w:p>
    <w:p w:rsidR="0032615C" w:rsidRPr="0032615C" w:rsidRDefault="0032615C" w:rsidP="003D7CEB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生年月日　：大・昭・平</w:t>
      </w:r>
      <w:r w:rsidRPr="00314FAE">
        <w:rPr>
          <w:rFonts w:ascii="ＭＳ 明朝" w:hAnsi="ＭＳ 明朝" w:hint="eastAsia"/>
          <w:szCs w:val="21"/>
          <w:u w:val="single"/>
        </w:rPr>
        <w:t xml:space="preserve">　　</w:t>
      </w:r>
      <w:r w:rsidRPr="0032615C">
        <w:rPr>
          <w:rFonts w:ascii="ＭＳ 明朝" w:hAnsi="ＭＳ 明朝" w:hint="eastAsia"/>
          <w:szCs w:val="21"/>
        </w:rPr>
        <w:t>年</w:t>
      </w:r>
      <w:r w:rsidRPr="00314FAE">
        <w:rPr>
          <w:rFonts w:ascii="ＭＳ 明朝" w:hAnsi="ＭＳ 明朝" w:hint="eastAsia"/>
          <w:szCs w:val="21"/>
          <w:u w:val="single"/>
        </w:rPr>
        <w:t xml:space="preserve">　　</w:t>
      </w:r>
      <w:r w:rsidRPr="0032615C">
        <w:rPr>
          <w:rFonts w:ascii="ＭＳ 明朝" w:hAnsi="ＭＳ 明朝" w:hint="eastAsia"/>
          <w:szCs w:val="21"/>
        </w:rPr>
        <w:t>月</w:t>
      </w:r>
      <w:r w:rsidRPr="00314FAE">
        <w:rPr>
          <w:rFonts w:ascii="ＭＳ 明朝" w:hAnsi="ＭＳ 明朝" w:hint="eastAsia"/>
          <w:szCs w:val="21"/>
          <w:u w:val="single"/>
        </w:rPr>
        <w:t xml:space="preserve">　　</w:t>
      </w:r>
      <w:r w:rsidRPr="0032615C">
        <w:rPr>
          <w:rFonts w:ascii="ＭＳ 明朝" w:hAnsi="ＭＳ 明朝" w:hint="eastAsia"/>
          <w:szCs w:val="21"/>
        </w:rPr>
        <w:t>日生（</w:t>
      </w:r>
      <w:r w:rsidRPr="00314FAE">
        <w:rPr>
          <w:rFonts w:ascii="ＭＳ 明朝" w:hAnsi="ＭＳ 明朝" w:hint="eastAsia"/>
          <w:szCs w:val="21"/>
          <w:u w:val="single"/>
        </w:rPr>
        <w:t xml:space="preserve">　　</w:t>
      </w:r>
      <w:r w:rsidRPr="0032615C">
        <w:rPr>
          <w:rFonts w:ascii="ＭＳ 明朝" w:hAnsi="ＭＳ 明朝" w:hint="eastAsia"/>
          <w:szCs w:val="21"/>
        </w:rPr>
        <w:t>歳）</w:t>
      </w:r>
    </w:p>
    <w:p w:rsidR="0032615C" w:rsidRPr="0032615C" w:rsidRDefault="0032615C" w:rsidP="003D7CEB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職　　業　：</w:t>
      </w:r>
      <w:r w:rsidRPr="00314FAE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</w:p>
    <w:p w:rsidR="0032615C" w:rsidRPr="0032615C" w:rsidRDefault="0032615C" w:rsidP="003D7CEB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現住所：□別添住民票記載のとおり</w:t>
      </w:r>
      <w:r w:rsidR="00314FAE">
        <w:rPr>
          <w:rFonts w:ascii="ＭＳ 明朝" w:hAnsi="ＭＳ 明朝" w:hint="eastAsia"/>
          <w:szCs w:val="21"/>
        </w:rPr>
        <w:t>(</w:t>
      </w:r>
      <w:r w:rsidRPr="0032615C">
        <w:rPr>
          <w:rFonts w:ascii="ＭＳ 明朝" w:hAnsi="ＭＳ 明朝" w:hint="eastAsia"/>
          <w:szCs w:val="21"/>
        </w:rPr>
        <w:t>〒</w:t>
      </w:r>
      <w:r w:rsidRPr="00314FAE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14FAE" w:rsidRPr="00314FAE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314FAE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314FAE">
        <w:rPr>
          <w:rFonts w:ascii="ＭＳ 明朝" w:hAnsi="ＭＳ 明朝" w:hint="eastAsia"/>
          <w:w w:val="50"/>
          <w:sz w:val="20"/>
          <w:szCs w:val="20"/>
        </w:rPr>
        <w:t>─</w:t>
      </w:r>
      <w:r w:rsidRPr="00314FAE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14FAE" w:rsidRPr="00314FAE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314FAE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32615C">
        <w:rPr>
          <w:rFonts w:ascii="ＭＳ 明朝" w:hAnsi="ＭＳ 明朝" w:hint="eastAsia"/>
          <w:szCs w:val="21"/>
        </w:rPr>
        <w:t>）</w:t>
      </w:r>
      <w:r w:rsidRPr="00D361EC">
        <w:rPr>
          <w:rFonts w:ascii="ＭＳ 明朝" w:hAnsi="ＭＳ 明朝" w:hint="eastAsia"/>
          <w:sz w:val="16"/>
          <w:szCs w:val="16"/>
        </w:rPr>
        <w:t>※郵便番号は必ず記入すること</w:t>
      </w:r>
    </w:p>
    <w:p w:rsidR="0032615C" w:rsidRDefault="0032615C" w:rsidP="003D7CEB">
      <w:pPr>
        <w:ind w:firstLineChars="500" w:firstLine="1050"/>
        <w:rPr>
          <w:rFonts w:ascii="ＭＳ 明朝" w:hAnsi="ＭＳ 明朝"/>
          <w:sz w:val="20"/>
          <w:szCs w:val="20"/>
          <w:u w:val="single"/>
        </w:rPr>
      </w:pPr>
      <w:r w:rsidRPr="0032615C">
        <w:rPr>
          <w:rFonts w:ascii="ＭＳ 明朝" w:hAnsi="ＭＳ 明朝" w:hint="eastAsia"/>
          <w:szCs w:val="21"/>
        </w:rPr>
        <w:t>□住民票と異なる場合：</w:t>
      </w:r>
      <w:r w:rsidR="00314FAE" w:rsidRPr="0032615C">
        <w:rPr>
          <w:rFonts w:ascii="ＭＳ 明朝" w:hAnsi="ＭＳ 明朝" w:hint="eastAsia"/>
          <w:szCs w:val="21"/>
        </w:rPr>
        <w:t>〒</w:t>
      </w:r>
      <w:r w:rsidR="00314FAE" w:rsidRPr="00314FAE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314FAE" w:rsidRPr="00314FAE">
        <w:rPr>
          <w:rFonts w:ascii="ＭＳ 明朝" w:hAnsi="ＭＳ 明朝" w:hint="eastAsia"/>
          <w:w w:val="50"/>
          <w:sz w:val="20"/>
          <w:szCs w:val="20"/>
        </w:rPr>
        <w:t>─</w:t>
      </w:r>
      <w:r w:rsidR="00314FAE" w:rsidRPr="00314FAE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314FAE" w:rsidRPr="00314FAE">
        <w:rPr>
          <w:rFonts w:ascii="ＭＳ 明朝" w:hAnsi="ＭＳ 明朝" w:hint="eastAsia"/>
          <w:sz w:val="20"/>
          <w:szCs w:val="20"/>
        </w:rPr>
        <w:t xml:space="preserve">　</w:t>
      </w:r>
      <w:r w:rsidR="00314FAE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="00F27AD9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314FAE">
        <w:rPr>
          <w:rFonts w:ascii="ＭＳ 明朝" w:hAnsi="ＭＳ 明朝" w:hint="eastAsia"/>
          <w:sz w:val="20"/>
          <w:szCs w:val="20"/>
          <w:u w:val="single"/>
        </w:rPr>
        <w:t xml:space="preserve">　　　　　　　</w:t>
      </w:r>
    </w:p>
    <w:p w:rsidR="00803145" w:rsidRPr="00803145" w:rsidRDefault="00803145" w:rsidP="003D7CEB">
      <w:pPr>
        <w:ind w:firstLineChars="500" w:firstLine="105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住民票上の住所：〒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314FAE">
        <w:rPr>
          <w:rFonts w:ascii="ＭＳ 明朝" w:hAnsi="ＭＳ 明朝" w:hint="eastAsia"/>
          <w:w w:val="50"/>
          <w:sz w:val="20"/>
          <w:szCs w:val="20"/>
        </w:rPr>
        <w:t>─</w:t>
      </w:r>
      <w:r>
        <w:rPr>
          <w:rFonts w:ascii="ＭＳ 明朝" w:hAnsi="ＭＳ 明朝" w:hint="eastAsia"/>
          <w:w w:val="50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w w:val="50"/>
          <w:szCs w:val="21"/>
        </w:rPr>
        <w:t xml:space="preserve">　　</w:t>
      </w:r>
      <w:r>
        <w:rPr>
          <w:rFonts w:ascii="ＭＳ 明朝" w:hAnsi="ＭＳ 明朝" w:hint="eastAsia"/>
          <w:w w:val="50"/>
          <w:szCs w:val="21"/>
          <w:u w:val="single"/>
        </w:rPr>
        <w:t xml:space="preserve">　　　　　　　　　　　　　　　　　　　　　　　　　　　　　　　　　　　　</w:t>
      </w:r>
    </w:p>
    <w:p w:rsidR="0032615C" w:rsidRPr="0032615C" w:rsidRDefault="0032615C" w:rsidP="003D7CEB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現居所（住所と別に居所がある場合）</w:t>
      </w:r>
      <w:r w:rsidR="00E3354D" w:rsidRPr="0032615C">
        <w:rPr>
          <w:rFonts w:ascii="ＭＳ 明朝" w:hAnsi="ＭＳ 明朝" w:hint="eastAsia"/>
          <w:szCs w:val="21"/>
        </w:rPr>
        <w:t>〒</w:t>
      </w:r>
      <w:r w:rsidR="00E3354D" w:rsidRPr="00314FAE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E3354D" w:rsidRPr="00314FAE">
        <w:rPr>
          <w:rFonts w:ascii="ＭＳ 明朝" w:hAnsi="ＭＳ 明朝" w:hint="eastAsia"/>
          <w:w w:val="50"/>
          <w:sz w:val="20"/>
          <w:szCs w:val="20"/>
        </w:rPr>
        <w:t>─</w:t>
      </w:r>
      <w:r w:rsidR="00E3354D" w:rsidRPr="00314FAE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E3354D" w:rsidRPr="00314FAE">
        <w:rPr>
          <w:rFonts w:ascii="ＭＳ 明朝" w:hAnsi="ＭＳ 明朝" w:hint="eastAsia"/>
          <w:sz w:val="20"/>
          <w:szCs w:val="20"/>
        </w:rPr>
        <w:t xml:space="preserve">　</w:t>
      </w:r>
      <w:r w:rsidR="00E3354D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F27AD9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E3354D">
        <w:rPr>
          <w:rFonts w:ascii="ＭＳ 明朝" w:hAnsi="ＭＳ 明朝" w:hint="eastAsia"/>
          <w:sz w:val="20"/>
          <w:szCs w:val="20"/>
          <w:u w:val="single"/>
        </w:rPr>
        <w:t xml:space="preserve">　　　　　　　</w:t>
      </w:r>
    </w:p>
    <w:p w:rsidR="0032615C" w:rsidRPr="0032615C" w:rsidRDefault="0032615C" w:rsidP="003D7CEB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申立人代理人（代理人が複数いる場合には主任代理人を明記すること）</w:t>
      </w:r>
    </w:p>
    <w:p w:rsidR="0032615C" w:rsidRPr="0032615C" w:rsidRDefault="0032615C" w:rsidP="003D7CEB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　事務所（送達場所）</w:t>
      </w:r>
      <w:r w:rsidR="000D388E" w:rsidRPr="0032615C">
        <w:rPr>
          <w:rFonts w:ascii="ＭＳ 明朝" w:hAnsi="ＭＳ 明朝" w:hint="eastAsia"/>
          <w:szCs w:val="21"/>
        </w:rPr>
        <w:t>〒</w:t>
      </w:r>
      <w:r w:rsidR="000D388E" w:rsidRPr="00314FAE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0D388E" w:rsidRPr="00314FAE">
        <w:rPr>
          <w:rFonts w:ascii="ＭＳ 明朝" w:hAnsi="ＭＳ 明朝" w:hint="eastAsia"/>
          <w:w w:val="50"/>
          <w:sz w:val="20"/>
          <w:szCs w:val="20"/>
        </w:rPr>
        <w:t>─</w:t>
      </w:r>
      <w:r w:rsidR="000D388E" w:rsidRPr="00314FAE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0D388E" w:rsidRPr="00314FAE">
        <w:rPr>
          <w:rFonts w:ascii="ＭＳ 明朝" w:hAnsi="ＭＳ 明朝" w:hint="eastAsia"/>
          <w:sz w:val="20"/>
          <w:szCs w:val="20"/>
        </w:rPr>
        <w:t xml:space="preserve">　</w:t>
      </w:r>
      <w:r w:rsidR="000D388E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="00F27AD9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0D388E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6E170E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F27AD9">
        <w:rPr>
          <w:rFonts w:ascii="ＭＳ 明朝" w:hAnsi="ＭＳ 明朝" w:hint="eastAsia"/>
          <w:sz w:val="20"/>
          <w:szCs w:val="20"/>
          <w:u w:val="single"/>
        </w:rPr>
        <w:t xml:space="preserve">　　　　　　　　</w:t>
      </w:r>
      <w:r w:rsidR="000D388E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:rsidR="0032615C" w:rsidRPr="0032615C" w:rsidRDefault="0032615C" w:rsidP="003D7CEB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　電話</w:t>
      </w:r>
      <w:r w:rsidRPr="009C1C84">
        <w:rPr>
          <w:rFonts w:ascii="ＭＳ 明朝" w:hAnsi="ＭＳ 明朝" w:hint="eastAsia"/>
          <w:szCs w:val="21"/>
          <w:u w:val="single"/>
        </w:rPr>
        <w:t xml:space="preserve">　　</w:t>
      </w:r>
      <w:r w:rsidR="00F143B5">
        <w:rPr>
          <w:rFonts w:ascii="ＭＳ 明朝" w:hAnsi="ＭＳ 明朝" w:hint="eastAsia"/>
          <w:szCs w:val="21"/>
          <w:u w:val="single"/>
        </w:rPr>
        <w:t>（</w:t>
      </w:r>
      <w:r w:rsidRPr="009C1C84">
        <w:rPr>
          <w:rFonts w:ascii="ＭＳ 明朝" w:hAnsi="ＭＳ 明朝" w:hint="eastAsia"/>
          <w:szCs w:val="21"/>
          <w:u w:val="single"/>
        </w:rPr>
        <w:t xml:space="preserve">　　</w:t>
      </w:r>
      <w:r w:rsidR="00F143B5">
        <w:rPr>
          <w:rFonts w:ascii="ＭＳ 明朝" w:hAnsi="ＭＳ 明朝" w:hint="eastAsia"/>
          <w:szCs w:val="21"/>
          <w:u w:val="single"/>
        </w:rPr>
        <w:t>）</w:t>
      </w:r>
      <w:r w:rsidRPr="009C1C84">
        <w:rPr>
          <w:rFonts w:ascii="ＭＳ 明朝" w:hAnsi="ＭＳ 明朝" w:hint="eastAsia"/>
          <w:szCs w:val="21"/>
          <w:u w:val="single"/>
        </w:rPr>
        <w:t xml:space="preserve">　　　　　</w:t>
      </w:r>
      <w:r w:rsidR="009C1C84" w:rsidRPr="009C1C84">
        <w:rPr>
          <w:rFonts w:ascii="ＭＳ 明朝" w:hAnsi="ＭＳ 明朝" w:hint="eastAsia"/>
          <w:szCs w:val="21"/>
        </w:rPr>
        <w:t>フ</w:t>
      </w:r>
      <w:r w:rsidRPr="0032615C">
        <w:rPr>
          <w:rFonts w:ascii="ＭＳ 明朝" w:hAnsi="ＭＳ 明朝" w:hint="eastAsia"/>
          <w:szCs w:val="21"/>
        </w:rPr>
        <w:t>ァクシミリ</w:t>
      </w:r>
      <w:r w:rsidR="00F143B5" w:rsidRPr="009C1C84">
        <w:rPr>
          <w:rFonts w:ascii="ＭＳ 明朝" w:hAnsi="ＭＳ 明朝" w:hint="eastAsia"/>
          <w:szCs w:val="21"/>
          <w:u w:val="single"/>
        </w:rPr>
        <w:t xml:space="preserve">　　</w:t>
      </w:r>
      <w:r w:rsidR="00F143B5">
        <w:rPr>
          <w:rFonts w:ascii="ＭＳ 明朝" w:hAnsi="ＭＳ 明朝" w:hint="eastAsia"/>
          <w:szCs w:val="21"/>
          <w:u w:val="single"/>
        </w:rPr>
        <w:t>（</w:t>
      </w:r>
      <w:r w:rsidR="00F143B5" w:rsidRPr="009C1C84">
        <w:rPr>
          <w:rFonts w:ascii="ＭＳ 明朝" w:hAnsi="ＭＳ 明朝" w:hint="eastAsia"/>
          <w:szCs w:val="21"/>
          <w:u w:val="single"/>
        </w:rPr>
        <w:t xml:space="preserve">　　</w:t>
      </w:r>
      <w:r w:rsidR="00F143B5">
        <w:rPr>
          <w:rFonts w:ascii="ＭＳ 明朝" w:hAnsi="ＭＳ 明朝" w:hint="eastAsia"/>
          <w:szCs w:val="21"/>
          <w:u w:val="single"/>
        </w:rPr>
        <w:t>）</w:t>
      </w:r>
      <w:r w:rsidR="00F143B5" w:rsidRPr="009C1C84">
        <w:rPr>
          <w:rFonts w:ascii="ＭＳ 明朝" w:hAnsi="ＭＳ 明朝" w:hint="eastAsia"/>
          <w:szCs w:val="21"/>
          <w:u w:val="single"/>
        </w:rPr>
        <w:t xml:space="preserve">　　　　</w:t>
      </w:r>
      <w:r w:rsidR="009C1C84" w:rsidRPr="009C1C84">
        <w:rPr>
          <w:rFonts w:ascii="ＭＳ 明朝" w:hAnsi="ＭＳ 明朝" w:hint="eastAsia"/>
          <w:szCs w:val="21"/>
          <w:u w:val="single"/>
        </w:rPr>
        <w:t xml:space="preserve">　</w:t>
      </w:r>
    </w:p>
    <w:p w:rsidR="00FB73C3" w:rsidRDefault="0032615C" w:rsidP="007724E7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　代理人氏名</w:t>
      </w:r>
      <w:r w:rsidRPr="009C1C84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0A7259" w:rsidRPr="009C1C84">
        <w:rPr>
          <w:rFonts w:ascii="ＭＳ 明朝" w:hAnsi="ＭＳ 明朝" w:hint="eastAsia"/>
          <w:w w:val="50"/>
          <w:szCs w:val="21"/>
          <w:u w:val="single"/>
        </w:rPr>
        <w:t xml:space="preserve"> </w:t>
      </w:r>
      <w:r w:rsidRPr="009C1C84">
        <w:rPr>
          <w:rFonts w:ascii="ＭＳ 明朝" w:hAnsi="ＭＳ 明朝" w:hint="eastAsia"/>
          <w:szCs w:val="21"/>
          <w:u w:val="single"/>
        </w:rPr>
        <w:t>印</w:t>
      </w:r>
      <w:r w:rsidR="001A6274">
        <w:rPr>
          <w:rFonts w:ascii="ＭＳ 明朝" w:hAnsi="ＭＳ 明朝" w:hint="eastAsia"/>
          <w:szCs w:val="21"/>
        </w:rPr>
        <w:t xml:space="preserve">　　</w:t>
      </w:r>
    </w:p>
    <w:p w:rsidR="0032615C" w:rsidRPr="00D361EC" w:rsidRDefault="008E7E72" w:rsidP="003D7CEB">
      <w:pPr>
        <w:ind w:firstLineChars="1552" w:firstLine="3259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0</wp:posOffset>
                </wp:positionV>
                <wp:extent cx="1146175" cy="924560"/>
                <wp:effectExtent l="3810" t="0" r="254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8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</w:tblGrid>
                            <w:tr w:rsidR="00E3354D" w:rsidTr="00D574FA">
                              <w:tc>
                                <w:tcPr>
                                  <w:tcW w:w="1809" w:type="dxa"/>
                                </w:tcPr>
                                <w:p w:rsidR="00E3354D" w:rsidRPr="00D574FA" w:rsidRDefault="00803145" w:rsidP="004C001D">
                                  <w:pPr>
                                    <w:spacing w:line="3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印紙</w:t>
                                  </w:r>
                                  <w:r w:rsidR="00E3354D" w:rsidRPr="00D574FA">
                                    <w:rPr>
                                      <w:rFonts w:ascii="ＭＳ 明朝" w:hAnsi="ＭＳ 明朝" w:hint="eastAsia"/>
                                    </w:rPr>
                                    <w:t>10,000円</w:t>
                                  </w:r>
                                </w:p>
                                <w:p w:rsidR="00E3354D" w:rsidRPr="00D574FA" w:rsidRDefault="00803145" w:rsidP="00803145">
                                  <w:pPr>
                                    <w:spacing w:line="3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郵券       </w:t>
                                  </w:r>
                                  <w:r w:rsidR="00E3354D" w:rsidRPr="00D574FA">
                                    <w:rPr>
                                      <w:rFonts w:ascii="ＭＳ 明朝" w:hAnsi="ＭＳ 明朝"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46FF6" w:rsidTr="00D46FF6">
                              <w:tc>
                                <w:tcPr>
                                  <w:tcW w:w="1809" w:type="dxa"/>
                                </w:tcPr>
                                <w:p w:rsidR="00D46FF6" w:rsidRPr="00D574FA" w:rsidRDefault="00D46FF6" w:rsidP="004C001D">
                                  <w:pPr>
                                    <w:spacing w:line="3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係</w:t>
                                  </w:r>
                                </w:p>
                                <w:p w:rsidR="00D46FF6" w:rsidRPr="00D574FA" w:rsidRDefault="00D46FF6" w:rsidP="004C001D">
                                  <w:pPr>
                                    <w:spacing w:line="34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 w:rsidR="00E3354D" w:rsidRDefault="00E3354D" w:rsidP="001A62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54.75pt;margin-top:0;width:90.25pt;height:72.8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" stroked="f">
                <v:textbox inset="5.85pt,.7pt,5.85pt,.7pt">
                  <w:txbxContent>
                    <w:tbl>
                      <w:tblPr>
                        <w:tblW w:w="18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</w:tblGrid>
                      <w:tr w:rsidR="00E3354D" w:rsidTr="00D574FA">
                        <w:tc>
                          <w:tcPr>
                            <w:tcW w:w="1809" w:type="dxa"/>
                          </w:tcPr>
                          <w:p w:rsidR="00E3354D" w:rsidRPr="00D574FA" w:rsidRDefault="00803145" w:rsidP="004C001D">
                            <w:pPr>
                              <w:spacing w:line="3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印紙</w:t>
                            </w:r>
                            <w:r w:rsidR="00E3354D" w:rsidRPr="00D574FA">
                              <w:rPr>
                                <w:rFonts w:ascii="ＭＳ 明朝" w:hAnsi="ＭＳ 明朝" w:hint="eastAsia"/>
                              </w:rPr>
                              <w:t>10,000円</w:t>
                            </w:r>
                          </w:p>
                          <w:p w:rsidR="00E3354D" w:rsidRPr="00D574FA" w:rsidRDefault="00803145" w:rsidP="00803145">
                            <w:pPr>
                              <w:spacing w:line="3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郵券       </w:t>
                            </w:r>
                            <w:r w:rsidR="00E3354D" w:rsidRPr="00D574FA">
                              <w:rPr>
                                <w:rFonts w:ascii="ＭＳ 明朝" w:hAnsi="ＭＳ 明朝" w:hint="eastAsia"/>
                              </w:rPr>
                              <w:t>円</w:t>
                            </w:r>
                          </w:p>
                        </w:tc>
                      </w:tr>
                      <w:tr w:rsidR="00D46FF6" w:rsidTr="00D46FF6">
                        <w:tc>
                          <w:tcPr>
                            <w:tcW w:w="1809" w:type="dxa"/>
                          </w:tcPr>
                          <w:p w:rsidR="00D46FF6" w:rsidRPr="00D574FA" w:rsidRDefault="00D46FF6" w:rsidP="004C001D">
                            <w:pPr>
                              <w:spacing w:line="3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係</w:t>
                            </w:r>
                          </w:p>
                          <w:p w:rsidR="00D46FF6" w:rsidRPr="00D574FA" w:rsidRDefault="00D46FF6" w:rsidP="004C001D">
                            <w:pPr>
                              <w:spacing w:line="3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印</w:t>
                            </w:r>
                          </w:p>
                        </w:tc>
                      </w:tr>
                    </w:tbl>
                    <w:p w:rsidR="00E3354D" w:rsidRDefault="00E3354D" w:rsidP="001A6274"/>
                  </w:txbxContent>
                </v:textbox>
              </v:shape>
            </w:pict>
          </mc:Fallback>
        </mc:AlternateContent>
      </w:r>
      <w:r w:rsidR="0032615C" w:rsidRPr="00D361EC">
        <w:rPr>
          <w:rFonts w:ascii="ＭＳ ゴシック" w:eastAsia="ＭＳ ゴシック" w:hAnsi="ＭＳ ゴシック" w:hint="eastAsia"/>
          <w:szCs w:val="21"/>
        </w:rPr>
        <w:t>申立ての趣旨</w:t>
      </w:r>
    </w:p>
    <w:p w:rsidR="0032615C" w:rsidRPr="0032615C" w:rsidRDefault="0040274D" w:rsidP="003D7C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申立人について、</w:t>
      </w:r>
      <w:r w:rsidR="0032615C" w:rsidRPr="0032615C">
        <w:rPr>
          <w:rFonts w:ascii="ＭＳ 明朝" w:hAnsi="ＭＳ 明朝" w:hint="eastAsia"/>
          <w:szCs w:val="21"/>
        </w:rPr>
        <w:t>小規模個人再生による再生手続を開始する。</w:t>
      </w:r>
    </w:p>
    <w:p w:rsidR="0032615C" w:rsidRPr="00D361EC" w:rsidRDefault="0032615C" w:rsidP="003D7CEB">
      <w:pPr>
        <w:ind w:firstLineChars="1550" w:firstLine="3255"/>
        <w:rPr>
          <w:rFonts w:ascii="ＭＳ ゴシック" w:eastAsia="ＭＳ ゴシック" w:hAnsi="ＭＳ ゴシック"/>
          <w:szCs w:val="21"/>
        </w:rPr>
      </w:pPr>
      <w:r w:rsidRPr="00D361EC">
        <w:rPr>
          <w:rFonts w:ascii="ＭＳ ゴシック" w:eastAsia="ＭＳ ゴシック" w:hAnsi="ＭＳ ゴシック" w:hint="eastAsia"/>
          <w:szCs w:val="21"/>
        </w:rPr>
        <w:t>申立ての理由等</w:t>
      </w:r>
    </w:p>
    <w:p w:rsidR="0032615C" w:rsidRPr="0032615C" w:rsidRDefault="0032615C" w:rsidP="003D7CEB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>1</w:t>
      </w:r>
      <w:r w:rsidR="004C001D">
        <w:rPr>
          <w:rFonts w:ascii="ＭＳ 明朝" w:hAnsi="ＭＳ 明朝" w:hint="eastAsia"/>
          <w:szCs w:val="21"/>
        </w:rPr>
        <w:t xml:space="preserve"> </w:t>
      </w:r>
      <w:r w:rsidRPr="0032615C">
        <w:rPr>
          <w:rFonts w:ascii="ＭＳ 明朝" w:hAnsi="ＭＳ 明朝" w:hint="eastAsia"/>
          <w:szCs w:val="21"/>
        </w:rPr>
        <w:t>（申立要件及び手続開始要件）</w:t>
      </w:r>
    </w:p>
    <w:p w:rsidR="0032615C" w:rsidRPr="0032615C" w:rsidRDefault="0032615C" w:rsidP="000E1115">
      <w:pPr>
        <w:ind w:left="210" w:hangingChars="100" w:hanging="210"/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 xml:space="preserve">　</w:t>
      </w:r>
      <w:r w:rsidR="000E1115">
        <w:rPr>
          <w:rFonts w:ascii="ＭＳ 明朝" w:hAnsi="ＭＳ 明朝" w:hint="eastAsia"/>
          <w:szCs w:val="21"/>
        </w:rPr>
        <w:t xml:space="preserve">　</w:t>
      </w:r>
      <w:r w:rsidR="0040274D">
        <w:rPr>
          <w:rFonts w:ascii="ＭＳ 明朝" w:hAnsi="ＭＳ 明朝" w:hint="eastAsia"/>
          <w:szCs w:val="21"/>
        </w:rPr>
        <w:t>申立人は、添付の債権者一覧表のとおりの債務を負担しているが、財産の状況及び収入の額等は、</w:t>
      </w:r>
      <w:r w:rsidR="00E0041C">
        <w:rPr>
          <w:rFonts w:ascii="ＭＳ 明朝" w:hAnsi="ＭＳ 明朝" w:hint="eastAsia"/>
          <w:szCs w:val="21"/>
        </w:rPr>
        <w:t>添付の陳述書に記載した</w:t>
      </w:r>
      <w:r w:rsidR="0040274D">
        <w:rPr>
          <w:rFonts w:ascii="ＭＳ 明朝" w:hAnsi="ＭＳ 明朝" w:hint="eastAsia"/>
          <w:szCs w:val="21"/>
        </w:rPr>
        <w:t>とおりであり、</w:t>
      </w:r>
      <w:r w:rsidRPr="0032615C">
        <w:rPr>
          <w:rFonts w:ascii="ＭＳ 明朝" w:hAnsi="ＭＳ 明朝" w:hint="eastAsia"/>
          <w:szCs w:val="21"/>
        </w:rPr>
        <w:t>破産手続開始の原因となる事実の生じるおそれがある。</w:t>
      </w:r>
    </w:p>
    <w:p w:rsidR="006B5136" w:rsidRPr="006B5136" w:rsidRDefault="0040274D" w:rsidP="000E1115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申立人は、将来においても継続的に又は反復して収入を得る見込みがあり、また、</w:t>
      </w:r>
      <w:r w:rsidR="006B5136" w:rsidRPr="006B5136">
        <w:rPr>
          <w:rFonts w:ascii="ＭＳ 明朝" w:hAnsi="ＭＳ 明朝" w:hint="eastAsia"/>
          <w:szCs w:val="21"/>
        </w:rPr>
        <w:t>民事再生法25条各号に該当する事由はない。</w:t>
      </w:r>
    </w:p>
    <w:p w:rsidR="0032615C" w:rsidRPr="0032615C" w:rsidRDefault="0032615C" w:rsidP="003D7CEB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>2</w:t>
      </w:r>
      <w:r w:rsidR="004C001D">
        <w:rPr>
          <w:rFonts w:ascii="ＭＳ 明朝" w:hAnsi="ＭＳ 明朝" w:hint="eastAsia"/>
          <w:szCs w:val="21"/>
        </w:rPr>
        <w:t xml:space="preserve"> </w:t>
      </w:r>
      <w:r w:rsidRPr="0032615C">
        <w:rPr>
          <w:rFonts w:ascii="ＭＳ 明朝" w:hAnsi="ＭＳ 明朝" w:hint="eastAsia"/>
          <w:szCs w:val="21"/>
        </w:rPr>
        <w:t>（再生計画案作成についての意見）</w:t>
      </w:r>
    </w:p>
    <w:p w:rsidR="0032615C" w:rsidRPr="0032615C" w:rsidRDefault="0040274D" w:rsidP="000E1115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申立人は、各再生債権者に対する債務について、相当部分の免除を受けた上、</w:t>
      </w:r>
      <w:r w:rsidR="0032615C" w:rsidRPr="0032615C">
        <w:rPr>
          <w:rFonts w:ascii="ＭＳ 明朝" w:hAnsi="ＭＳ 明朝" w:hint="eastAsia"/>
          <w:szCs w:val="21"/>
        </w:rPr>
        <w:t>法律の要件を</w:t>
      </w:r>
      <w:r w:rsidR="005D164E">
        <w:rPr>
          <w:rFonts w:ascii="ＭＳ 明朝" w:hAnsi="ＭＳ 明朝" w:hint="eastAsia"/>
          <w:szCs w:val="21"/>
        </w:rPr>
        <w:t>満</w:t>
      </w:r>
      <w:r w:rsidR="0032615C" w:rsidRPr="0032615C">
        <w:rPr>
          <w:rFonts w:ascii="ＭＳ 明朝" w:hAnsi="ＭＳ 明朝" w:hint="eastAsia"/>
          <w:szCs w:val="21"/>
        </w:rPr>
        <w:t>たす額の金銭を分割して支払う方針である。</w:t>
      </w:r>
    </w:p>
    <w:p w:rsidR="0032615C" w:rsidRPr="0032615C" w:rsidRDefault="0040274D" w:rsidP="000E1115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なお、現時点での計画弁済予定額は、</w:t>
      </w:r>
      <w:r w:rsidR="0032615C" w:rsidRPr="00892B4B">
        <w:rPr>
          <w:rFonts w:ascii="ＭＳ 明朝" w:hAnsi="ＭＳ 明朝" w:hint="eastAsia"/>
          <w:szCs w:val="21"/>
          <w:u w:val="single"/>
        </w:rPr>
        <w:t>月額</w:t>
      </w:r>
      <w:r w:rsidR="00892B4B" w:rsidRPr="00892B4B">
        <w:rPr>
          <w:rFonts w:ascii="ＭＳ 明朝" w:hAnsi="ＭＳ 明朝" w:hint="eastAsia"/>
          <w:szCs w:val="21"/>
          <w:u w:val="single"/>
        </w:rPr>
        <w:t xml:space="preserve">　　</w:t>
      </w:r>
      <w:r w:rsidR="00FE3D15">
        <w:rPr>
          <w:rFonts w:ascii="ＭＳ 明朝" w:hAnsi="ＭＳ 明朝" w:hint="eastAsia"/>
          <w:szCs w:val="21"/>
          <w:u w:val="single"/>
        </w:rPr>
        <w:t xml:space="preserve">　</w:t>
      </w:r>
      <w:r w:rsidR="00892B4B" w:rsidRPr="00892B4B">
        <w:rPr>
          <w:rFonts w:ascii="ＭＳ 明朝" w:hAnsi="ＭＳ 明朝" w:hint="eastAsia"/>
          <w:szCs w:val="21"/>
          <w:u w:val="single"/>
        </w:rPr>
        <w:t xml:space="preserve">　　</w:t>
      </w:r>
      <w:r w:rsidR="0032615C" w:rsidRPr="00892B4B">
        <w:rPr>
          <w:rFonts w:ascii="ＭＳ 明朝" w:hAnsi="ＭＳ 明朝" w:hint="eastAsia"/>
          <w:szCs w:val="21"/>
          <w:u w:val="single"/>
        </w:rPr>
        <w:t>円</w:t>
      </w:r>
      <w:r>
        <w:rPr>
          <w:rFonts w:ascii="ＭＳ 明朝" w:hAnsi="ＭＳ 明朝" w:hint="eastAsia"/>
          <w:szCs w:val="21"/>
        </w:rPr>
        <w:t>であり、この弁済の準備及び手続費用支払の準備のため、</w:t>
      </w:r>
      <w:r w:rsidR="0032615C" w:rsidRPr="0032615C">
        <w:rPr>
          <w:rFonts w:ascii="ＭＳ 明朝" w:hAnsi="ＭＳ 明朝" w:hint="eastAsia"/>
          <w:szCs w:val="21"/>
        </w:rPr>
        <w:t>申立て後1週間以内の日を第1</w:t>
      </w:r>
      <w:r>
        <w:rPr>
          <w:rFonts w:ascii="ＭＳ 明朝" w:hAnsi="ＭＳ 明朝" w:hint="eastAsia"/>
          <w:szCs w:val="21"/>
        </w:rPr>
        <w:t>回とし、</w:t>
      </w:r>
      <w:r w:rsidR="0032615C" w:rsidRPr="0032615C">
        <w:rPr>
          <w:rFonts w:ascii="ＭＳ 明朝" w:hAnsi="ＭＳ 明朝" w:hint="eastAsia"/>
          <w:szCs w:val="21"/>
        </w:rPr>
        <w:t>以後毎月</w:t>
      </w:r>
      <w:r w:rsidR="00892B4B" w:rsidRPr="00892B4B">
        <w:rPr>
          <w:rFonts w:ascii="ＭＳ 明朝" w:hAnsi="ＭＳ 明朝" w:hint="eastAsia"/>
          <w:szCs w:val="21"/>
          <w:u w:val="single"/>
        </w:rPr>
        <w:t xml:space="preserve">　</w:t>
      </w:r>
      <w:r w:rsidR="00F83A26">
        <w:rPr>
          <w:rFonts w:ascii="ＭＳ 明朝" w:hAnsi="ＭＳ 明朝" w:hint="eastAsia"/>
          <w:szCs w:val="21"/>
          <w:u w:val="single"/>
        </w:rPr>
        <w:t xml:space="preserve">　</w:t>
      </w:r>
      <w:r w:rsidR="003529DE">
        <w:rPr>
          <w:rFonts w:ascii="ＭＳ 明朝" w:hAnsi="ＭＳ 明朝" w:hint="eastAsia"/>
          <w:szCs w:val="21"/>
        </w:rPr>
        <w:t>日までに申立人代理人</w:t>
      </w:r>
      <w:r w:rsidR="0032615C" w:rsidRPr="0032615C">
        <w:rPr>
          <w:rFonts w:ascii="ＭＳ 明朝" w:hAnsi="ＭＳ 明朝" w:hint="eastAsia"/>
          <w:szCs w:val="21"/>
        </w:rPr>
        <w:t>の銀行口座に同額の金銭を入金する。</w:t>
      </w:r>
    </w:p>
    <w:p w:rsidR="002C77AE" w:rsidRDefault="0032615C" w:rsidP="0039491E">
      <w:pPr>
        <w:rPr>
          <w:rFonts w:ascii="ＭＳ 明朝" w:hAnsi="ＭＳ 明朝"/>
          <w:szCs w:val="21"/>
        </w:rPr>
      </w:pPr>
      <w:r w:rsidRPr="0032615C">
        <w:rPr>
          <w:rFonts w:ascii="ＭＳ 明朝" w:hAnsi="ＭＳ 明朝" w:hint="eastAsia"/>
          <w:szCs w:val="21"/>
        </w:rPr>
        <w:t>3</w:t>
      </w:r>
      <w:r w:rsidR="006E1396">
        <w:rPr>
          <w:rFonts w:ascii="ＭＳ 明朝" w:hAnsi="ＭＳ 明朝" w:hint="eastAsia"/>
          <w:szCs w:val="21"/>
        </w:rPr>
        <w:t xml:space="preserve"> </w:t>
      </w:r>
      <w:r w:rsidR="0039491E">
        <w:rPr>
          <w:rFonts w:ascii="ＭＳ 明朝" w:hAnsi="ＭＳ 明朝" w:hint="eastAsia"/>
          <w:szCs w:val="21"/>
        </w:rPr>
        <w:t xml:space="preserve"> □　</w:t>
      </w:r>
      <w:r w:rsidR="0040274D">
        <w:rPr>
          <w:rFonts w:ascii="ＭＳ 明朝" w:hAnsi="ＭＳ 明朝" w:hint="eastAsia"/>
          <w:szCs w:val="21"/>
        </w:rPr>
        <w:t>申立人は、</w:t>
      </w:r>
      <w:r w:rsidRPr="0032615C">
        <w:rPr>
          <w:rFonts w:ascii="ＭＳ 明朝" w:hAnsi="ＭＳ 明朝" w:hint="eastAsia"/>
          <w:szCs w:val="21"/>
        </w:rPr>
        <w:t>法律が定める他の再生手続開始を求めない。</w:t>
      </w:r>
    </w:p>
    <w:p w:rsidR="0039491E" w:rsidRDefault="0039491E" w:rsidP="0039491E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="0040274D">
        <w:rPr>
          <w:rFonts w:ascii="ＭＳ 明朝" w:hAnsi="ＭＳ 明朝" w:hint="eastAsia"/>
          <w:szCs w:val="21"/>
        </w:rPr>
        <w:t xml:space="preserve">　□　申立人所有の住宅に関する住宅資金貸付債権については、債権者と協議の上、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住宅資金特別条項を定める予定である。</w:t>
      </w:r>
    </w:p>
    <w:p w:rsidR="007724E7" w:rsidRDefault="0039491E" w:rsidP="007724E7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5</w:t>
      </w:r>
      <w:r w:rsidR="007724E7">
        <w:rPr>
          <w:rFonts w:ascii="ＭＳ 明朝" w:hAnsi="ＭＳ 明朝" w:hint="eastAsia"/>
          <w:szCs w:val="21"/>
        </w:rPr>
        <w:t xml:space="preserve">　関連申立</w:t>
      </w:r>
      <w:r w:rsidR="005E1FDF">
        <w:rPr>
          <w:rFonts w:ascii="ＭＳ 明朝" w:hAnsi="ＭＳ 明朝" w:hint="eastAsia"/>
          <w:szCs w:val="21"/>
        </w:rPr>
        <w:t>て</w:t>
      </w:r>
      <w:r w:rsidR="007724E7">
        <w:rPr>
          <w:rFonts w:ascii="ＭＳ 明朝" w:hAnsi="ＭＳ 明朝" w:hint="eastAsia"/>
          <w:szCs w:val="21"/>
        </w:rPr>
        <w:t xml:space="preserve">の有無　</w:t>
      </w:r>
      <w:r w:rsidR="007724E7" w:rsidRPr="008E7E72">
        <w:rPr>
          <w:rFonts w:ascii="ＭＳ 明朝" w:hAnsi="ＭＳ 明朝" w:hint="eastAsia"/>
          <w:w w:val="90"/>
          <w:szCs w:val="21"/>
        </w:rPr>
        <w:t>□</w:t>
      </w:r>
      <w:r w:rsidR="005E1FDF" w:rsidRPr="008E7E72">
        <w:rPr>
          <w:rFonts w:ascii="ＭＳ 明朝" w:hAnsi="ＭＳ 明朝" w:hint="eastAsia"/>
          <w:w w:val="90"/>
          <w:szCs w:val="21"/>
        </w:rPr>
        <w:t>関連当事者の</w:t>
      </w:r>
      <w:r w:rsidR="007724E7" w:rsidRPr="008E7E72">
        <w:rPr>
          <w:rFonts w:ascii="ＭＳ 明朝" w:hAnsi="ＭＳ 明朝" w:hint="eastAsia"/>
          <w:w w:val="90"/>
          <w:szCs w:val="21"/>
        </w:rPr>
        <w:t>破産</w:t>
      </w:r>
      <w:r w:rsidR="00C70F8A">
        <w:rPr>
          <w:rFonts w:ascii="ＭＳ 明朝" w:hAnsi="ＭＳ 明朝" w:hint="eastAsia"/>
          <w:w w:val="90"/>
          <w:szCs w:val="21"/>
        </w:rPr>
        <w:t>事件</w:t>
      </w:r>
      <w:r w:rsidR="007724E7" w:rsidRPr="008E7E72">
        <w:rPr>
          <w:rFonts w:ascii="ＭＳ 明朝" w:hAnsi="ＭＳ 明朝" w:hint="eastAsia"/>
          <w:w w:val="90"/>
          <w:szCs w:val="21"/>
        </w:rPr>
        <w:t xml:space="preserve">　□</w:t>
      </w:r>
      <w:r w:rsidR="005E1FDF" w:rsidRPr="008E7E72">
        <w:rPr>
          <w:rFonts w:ascii="ＭＳ 明朝" w:hAnsi="ＭＳ 明朝" w:hint="eastAsia"/>
          <w:w w:val="90"/>
          <w:szCs w:val="21"/>
        </w:rPr>
        <w:t>関連当事者の再生事件</w:t>
      </w:r>
      <w:r w:rsidR="007724E7" w:rsidRPr="008E7E72">
        <w:rPr>
          <w:rFonts w:ascii="ＭＳ 明朝" w:hAnsi="ＭＳ 明朝" w:hint="eastAsia"/>
          <w:w w:val="90"/>
          <w:szCs w:val="21"/>
        </w:rPr>
        <w:t xml:space="preserve">　</w:t>
      </w:r>
      <w:r w:rsidR="005E1FDF" w:rsidRPr="008E7E72">
        <w:rPr>
          <w:rFonts w:ascii="ＭＳ 明朝" w:hAnsi="ＭＳ 明朝" w:hint="eastAsia"/>
          <w:w w:val="90"/>
          <w:szCs w:val="21"/>
        </w:rPr>
        <w:t>□申立人の過去の再生事件</w:t>
      </w:r>
    </w:p>
    <w:p w:rsidR="0030542C" w:rsidRDefault="00436814" w:rsidP="008E7E72">
      <w:pPr>
        <w:ind w:firstLineChars="135" w:firstLine="255"/>
        <w:rPr>
          <w:rFonts w:ascii="ＭＳ 明朝" w:hAnsi="ＭＳ 明朝"/>
          <w:w w:val="90"/>
          <w:szCs w:val="21"/>
        </w:rPr>
      </w:pPr>
      <w:r w:rsidRPr="008E7E72">
        <w:rPr>
          <w:rFonts w:ascii="ＭＳ 明朝" w:hAnsi="ＭＳ 明朝" w:hint="eastAsia"/>
          <w:w w:val="90"/>
          <w:szCs w:val="21"/>
        </w:rPr>
        <w:t>事件番号等</w:t>
      </w:r>
      <w:r w:rsidR="002E1DFE">
        <w:rPr>
          <w:rFonts w:ascii="ＭＳ 明朝" w:hAnsi="ＭＳ 明朝" w:hint="eastAsia"/>
          <w:w w:val="90"/>
          <w:szCs w:val="21"/>
        </w:rPr>
        <w:t xml:space="preserve">　</w:t>
      </w:r>
      <w:r w:rsidRPr="008E7E72">
        <w:rPr>
          <w:rFonts w:ascii="ＭＳ 明朝" w:hAnsi="ＭＳ 明朝" w:hint="eastAsia"/>
          <w:w w:val="90"/>
          <w:szCs w:val="21"/>
        </w:rPr>
        <w:t xml:space="preserve">　　地方裁判所</w:t>
      </w:r>
      <w:r w:rsidR="002E1DFE">
        <w:rPr>
          <w:rFonts w:ascii="ＭＳ 明朝" w:hAnsi="ＭＳ 明朝" w:hint="eastAsia"/>
          <w:w w:val="90"/>
          <w:szCs w:val="21"/>
        </w:rPr>
        <w:t xml:space="preserve">　　</w:t>
      </w:r>
      <w:r w:rsidR="000A4BF9">
        <w:rPr>
          <w:rFonts w:ascii="ＭＳ 明朝" w:hAnsi="ＭＳ 明朝" w:hint="eastAsia"/>
          <w:w w:val="90"/>
          <w:szCs w:val="21"/>
        </w:rPr>
        <w:t xml:space="preserve">　平成</w:t>
      </w:r>
      <w:r w:rsidR="00803145">
        <w:rPr>
          <w:rFonts w:ascii="ＭＳ 明朝" w:hAnsi="ＭＳ 明朝" w:hint="eastAsia"/>
          <w:w w:val="90"/>
          <w:szCs w:val="21"/>
        </w:rPr>
        <w:t>・令和</w:t>
      </w:r>
      <w:r w:rsidR="000A4BF9">
        <w:rPr>
          <w:rFonts w:ascii="ＭＳ 明朝" w:hAnsi="ＭＳ 明朝" w:hint="eastAsia"/>
          <w:w w:val="90"/>
          <w:szCs w:val="21"/>
        </w:rPr>
        <w:t xml:space="preserve">　　年（　　　）第</w:t>
      </w:r>
      <w:r w:rsidRPr="008E7E72">
        <w:rPr>
          <w:rFonts w:ascii="ＭＳ 明朝" w:hAnsi="ＭＳ 明朝" w:hint="eastAsia"/>
          <w:w w:val="90"/>
          <w:szCs w:val="21"/>
        </w:rPr>
        <w:t xml:space="preserve">　　　号　</w:t>
      </w:r>
    </w:p>
    <w:p w:rsidR="007724E7" w:rsidRPr="008E7E72" w:rsidRDefault="00436814" w:rsidP="008E7E72">
      <w:pPr>
        <w:ind w:firstLineChars="135" w:firstLine="255"/>
        <w:rPr>
          <w:rFonts w:ascii="ＭＳ 明朝" w:hAnsi="ＭＳ 明朝"/>
          <w:w w:val="90"/>
          <w:szCs w:val="21"/>
        </w:rPr>
      </w:pPr>
      <w:r w:rsidRPr="008E7E72">
        <w:rPr>
          <w:rFonts w:ascii="ＭＳ 明朝" w:hAnsi="ＭＳ 明朝" w:hint="eastAsia"/>
          <w:w w:val="90"/>
          <w:szCs w:val="21"/>
        </w:rPr>
        <w:t xml:space="preserve">申立人名・続柄（　　　　　</w:t>
      </w:r>
      <w:r>
        <w:rPr>
          <w:rFonts w:ascii="ＭＳ 明朝" w:hAnsi="ＭＳ 明朝" w:hint="eastAsia"/>
          <w:w w:val="90"/>
          <w:szCs w:val="21"/>
        </w:rPr>
        <w:t>・</w:t>
      </w:r>
      <w:r w:rsidRPr="008E7E72">
        <w:rPr>
          <w:rFonts w:ascii="ＭＳ 明朝" w:hAnsi="ＭＳ 明朝" w:hint="eastAsia"/>
          <w:w w:val="90"/>
          <w:szCs w:val="21"/>
        </w:rPr>
        <w:t xml:space="preserve">　　　）</w:t>
      </w:r>
    </w:p>
    <w:sectPr w:rsidR="007724E7" w:rsidRPr="008E7E72" w:rsidSect="0030542C">
      <w:headerReference w:type="default" r:id="rId7"/>
      <w:pgSz w:w="11907" w:h="16839" w:code="9"/>
      <w:pgMar w:top="1134" w:right="1134" w:bottom="1134" w:left="1701" w:header="567" w:footer="567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94" w:rsidRDefault="00AD1E94" w:rsidP="00684247">
      <w:r>
        <w:separator/>
      </w:r>
    </w:p>
  </w:endnote>
  <w:endnote w:type="continuationSeparator" w:id="0">
    <w:p w:rsidR="00AD1E94" w:rsidRDefault="00AD1E94" w:rsidP="0068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o-Ligh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BBB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94" w:rsidRDefault="00AD1E94" w:rsidP="00684247">
      <w:r>
        <w:separator/>
      </w:r>
    </w:p>
  </w:footnote>
  <w:footnote w:type="continuationSeparator" w:id="0">
    <w:p w:rsidR="00AD1E94" w:rsidRDefault="00AD1E94" w:rsidP="0068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2C" w:rsidRPr="004E1644" w:rsidRDefault="00A5702C" w:rsidP="00A5702C">
    <w:pPr>
      <w:pStyle w:val="a3"/>
      <w:wordWrap w:val="0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10"/>
    <w:rsid w:val="000005DB"/>
    <w:rsid w:val="00002355"/>
    <w:rsid w:val="00003160"/>
    <w:rsid w:val="0000343E"/>
    <w:rsid w:val="00003706"/>
    <w:rsid w:val="000038B3"/>
    <w:rsid w:val="00004158"/>
    <w:rsid w:val="0000453B"/>
    <w:rsid w:val="00004C02"/>
    <w:rsid w:val="00004DC3"/>
    <w:rsid w:val="00005042"/>
    <w:rsid w:val="00006581"/>
    <w:rsid w:val="00006BCD"/>
    <w:rsid w:val="00006C6F"/>
    <w:rsid w:val="00006D8B"/>
    <w:rsid w:val="00007339"/>
    <w:rsid w:val="000076C2"/>
    <w:rsid w:val="000077DF"/>
    <w:rsid w:val="00007BC0"/>
    <w:rsid w:val="000103CF"/>
    <w:rsid w:val="00010DCE"/>
    <w:rsid w:val="00010E77"/>
    <w:rsid w:val="000117D9"/>
    <w:rsid w:val="00012504"/>
    <w:rsid w:val="00012F86"/>
    <w:rsid w:val="00014C5C"/>
    <w:rsid w:val="00014ECF"/>
    <w:rsid w:val="00014FB1"/>
    <w:rsid w:val="00015203"/>
    <w:rsid w:val="0001544F"/>
    <w:rsid w:val="000154F6"/>
    <w:rsid w:val="00015570"/>
    <w:rsid w:val="000167BB"/>
    <w:rsid w:val="00016BFD"/>
    <w:rsid w:val="00016C98"/>
    <w:rsid w:val="00016E4A"/>
    <w:rsid w:val="00016FEB"/>
    <w:rsid w:val="000177C2"/>
    <w:rsid w:val="00017AAE"/>
    <w:rsid w:val="0002013C"/>
    <w:rsid w:val="00021AF8"/>
    <w:rsid w:val="0002296E"/>
    <w:rsid w:val="00022BC1"/>
    <w:rsid w:val="00022FB4"/>
    <w:rsid w:val="000231AE"/>
    <w:rsid w:val="0002345E"/>
    <w:rsid w:val="000234BA"/>
    <w:rsid w:val="00023A22"/>
    <w:rsid w:val="00023A96"/>
    <w:rsid w:val="00024CA3"/>
    <w:rsid w:val="00026681"/>
    <w:rsid w:val="00026719"/>
    <w:rsid w:val="00026E46"/>
    <w:rsid w:val="00027274"/>
    <w:rsid w:val="00027D7C"/>
    <w:rsid w:val="000301F2"/>
    <w:rsid w:val="00030B35"/>
    <w:rsid w:val="00031349"/>
    <w:rsid w:val="000319D3"/>
    <w:rsid w:val="00031EF4"/>
    <w:rsid w:val="00032687"/>
    <w:rsid w:val="00032993"/>
    <w:rsid w:val="00032B91"/>
    <w:rsid w:val="00033713"/>
    <w:rsid w:val="0003387F"/>
    <w:rsid w:val="00033935"/>
    <w:rsid w:val="00033F2F"/>
    <w:rsid w:val="000348B5"/>
    <w:rsid w:val="0003492B"/>
    <w:rsid w:val="00034F61"/>
    <w:rsid w:val="00035DF7"/>
    <w:rsid w:val="00036DED"/>
    <w:rsid w:val="000376E1"/>
    <w:rsid w:val="00037A5C"/>
    <w:rsid w:val="00037B0F"/>
    <w:rsid w:val="00037CDC"/>
    <w:rsid w:val="00037E10"/>
    <w:rsid w:val="0004134F"/>
    <w:rsid w:val="00041416"/>
    <w:rsid w:val="00041AE3"/>
    <w:rsid w:val="00041F95"/>
    <w:rsid w:val="00042405"/>
    <w:rsid w:val="00042901"/>
    <w:rsid w:val="00042BC5"/>
    <w:rsid w:val="00042BCE"/>
    <w:rsid w:val="00042BDC"/>
    <w:rsid w:val="00043580"/>
    <w:rsid w:val="00043ABD"/>
    <w:rsid w:val="00043B06"/>
    <w:rsid w:val="00044197"/>
    <w:rsid w:val="0004469D"/>
    <w:rsid w:val="00044AF5"/>
    <w:rsid w:val="00045265"/>
    <w:rsid w:val="00045F21"/>
    <w:rsid w:val="00046705"/>
    <w:rsid w:val="00046DD4"/>
    <w:rsid w:val="0004713B"/>
    <w:rsid w:val="000471D1"/>
    <w:rsid w:val="000475C6"/>
    <w:rsid w:val="00047C15"/>
    <w:rsid w:val="00047C7E"/>
    <w:rsid w:val="00047F57"/>
    <w:rsid w:val="000522B0"/>
    <w:rsid w:val="00052FDD"/>
    <w:rsid w:val="00053157"/>
    <w:rsid w:val="0005315D"/>
    <w:rsid w:val="0005334E"/>
    <w:rsid w:val="0005383D"/>
    <w:rsid w:val="00053F7A"/>
    <w:rsid w:val="00054074"/>
    <w:rsid w:val="000541E4"/>
    <w:rsid w:val="00054731"/>
    <w:rsid w:val="0005481D"/>
    <w:rsid w:val="00056308"/>
    <w:rsid w:val="00057B4E"/>
    <w:rsid w:val="00057FBD"/>
    <w:rsid w:val="000607B9"/>
    <w:rsid w:val="0006107C"/>
    <w:rsid w:val="000612A1"/>
    <w:rsid w:val="00061430"/>
    <w:rsid w:val="00061BD0"/>
    <w:rsid w:val="00062DF3"/>
    <w:rsid w:val="000630CA"/>
    <w:rsid w:val="00063534"/>
    <w:rsid w:val="0006389C"/>
    <w:rsid w:val="00063AC0"/>
    <w:rsid w:val="00063CA9"/>
    <w:rsid w:val="000640D7"/>
    <w:rsid w:val="00064C45"/>
    <w:rsid w:val="00064E3A"/>
    <w:rsid w:val="00064E50"/>
    <w:rsid w:val="00064E9C"/>
    <w:rsid w:val="00064F13"/>
    <w:rsid w:val="00064FC8"/>
    <w:rsid w:val="0006505B"/>
    <w:rsid w:val="00065CA0"/>
    <w:rsid w:val="000667C8"/>
    <w:rsid w:val="00066D29"/>
    <w:rsid w:val="00067171"/>
    <w:rsid w:val="00067A1F"/>
    <w:rsid w:val="00070CEF"/>
    <w:rsid w:val="0007114F"/>
    <w:rsid w:val="00071566"/>
    <w:rsid w:val="000719F7"/>
    <w:rsid w:val="00071B77"/>
    <w:rsid w:val="00071EA9"/>
    <w:rsid w:val="00072962"/>
    <w:rsid w:val="00072A89"/>
    <w:rsid w:val="00072F58"/>
    <w:rsid w:val="0007383D"/>
    <w:rsid w:val="00073F69"/>
    <w:rsid w:val="00074581"/>
    <w:rsid w:val="00074809"/>
    <w:rsid w:val="000748D4"/>
    <w:rsid w:val="000752A9"/>
    <w:rsid w:val="000754AA"/>
    <w:rsid w:val="000758EC"/>
    <w:rsid w:val="0007758D"/>
    <w:rsid w:val="00077B87"/>
    <w:rsid w:val="00077C8C"/>
    <w:rsid w:val="0008061C"/>
    <w:rsid w:val="00080CE6"/>
    <w:rsid w:val="00080E08"/>
    <w:rsid w:val="00081B23"/>
    <w:rsid w:val="00082316"/>
    <w:rsid w:val="000824FD"/>
    <w:rsid w:val="0008377A"/>
    <w:rsid w:val="000837AB"/>
    <w:rsid w:val="00083D4B"/>
    <w:rsid w:val="000848E6"/>
    <w:rsid w:val="00084962"/>
    <w:rsid w:val="00084A29"/>
    <w:rsid w:val="00086085"/>
    <w:rsid w:val="000865CD"/>
    <w:rsid w:val="000865DB"/>
    <w:rsid w:val="00086D6E"/>
    <w:rsid w:val="000874A8"/>
    <w:rsid w:val="00087AFA"/>
    <w:rsid w:val="000900EE"/>
    <w:rsid w:val="00090280"/>
    <w:rsid w:val="000915C1"/>
    <w:rsid w:val="00091660"/>
    <w:rsid w:val="00092129"/>
    <w:rsid w:val="00093218"/>
    <w:rsid w:val="000933D3"/>
    <w:rsid w:val="00093B44"/>
    <w:rsid w:val="00094376"/>
    <w:rsid w:val="00094AD9"/>
    <w:rsid w:val="000959AB"/>
    <w:rsid w:val="00095AE7"/>
    <w:rsid w:val="00095C0D"/>
    <w:rsid w:val="00096EA7"/>
    <w:rsid w:val="00096F14"/>
    <w:rsid w:val="00097CC9"/>
    <w:rsid w:val="000A028F"/>
    <w:rsid w:val="000A095A"/>
    <w:rsid w:val="000A0BA2"/>
    <w:rsid w:val="000A1ADA"/>
    <w:rsid w:val="000A1B17"/>
    <w:rsid w:val="000A1C15"/>
    <w:rsid w:val="000A1EA4"/>
    <w:rsid w:val="000A223E"/>
    <w:rsid w:val="000A393A"/>
    <w:rsid w:val="000A43B0"/>
    <w:rsid w:val="000A4BF9"/>
    <w:rsid w:val="000A4C3B"/>
    <w:rsid w:val="000A554F"/>
    <w:rsid w:val="000A599B"/>
    <w:rsid w:val="000A6076"/>
    <w:rsid w:val="000A64C2"/>
    <w:rsid w:val="000A690F"/>
    <w:rsid w:val="000A6B0F"/>
    <w:rsid w:val="000A6D9D"/>
    <w:rsid w:val="000A7093"/>
    <w:rsid w:val="000A7259"/>
    <w:rsid w:val="000A7E75"/>
    <w:rsid w:val="000B008B"/>
    <w:rsid w:val="000B0B14"/>
    <w:rsid w:val="000B0E4E"/>
    <w:rsid w:val="000B11F8"/>
    <w:rsid w:val="000B24CC"/>
    <w:rsid w:val="000B2E94"/>
    <w:rsid w:val="000B307A"/>
    <w:rsid w:val="000B3B59"/>
    <w:rsid w:val="000B4155"/>
    <w:rsid w:val="000B43BF"/>
    <w:rsid w:val="000B4444"/>
    <w:rsid w:val="000B4722"/>
    <w:rsid w:val="000B4980"/>
    <w:rsid w:val="000B4E5B"/>
    <w:rsid w:val="000B511D"/>
    <w:rsid w:val="000B5150"/>
    <w:rsid w:val="000B5B34"/>
    <w:rsid w:val="000B5C24"/>
    <w:rsid w:val="000B5D61"/>
    <w:rsid w:val="000B5EB4"/>
    <w:rsid w:val="000B5F26"/>
    <w:rsid w:val="000B69E0"/>
    <w:rsid w:val="000B764D"/>
    <w:rsid w:val="000B7CC4"/>
    <w:rsid w:val="000C0369"/>
    <w:rsid w:val="000C0A6B"/>
    <w:rsid w:val="000C102D"/>
    <w:rsid w:val="000C1071"/>
    <w:rsid w:val="000C1205"/>
    <w:rsid w:val="000C1270"/>
    <w:rsid w:val="000C1631"/>
    <w:rsid w:val="000C225D"/>
    <w:rsid w:val="000C22EF"/>
    <w:rsid w:val="000C2CB4"/>
    <w:rsid w:val="000C308B"/>
    <w:rsid w:val="000C3678"/>
    <w:rsid w:val="000C4028"/>
    <w:rsid w:val="000C44F2"/>
    <w:rsid w:val="000C472E"/>
    <w:rsid w:val="000C4B5A"/>
    <w:rsid w:val="000C5291"/>
    <w:rsid w:val="000C54EA"/>
    <w:rsid w:val="000C57CF"/>
    <w:rsid w:val="000C58D1"/>
    <w:rsid w:val="000C599C"/>
    <w:rsid w:val="000C5F12"/>
    <w:rsid w:val="000C6D6F"/>
    <w:rsid w:val="000C75D8"/>
    <w:rsid w:val="000C761A"/>
    <w:rsid w:val="000C7A02"/>
    <w:rsid w:val="000C7C17"/>
    <w:rsid w:val="000D0051"/>
    <w:rsid w:val="000D012E"/>
    <w:rsid w:val="000D028E"/>
    <w:rsid w:val="000D0A6C"/>
    <w:rsid w:val="000D0B79"/>
    <w:rsid w:val="000D0C16"/>
    <w:rsid w:val="000D0E19"/>
    <w:rsid w:val="000D0F8A"/>
    <w:rsid w:val="000D121D"/>
    <w:rsid w:val="000D15E4"/>
    <w:rsid w:val="000D1834"/>
    <w:rsid w:val="000D1C4C"/>
    <w:rsid w:val="000D1F7A"/>
    <w:rsid w:val="000D20D3"/>
    <w:rsid w:val="000D223C"/>
    <w:rsid w:val="000D2CD3"/>
    <w:rsid w:val="000D2D73"/>
    <w:rsid w:val="000D2F36"/>
    <w:rsid w:val="000D33BB"/>
    <w:rsid w:val="000D388E"/>
    <w:rsid w:val="000D3CE4"/>
    <w:rsid w:val="000D4189"/>
    <w:rsid w:val="000D47EB"/>
    <w:rsid w:val="000D49D5"/>
    <w:rsid w:val="000D5ABE"/>
    <w:rsid w:val="000D720E"/>
    <w:rsid w:val="000D753B"/>
    <w:rsid w:val="000D76FC"/>
    <w:rsid w:val="000D7DE8"/>
    <w:rsid w:val="000E1115"/>
    <w:rsid w:val="000E17C7"/>
    <w:rsid w:val="000E1A37"/>
    <w:rsid w:val="000E1A62"/>
    <w:rsid w:val="000E1DB7"/>
    <w:rsid w:val="000E2420"/>
    <w:rsid w:val="000E252D"/>
    <w:rsid w:val="000E2E92"/>
    <w:rsid w:val="000E3860"/>
    <w:rsid w:val="000E3A86"/>
    <w:rsid w:val="000E4506"/>
    <w:rsid w:val="000E5CA8"/>
    <w:rsid w:val="000E6282"/>
    <w:rsid w:val="000E76CA"/>
    <w:rsid w:val="000E7816"/>
    <w:rsid w:val="000E79FF"/>
    <w:rsid w:val="000E7A82"/>
    <w:rsid w:val="000F09AE"/>
    <w:rsid w:val="000F0DD0"/>
    <w:rsid w:val="000F16C0"/>
    <w:rsid w:val="000F2430"/>
    <w:rsid w:val="000F2D6C"/>
    <w:rsid w:val="000F2E39"/>
    <w:rsid w:val="000F31D8"/>
    <w:rsid w:val="000F3D80"/>
    <w:rsid w:val="000F49CA"/>
    <w:rsid w:val="000F4BF3"/>
    <w:rsid w:val="000F5A1E"/>
    <w:rsid w:val="000F5CF2"/>
    <w:rsid w:val="000F5EB0"/>
    <w:rsid w:val="000F638A"/>
    <w:rsid w:val="000F65FC"/>
    <w:rsid w:val="000F67A8"/>
    <w:rsid w:val="000F7560"/>
    <w:rsid w:val="000F76A3"/>
    <w:rsid w:val="0010113A"/>
    <w:rsid w:val="00101191"/>
    <w:rsid w:val="001019F3"/>
    <w:rsid w:val="00101AC5"/>
    <w:rsid w:val="00101D72"/>
    <w:rsid w:val="00102EA1"/>
    <w:rsid w:val="00103243"/>
    <w:rsid w:val="001045BE"/>
    <w:rsid w:val="00104F67"/>
    <w:rsid w:val="001051E4"/>
    <w:rsid w:val="00105257"/>
    <w:rsid w:val="001067F2"/>
    <w:rsid w:val="00106AFF"/>
    <w:rsid w:val="00107203"/>
    <w:rsid w:val="00107645"/>
    <w:rsid w:val="00107CD5"/>
    <w:rsid w:val="00107D51"/>
    <w:rsid w:val="001105BE"/>
    <w:rsid w:val="00112005"/>
    <w:rsid w:val="001125C6"/>
    <w:rsid w:val="0011288C"/>
    <w:rsid w:val="001137FE"/>
    <w:rsid w:val="00113B0A"/>
    <w:rsid w:val="00114893"/>
    <w:rsid w:val="00115566"/>
    <w:rsid w:val="00115ACB"/>
    <w:rsid w:val="00116286"/>
    <w:rsid w:val="00117466"/>
    <w:rsid w:val="00121A81"/>
    <w:rsid w:val="00121EB5"/>
    <w:rsid w:val="0012374E"/>
    <w:rsid w:val="00123D2B"/>
    <w:rsid w:val="00123D66"/>
    <w:rsid w:val="00123F74"/>
    <w:rsid w:val="001243A1"/>
    <w:rsid w:val="00124403"/>
    <w:rsid w:val="00124F0D"/>
    <w:rsid w:val="001250AC"/>
    <w:rsid w:val="00125952"/>
    <w:rsid w:val="00125C35"/>
    <w:rsid w:val="00126881"/>
    <w:rsid w:val="00127853"/>
    <w:rsid w:val="001278CF"/>
    <w:rsid w:val="001279A5"/>
    <w:rsid w:val="001304D1"/>
    <w:rsid w:val="00130904"/>
    <w:rsid w:val="00130DBB"/>
    <w:rsid w:val="00130E19"/>
    <w:rsid w:val="00130F44"/>
    <w:rsid w:val="00131683"/>
    <w:rsid w:val="00131928"/>
    <w:rsid w:val="0013198A"/>
    <w:rsid w:val="00132462"/>
    <w:rsid w:val="00132791"/>
    <w:rsid w:val="001330D3"/>
    <w:rsid w:val="0013317D"/>
    <w:rsid w:val="001345A0"/>
    <w:rsid w:val="0013502E"/>
    <w:rsid w:val="00135783"/>
    <w:rsid w:val="00135E27"/>
    <w:rsid w:val="00136BE8"/>
    <w:rsid w:val="00137D21"/>
    <w:rsid w:val="00140272"/>
    <w:rsid w:val="001408C8"/>
    <w:rsid w:val="0014178E"/>
    <w:rsid w:val="00141F18"/>
    <w:rsid w:val="0014205E"/>
    <w:rsid w:val="00142208"/>
    <w:rsid w:val="00142400"/>
    <w:rsid w:val="00142610"/>
    <w:rsid w:val="00142E0C"/>
    <w:rsid w:val="001430C5"/>
    <w:rsid w:val="001430C6"/>
    <w:rsid w:val="001432A0"/>
    <w:rsid w:val="00143A61"/>
    <w:rsid w:val="00143DF4"/>
    <w:rsid w:val="00143E8A"/>
    <w:rsid w:val="00144C3A"/>
    <w:rsid w:val="00146257"/>
    <w:rsid w:val="00146865"/>
    <w:rsid w:val="0014695F"/>
    <w:rsid w:val="0014699E"/>
    <w:rsid w:val="00146C55"/>
    <w:rsid w:val="00146F9D"/>
    <w:rsid w:val="00147229"/>
    <w:rsid w:val="00147A70"/>
    <w:rsid w:val="00147B56"/>
    <w:rsid w:val="00147E94"/>
    <w:rsid w:val="00150534"/>
    <w:rsid w:val="001506F8"/>
    <w:rsid w:val="00150756"/>
    <w:rsid w:val="0015090E"/>
    <w:rsid w:val="001519F1"/>
    <w:rsid w:val="00152104"/>
    <w:rsid w:val="001523BA"/>
    <w:rsid w:val="00152CD2"/>
    <w:rsid w:val="00152CFA"/>
    <w:rsid w:val="0015310C"/>
    <w:rsid w:val="001537D5"/>
    <w:rsid w:val="00154156"/>
    <w:rsid w:val="0015454E"/>
    <w:rsid w:val="00155675"/>
    <w:rsid w:val="00155A48"/>
    <w:rsid w:val="00155B3D"/>
    <w:rsid w:val="00155E49"/>
    <w:rsid w:val="0015668E"/>
    <w:rsid w:val="00156E7E"/>
    <w:rsid w:val="0016015D"/>
    <w:rsid w:val="001607B3"/>
    <w:rsid w:val="00160A8E"/>
    <w:rsid w:val="00161946"/>
    <w:rsid w:val="00161F2D"/>
    <w:rsid w:val="00162515"/>
    <w:rsid w:val="001625EE"/>
    <w:rsid w:val="001628C2"/>
    <w:rsid w:val="00163212"/>
    <w:rsid w:val="0016360D"/>
    <w:rsid w:val="00163954"/>
    <w:rsid w:val="00165581"/>
    <w:rsid w:val="00165607"/>
    <w:rsid w:val="00165A34"/>
    <w:rsid w:val="00165C69"/>
    <w:rsid w:val="00165EC2"/>
    <w:rsid w:val="00165FDD"/>
    <w:rsid w:val="00166253"/>
    <w:rsid w:val="001667B5"/>
    <w:rsid w:val="00166AE6"/>
    <w:rsid w:val="00166B60"/>
    <w:rsid w:val="00166F2F"/>
    <w:rsid w:val="0016781D"/>
    <w:rsid w:val="00167C68"/>
    <w:rsid w:val="00167D26"/>
    <w:rsid w:val="0017025E"/>
    <w:rsid w:val="00170302"/>
    <w:rsid w:val="00170B02"/>
    <w:rsid w:val="00171D9B"/>
    <w:rsid w:val="00171E38"/>
    <w:rsid w:val="00172141"/>
    <w:rsid w:val="0017228A"/>
    <w:rsid w:val="001722F5"/>
    <w:rsid w:val="00172472"/>
    <w:rsid w:val="00172A7F"/>
    <w:rsid w:val="00173217"/>
    <w:rsid w:val="00173285"/>
    <w:rsid w:val="00173470"/>
    <w:rsid w:val="001737DE"/>
    <w:rsid w:val="001745A9"/>
    <w:rsid w:val="00174D74"/>
    <w:rsid w:val="0017501B"/>
    <w:rsid w:val="001764E0"/>
    <w:rsid w:val="00176A88"/>
    <w:rsid w:val="00176AFD"/>
    <w:rsid w:val="00176B16"/>
    <w:rsid w:val="001778DD"/>
    <w:rsid w:val="00177AF5"/>
    <w:rsid w:val="00177C35"/>
    <w:rsid w:val="001804FD"/>
    <w:rsid w:val="001805E9"/>
    <w:rsid w:val="0018086A"/>
    <w:rsid w:val="001808F0"/>
    <w:rsid w:val="00180B21"/>
    <w:rsid w:val="00180C6D"/>
    <w:rsid w:val="00181175"/>
    <w:rsid w:val="0018129A"/>
    <w:rsid w:val="0018180D"/>
    <w:rsid w:val="00181A90"/>
    <w:rsid w:val="0018239F"/>
    <w:rsid w:val="00183666"/>
    <w:rsid w:val="00183684"/>
    <w:rsid w:val="00183C5A"/>
    <w:rsid w:val="00183D1C"/>
    <w:rsid w:val="00184304"/>
    <w:rsid w:val="001844A9"/>
    <w:rsid w:val="00184702"/>
    <w:rsid w:val="00184D21"/>
    <w:rsid w:val="001853AD"/>
    <w:rsid w:val="001858F0"/>
    <w:rsid w:val="001866BD"/>
    <w:rsid w:val="00186BA2"/>
    <w:rsid w:val="00187424"/>
    <w:rsid w:val="00187DB1"/>
    <w:rsid w:val="001902C7"/>
    <w:rsid w:val="001902EC"/>
    <w:rsid w:val="00190989"/>
    <w:rsid w:val="00190A28"/>
    <w:rsid w:val="00190E0B"/>
    <w:rsid w:val="00190FD6"/>
    <w:rsid w:val="0019156E"/>
    <w:rsid w:val="00191990"/>
    <w:rsid w:val="00191BA3"/>
    <w:rsid w:val="001923E0"/>
    <w:rsid w:val="0019288E"/>
    <w:rsid w:val="00193B61"/>
    <w:rsid w:val="00193C51"/>
    <w:rsid w:val="001949C4"/>
    <w:rsid w:val="00196116"/>
    <w:rsid w:val="001963DB"/>
    <w:rsid w:val="00196BDB"/>
    <w:rsid w:val="001970F4"/>
    <w:rsid w:val="001975A3"/>
    <w:rsid w:val="00197AB0"/>
    <w:rsid w:val="00197CEB"/>
    <w:rsid w:val="001A00FA"/>
    <w:rsid w:val="001A030E"/>
    <w:rsid w:val="001A0760"/>
    <w:rsid w:val="001A0BF2"/>
    <w:rsid w:val="001A13D1"/>
    <w:rsid w:val="001A1740"/>
    <w:rsid w:val="001A1837"/>
    <w:rsid w:val="001A21B0"/>
    <w:rsid w:val="001A23C4"/>
    <w:rsid w:val="001A3B54"/>
    <w:rsid w:val="001A3EE7"/>
    <w:rsid w:val="001A4B0F"/>
    <w:rsid w:val="001A4EE7"/>
    <w:rsid w:val="001A5734"/>
    <w:rsid w:val="001A59A0"/>
    <w:rsid w:val="001A6026"/>
    <w:rsid w:val="001A6274"/>
    <w:rsid w:val="001A62BE"/>
    <w:rsid w:val="001A63C3"/>
    <w:rsid w:val="001A6471"/>
    <w:rsid w:val="001A6D7A"/>
    <w:rsid w:val="001A709F"/>
    <w:rsid w:val="001A7BE1"/>
    <w:rsid w:val="001A7E5D"/>
    <w:rsid w:val="001B06E4"/>
    <w:rsid w:val="001B0845"/>
    <w:rsid w:val="001B0E91"/>
    <w:rsid w:val="001B24D7"/>
    <w:rsid w:val="001B2A69"/>
    <w:rsid w:val="001B2B82"/>
    <w:rsid w:val="001B2CB7"/>
    <w:rsid w:val="001B3D4F"/>
    <w:rsid w:val="001B5069"/>
    <w:rsid w:val="001B5F69"/>
    <w:rsid w:val="001B61EC"/>
    <w:rsid w:val="001B6854"/>
    <w:rsid w:val="001B7204"/>
    <w:rsid w:val="001C0074"/>
    <w:rsid w:val="001C0103"/>
    <w:rsid w:val="001C02E4"/>
    <w:rsid w:val="001C0D18"/>
    <w:rsid w:val="001C0EB5"/>
    <w:rsid w:val="001C14EC"/>
    <w:rsid w:val="001C150B"/>
    <w:rsid w:val="001C19B3"/>
    <w:rsid w:val="001C26F4"/>
    <w:rsid w:val="001C2A29"/>
    <w:rsid w:val="001C31F2"/>
    <w:rsid w:val="001C34C3"/>
    <w:rsid w:val="001C4C7F"/>
    <w:rsid w:val="001C560F"/>
    <w:rsid w:val="001C56BC"/>
    <w:rsid w:val="001C5FEF"/>
    <w:rsid w:val="001C6DAF"/>
    <w:rsid w:val="001C700A"/>
    <w:rsid w:val="001C72A1"/>
    <w:rsid w:val="001C7843"/>
    <w:rsid w:val="001C7D34"/>
    <w:rsid w:val="001D0246"/>
    <w:rsid w:val="001D030B"/>
    <w:rsid w:val="001D030C"/>
    <w:rsid w:val="001D057C"/>
    <w:rsid w:val="001D0661"/>
    <w:rsid w:val="001D0AD2"/>
    <w:rsid w:val="001D169B"/>
    <w:rsid w:val="001D2611"/>
    <w:rsid w:val="001D2E8A"/>
    <w:rsid w:val="001D31F1"/>
    <w:rsid w:val="001D3A53"/>
    <w:rsid w:val="001D3F02"/>
    <w:rsid w:val="001D3F7D"/>
    <w:rsid w:val="001D408D"/>
    <w:rsid w:val="001D4761"/>
    <w:rsid w:val="001D582F"/>
    <w:rsid w:val="001D6686"/>
    <w:rsid w:val="001D6B15"/>
    <w:rsid w:val="001D6CBD"/>
    <w:rsid w:val="001D6F5D"/>
    <w:rsid w:val="001D7EAD"/>
    <w:rsid w:val="001E13B2"/>
    <w:rsid w:val="001E17EA"/>
    <w:rsid w:val="001E1990"/>
    <w:rsid w:val="001E21B8"/>
    <w:rsid w:val="001E2364"/>
    <w:rsid w:val="001E3A6C"/>
    <w:rsid w:val="001E3B79"/>
    <w:rsid w:val="001E3CF3"/>
    <w:rsid w:val="001E3D85"/>
    <w:rsid w:val="001E4B05"/>
    <w:rsid w:val="001E4EEF"/>
    <w:rsid w:val="001E5EE2"/>
    <w:rsid w:val="001E6908"/>
    <w:rsid w:val="001E6B02"/>
    <w:rsid w:val="001E6ECB"/>
    <w:rsid w:val="001E7475"/>
    <w:rsid w:val="001E74AF"/>
    <w:rsid w:val="001F0F08"/>
    <w:rsid w:val="001F1047"/>
    <w:rsid w:val="001F1092"/>
    <w:rsid w:val="001F2A49"/>
    <w:rsid w:val="001F352C"/>
    <w:rsid w:val="001F3E15"/>
    <w:rsid w:val="001F3E34"/>
    <w:rsid w:val="001F4412"/>
    <w:rsid w:val="001F4849"/>
    <w:rsid w:val="001F4A1C"/>
    <w:rsid w:val="001F4A78"/>
    <w:rsid w:val="001F53A5"/>
    <w:rsid w:val="001F6C14"/>
    <w:rsid w:val="001F7493"/>
    <w:rsid w:val="001F76E6"/>
    <w:rsid w:val="001F7B78"/>
    <w:rsid w:val="002001AC"/>
    <w:rsid w:val="002003E5"/>
    <w:rsid w:val="00200785"/>
    <w:rsid w:val="00200F61"/>
    <w:rsid w:val="00201324"/>
    <w:rsid w:val="0020247A"/>
    <w:rsid w:val="002028C3"/>
    <w:rsid w:val="00203042"/>
    <w:rsid w:val="00203581"/>
    <w:rsid w:val="0020381B"/>
    <w:rsid w:val="00204143"/>
    <w:rsid w:val="002044DA"/>
    <w:rsid w:val="00204EF7"/>
    <w:rsid w:val="0020539C"/>
    <w:rsid w:val="0020607C"/>
    <w:rsid w:val="002062ED"/>
    <w:rsid w:val="00206EC6"/>
    <w:rsid w:val="002071F2"/>
    <w:rsid w:val="002077EA"/>
    <w:rsid w:val="00207945"/>
    <w:rsid w:val="00210BCC"/>
    <w:rsid w:val="00210FA2"/>
    <w:rsid w:val="0021106D"/>
    <w:rsid w:val="002112CA"/>
    <w:rsid w:val="00211332"/>
    <w:rsid w:val="0021137C"/>
    <w:rsid w:val="00211C64"/>
    <w:rsid w:val="00211F26"/>
    <w:rsid w:val="00211F7E"/>
    <w:rsid w:val="002121CA"/>
    <w:rsid w:val="00213022"/>
    <w:rsid w:val="002135B0"/>
    <w:rsid w:val="00213920"/>
    <w:rsid w:val="0021396C"/>
    <w:rsid w:val="002143EC"/>
    <w:rsid w:val="002146F3"/>
    <w:rsid w:val="0021472E"/>
    <w:rsid w:val="002148A4"/>
    <w:rsid w:val="00215953"/>
    <w:rsid w:val="00215A06"/>
    <w:rsid w:val="00215BFC"/>
    <w:rsid w:val="0021711C"/>
    <w:rsid w:val="0021790D"/>
    <w:rsid w:val="00217A4B"/>
    <w:rsid w:val="00217CB9"/>
    <w:rsid w:val="00217D10"/>
    <w:rsid w:val="0022090E"/>
    <w:rsid w:val="002213EB"/>
    <w:rsid w:val="002216D6"/>
    <w:rsid w:val="00221B73"/>
    <w:rsid w:val="00221CC0"/>
    <w:rsid w:val="002225BD"/>
    <w:rsid w:val="00223267"/>
    <w:rsid w:val="00223336"/>
    <w:rsid w:val="002237C0"/>
    <w:rsid w:val="00224501"/>
    <w:rsid w:val="00224F10"/>
    <w:rsid w:val="002250ED"/>
    <w:rsid w:val="0022519A"/>
    <w:rsid w:val="002254AC"/>
    <w:rsid w:val="00225C96"/>
    <w:rsid w:val="00225DE2"/>
    <w:rsid w:val="00226CD9"/>
    <w:rsid w:val="002270FE"/>
    <w:rsid w:val="00227739"/>
    <w:rsid w:val="00227823"/>
    <w:rsid w:val="002278CD"/>
    <w:rsid w:val="00227933"/>
    <w:rsid w:val="002305C2"/>
    <w:rsid w:val="00231DE5"/>
    <w:rsid w:val="002320FB"/>
    <w:rsid w:val="0023244B"/>
    <w:rsid w:val="00232782"/>
    <w:rsid w:val="002328D5"/>
    <w:rsid w:val="00232C99"/>
    <w:rsid w:val="002342F4"/>
    <w:rsid w:val="0023445D"/>
    <w:rsid w:val="00234A9D"/>
    <w:rsid w:val="00234C34"/>
    <w:rsid w:val="00234DC0"/>
    <w:rsid w:val="00235247"/>
    <w:rsid w:val="00235261"/>
    <w:rsid w:val="002354BB"/>
    <w:rsid w:val="0023567C"/>
    <w:rsid w:val="002358FA"/>
    <w:rsid w:val="002367E3"/>
    <w:rsid w:val="002369D0"/>
    <w:rsid w:val="0023716D"/>
    <w:rsid w:val="00237610"/>
    <w:rsid w:val="002376E6"/>
    <w:rsid w:val="002379AF"/>
    <w:rsid w:val="00237BD0"/>
    <w:rsid w:val="002405E4"/>
    <w:rsid w:val="002406EF"/>
    <w:rsid w:val="00240829"/>
    <w:rsid w:val="00240A05"/>
    <w:rsid w:val="00240F09"/>
    <w:rsid w:val="00241512"/>
    <w:rsid w:val="00241E36"/>
    <w:rsid w:val="00242A70"/>
    <w:rsid w:val="00242C17"/>
    <w:rsid w:val="002447B9"/>
    <w:rsid w:val="00244A5F"/>
    <w:rsid w:val="00244CC2"/>
    <w:rsid w:val="00244EF8"/>
    <w:rsid w:val="00244FD2"/>
    <w:rsid w:val="0024566C"/>
    <w:rsid w:val="002458A2"/>
    <w:rsid w:val="0024597A"/>
    <w:rsid w:val="002459D9"/>
    <w:rsid w:val="002472BD"/>
    <w:rsid w:val="00247513"/>
    <w:rsid w:val="002476E5"/>
    <w:rsid w:val="002478FF"/>
    <w:rsid w:val="002507B4"/>
    <w:rsid w:val="002507C7"/>
    <w:rsid w:val="00250D40"/>
    <w:rsid w:val="00251460"/>
    <w:rsid w:val="002514E9"/>
    <w:rsid w:val="00251A03"/>
    <w:rsid w:val="00251EE3"/>
    <w:rsid w:val="002524AE"/>
    <w:rsid w:val="0025376D"/>
    <w:rsid w:val="002538FB"/>
    <w:rsid w:val="00253BF0"/>
    <w:rsid w:val="0025459B"/>
    <w:rsid w:val="00254BBC"/>
    <w:rsid w:val="00254F29"/>
    <w:rsid w:val="00255902"/>
    <w:rsid w:val="002569B9"/>
    <w:rsid w:val="00260A9B"/>
    <w:rsid w:val="00260EFB"/>
    <w:rsid w:val="00262F0D"/>
    <w:rsid w:val="0026331F"/>
    <w:rsid w:val="0026432E"/>
    <w:rsid w:val="00264996"/>
    <w:rsid w:val="00264CE6"/>
    <w:rsid w:val="002652FE"/>
    <w:rsid w:val="0026598E"/>
    <w:rsid w:val="00265B9D"/>
    <w:rsid w:val="00265D27"/>
    <w:rsid w:val="002671BF"/>
    <w:rsid w:val="00267EA7"/>
    <w:rsid w:val="0027042A"/>
    <w:rsid w:val="00270692"/>
    <w:rsid w:val="00270B81"/>
    <w:rsid w:val="00270DC8"/>
    <w:rsid w:val="0027113B"/>
    <w:rsid w:val="00271208"/>
    <w:rsid w:val="00271E7F"/>
    <w:rsid w:val="002725AC"/>
    <w:rsid w:val="00272736"/>
    <w:rsid w:val="00272799"/>
    <w:rsid w:val="00272E92"/>
    <w:rsid w:val="00272F83"/>
    <w:rsid w:val="00273142"/>
    <w:rsid w:val="00273F41"/>
    <w:rsid w:val="0027431B"/>
    <w:rsid w:val="002743DF"/>
    <w:rsid w:val="00275A5C"/>
    <w:rsid w:val="0027710A"/>
    <w:rsid w:val="002776CA"/>
    <w:rsid w:val="0028183F"/>
    <w:rsid w:val="00281AC3"/>
    <w:rsid w:val="00282854"/>
    <w:rsid w:val="00282C27"/>
    <w:rsid w:val="00283C68"/>
    <w:rsid w:val="002846C1"/>
    <w:rsid w:val="00284993"/>
    <w:rsid w:val="002849A4"/>
    <w:rsid w:val="00284F66"/>
    <w:rsid w:val="00285758"/>
    <w:rsid w:val="00285EED"/>
    <w:rsid w:val="002865F3"/>
    <w:rsid w:val="00286831"/>
    <w:rsid w:val="002868EB"/>
    <w:rsid w:val="00286B1F"/>
    <w:rsid w:val="00287927"/>
    <w:rsid w:val="002879D8"/>
    <w:rsid w:val="00287AA7"/>
    <w:rsid w:val="00287EBF"/>
    <w:rsid w:val="002902D7"/>
    <w:rsid w:val="00290B2F"/>
    <w:rsid w:val="00290E1E"/>
    <w:rsid w:val="00290F9E"/>
    <w:rsid w:val="0029127E"/>
    <w:rsid w:val="00291501"/>
    <w:rsid w:val="00291512"/>
    <w:rsid w:val="0029151B"/>
    <w:rsid w:val="0029179C"/>
    <w:rsid w:val="00291C9F"/>
    <w:rsid w:val="00292163"/>
    <w:rsid w:val="00292893"/>
    <w:rsid w:val="00293A29"/>
    <w:rsid w:val="00293CB0"/>
    <w:rsid w:val="00294556"/>
    <w:rsid w:val="00294C64"/>
    <w:rsid w:val="00294CCC"/>
    <w:rsid w:val="002954D5"/>
    <w:rsid w:val="002955A1"/>
    <w:rsid w:val="002959DF"/>
    <w:rsid w:val="00295D50"/>
    <w:rsid w:val="002960B7"/>
    <w:rsid w:val="0029637C"/>
    <w:rsid w:val="002964F2"/>
    <w:rsid w:val="0029656C"/>
    <w:rsid w:val="00297258"/>
    <w:rsid w:val="00297B80"/>
    <w:rsid w:val="00297D9E"/>
    <w:rsid w:val="00297EBA"/>
    <w:rsid w:val="00297F90"/>
    <w:rsid w:val="002A06A7"/>
    <w:rsid w:val="002A0E2F"/>
    <w:rsid w:val="002A19CC"/>
    <w:rsid w:val="002A1CE1"/>
    <w:rsid w:val="002A1D1E"/>
    <w:rsid w:val="002A20EE"/>
    <w:rsid w:val="002A2223"/>
    <w:rsid w:val="002A24E5"/>
    <w:rsid w:val="002A2715"/>
    <w:rsid w:val="002A2A15"/>
    <w:rsid w:val="002A3490"/>
    <w:rsid w:val="002A3819"/>
    <w:rsid w:val="002A4248"/>
    <w:rsid w:val="002A5052"/>
    <w:rsid w:val="002A50B4"/>
    <w:rsid w:val="002A53C5"/>
    <w:rsid w:val="002A5756"/>
    <w:rsid w:val="002A5AFB"/>
    <w:rsid w:val="002A5B71"/>
    <w:rsid w:val="002A5D39"/>
    <w:rsid w:val="002A5DDA"/>
    <w:rsid w:val="002A60DE"/>
    <w:rsid w:val="002A6574"/>
    <w:rsid w:val="002A6966"/>
    <w:rsid w:val="002A69A1"/>
    <w:rsid w:val="002A69F2"/>
    <w:rsid w:val="002A74AC"/>
    <w:rsid w:val="002A74CF"/>
    <w:rsid w:val="002A77C8"/>
    <w:rsid w:val="002A7FB0"/>
    <w:rsid w:val="002B06A4"/>
    <w:rsid w:val="002B06F0"/>
    <w:rsid w:val="002B09BD"/>
    <w:rsid w:val="002B15F4"/>
    <w:rsid w:val="002B18D9"/>
    <w:rsid w:val="002B19F3"/>
    <w:rsid w:val="002B1BD1"/>
    <w:rsid w:val="002B297A"/>
    <w:rsid w:val="002B3634"/>
    <w:rsid w:val="002B408D"/>
    <w:rsid w:val="002B4680"/>
    <w:rsid w:val="002B51CF"/>
    <w:rsid w:val="002B6763"/>
    <w:rsid w:val="002B7DD8"/>
    <w:rsid w:val="002C02ED"/>
    <w:rsid w:val="002C08FB"/>
    <w:rsid w:val="002C0A66"/>
    <w:rsid w:val="002C0E6D"/>
    <w:rsid w:val="002C1391"/>
    <w:rsid w:val="002C19A2"/>
    <w:rsid w:val="002C25CA"/>
    <w:rsid w:val="002C2C9B"/>
    <w:rsid w:val="002C2E7D"/>
    <w:rsid w:val="002C2FBB"/>
    <w:rsid w:val="002C33A1"/>
    <w:rsid w:val="002C38F9"/>
    <w:rsid w:val="002C449F"/>
    <w:rsid w:val="002C45A6"/>
    <w:rsid w:val="002C4923"/>
    <w:rsid w:val="002C49FC"/>
    <w:rsid w:val="002C4C2B"/>
    <w:rsid w:val="002C4CE6"/>
    <w:rsid w:val="002C52AD"/>
    <w:rsid w:val="002C5415"/>
    <w:rsid w:val="002C545C"/>
    <w:rsid w:val="002C6332"/>
    <w:rsid w:val="002C6651"/>
    <w:rsid w:val="002C7222"/>
    <w:rsid w:val="002C73A7"/>
    <w:rsid w:val="002C7477"/>
    <w:rsid w:val="002C77AE"/>
    <w:rsid w:val="002D0007"/>
    <w:rsid w:val="002D031F"/>
    <w:rsid w:val="002D095A"/>
    <w:rsid w:val="002D0A62"/>
    <w:rsid w:val="002D1149"/>
    <w:rsid w:val="002D122D"/>
    <w:rsid w:val="002D1274"/>
    <w:rsid w:val="002D27A6"/>
    <w:rsid w:val="002D4573"/>
    <w:rsid w:val="002D4D6D"/>
    <w:rsid w:val="002D4DFE"/>
    <w:rsid w:val="002D534A"/>
    <w:rsid w:val="002D6385"/>
    <w:rsid w:val="002D6525"/>
    <w:rsid w:val="002D6608"/>
    <w:rsid w:val="002D7CBD"/>
    <w:rsid w:val="002D7FA0"/>
    <w:rsid w:val="002E02CB"/>
    <w:rsid w:val="002E0405"/>
    <w:rsid w:val="002E0596"/>
    <w:rsid w:val="002E0A21"/>
    <w:rsid w:val="002E0D52"/>
    <w:rsid w:val="002E0ECF"/>
    <w:rsid w:val="002E1478"/>
    <w:rsid w:val="002E1AAC"/>
    <w:rsid w:val="002E1BFA"/>
    <w:rsid w:val="002E1DFE"/>
    <w:rsid w:val="002E1F57"/>
    <w:rsid w:val="002E221B"/>
    <w:rsid w:val="002E2C9A"/>
    <w:rsid w:val="002E3090"/>
    <w:rsid w:val="002E3473"/>
    <w:rsid w:val="002E36A8"/>
    <w:rsid w:val="002E393D"/>
    <w:rsid w:val="002E3BD0"/>
    <w:rsid w:val="002E42A4"/>
    <w:rsid w:val="002E47F7"/>
    <w:rsid w:val="002E4938"/>
    <w:rsid w:val="002E4A9B"/>
    <w:rsid w:val="002E4F20"/>
    <w:rsid w:val="002E55ED"/>
    <w:rsid w:val="002E562A"/>
    <w:rsid w:val="002E58CA"/>
    <w:rsid w:val="002E5A82"/>
    <w:rsid w:val="002E723D"/>
    <w:rsid w:val="002E7EE9"/>
    <w:rsid w:val="002F0392"/>
    <w:rsid w:val="002F0B45"/>
    <w:rsid w:val="002F0EEE"/>
    <w:rsid w:val="002F10AA"/>
    <w:rsid w:val="002F1790"/>
    <w:rsid w:val="002F2FD5"/>
    <w:rsid w:val="002F316C"/>
    <w:rsid w:val="002F345E"/>
    <w:rsid w:val="002F3619"/>
    <w:rsid w:val="002F3D5A"/>
    <w:rsid w:val="002F3F53"/>
    <w:rsid w:val="002F407C"/>
    <w:rsid w:val="002F4428"/>
    <w:rsid w:val="002F4A9A"/>
    <w:rsid w:val="002F4F45"/>
    <w:rsid w:val="002F5E7F"/>
    <w:rsid w:val="002F6767"/>
    <w:rsid w:val="00300A55"/>
    <w:rsid w:val="003018A2"/>
    <w:rsid w:val="00301B97"/>
    <w:rsid w:val="00303810"/>
    <w:rsid w:val="00303F62"/>
    <w:rsid w:val="00304439"/>
    <w:rsid w:val="00304AA9"/>
    <w:rsid w:val="00304F26"/>
    <w:rsid w:val="00304F84"/>
    <w:rsid w:val="0030542C"/>
    <w:rsid w:val="00305771"/>
    <w:rsid w:val="003062DC"/>
    <w:rsid w:val="00306AF6"/>
    <w:rsid w:val="00307102"/>
    <w:rsid w:val="00307531"/>
    <w:rsid w:val="00307BB8"/>
    <w:rsid w:val="00310819"/>
    <w:rsid w:val="0031177B"/>
    <w:rsid w:val="00311DB9"/>
    <w:rsid w:val="00312D0E"/>
    <w:rsid w:val="00313335"/>
    <w:rsid w:val="00314496"/>
    <w:rsid w:val="00314605"/>
    <w:rsid w:val="0031463B"/>
    <w:rsid w:val="003146EF"/>
    <w:rsid w:val="0031491B"/>
    <w:rsid w:val="00314FAE"/>
    <w:rsid w:val="00315D09"/>
    <w:rsid w:val="00316778"/>
    <w:rsid w:val="003173C8"/>
    <w:rsid w:val="00317990"/>
    <w:rsid w:val="00320537"/>
    <w:rsid w:val="00320DA6"/>
    <w:rsid w:val="00320F4A"/>
    <w:rsid w:val="00321400"/>
    <w:rsid w:val="0032252F"/>
    <w:rsid w:val="00323B6D"/>
    <w:rsid w:val="00323B6F"/>
    <w:rsid w:val="00323C89"/>
    <w:rsid w:val="003240D6"/>
    <w:rsid w:val="00324A29"/>
    <w:rsid w:val="00324A50"/>
    <w:rsid w:val="00324BD2"/>
    <w:rsid w:val="00324C89"/>
    <w:rsid w:val="00325746"/>
    <w:rsid w:val="00325790"/>
    <w:rsid w:val="00325C95"/>
    <w:rsid w:val="0032615C"/>
    <w:rsid w:val="0032628C"/>
    <w:rsid w:val="003268CC"/>
    <w:rsid w:val="00326B13"/>
    <w:rsid w:val="00326C91"/>
    <w:rsid w:val="00327048"/>
    <w:rsid w:val="003274F0"/>
    <w:rsid w:val="003275B7"/>
    <w:rsid w:val="00327894"/>
    <w:rsid w:val="00330C5B"/>
    <w:rsid w:val="00330C74"/>
    <w:rsid w:val="00330CEE"/>
    <w:rsid w:val="003310B3"/>
    <w:rsid w:val="00331E4D"/>
    <w:rsid w:val="00332C3C"/>
    <w:rsid w:val="00333085"/>
    <w:rsid w:val="003332EA"/>
    <w:rsid w:val="00333BF9"/>
    <w:rsid w:val="00334087"/>
    <w:rsid w:val="0033478C"/>
    <w:rsid w:val="00334918"/>
    <w:rsid w:val="00334B33"/>
    <w:rsid w:val="00335A5E"/>
    <w:rsid w:val="00335FB9"/>
    <w:rsid w:val="0033639C"/>
    <w:rsid w:val="00336613"/>
    <w:rsid w:val="00336A5F"/>
    <w:rsid w:val="00336A69"/>
    <w:rsid w:val="00336AD3"/>
    <w:rsid w:val="00336C77"/>
    <w:rsid w:val="003376B0"/>
    <w:rsid w:val="00337F82"/>
    <w:rsid w:val="0034060B"/>
    <w:rsid w:val="00341C32"/>
    <w:rsid w:val="003423AA"/>
    <w:rsid w:val="003431E1"/>
    <w:rsid w:val="003432DD"/>
    <w:rsid w:val="0034377F"/>
    <w:rsid w:val="00344039"/>
    <w:rsid w:val="003448E4"/>
    <w:rsid w:val="00344941"/>
    <w:rsid w:val="003455F1"/>
    <w:rsid w:val="00345D8C"/>
    <w:rsid w:val="00345EB1"/>
    <w:rsid w:val="003460D5"/>
    <w:rsid w:val="0034619A"/>
    <w:rsid w:val="00346B80"/>
    <w:rsid w:val="00346C3A"/>
    <w:rsid w:val="00346E1C"/>
    <w:rsid w:val="003473D6"/>
    <w:rsid w:val="0034794B"/>
    <w:rsid w:val="003479FF"/>
    <w:rsid w:val="00347D65"/>
    <w:rsid w:val="003507B1"/>
    <w:rsid w:val="00350B98"/>
    <w:rsid w:val="00351CE7"/>
    <w:rsid w:val="00351DEB"/>
    <w:rsid w:val="003520ED"/>
    <w:rsid w:val="003521E5"/>
    <w:rsid w:val="003522BC"/>
    <w:rsid w:val="00352500"/>
    <w:rsid w:val="003529DE"/>
    <w:rsid w:val="00353272"/>
    <w:rsid w:val="00354194"/>
    <w:rsid w:val="00356C6A"/>
    <w:rsid w:val="00357422"/>
    <w:rsid w:val="00357E2E"/>
    <w:rsid w:val="00357F86"/>
    <w:rsid w:val="00360586"/>
    <w:rsid w:val="00360AC6"/>
    <w:rsid w:val="00360D5E"/>
    <w:rsid w:val="00360DEF"/>
    <w:rsid w:val="00362BBE"/>
    <w:rsid w:val="00362EAC"/>
    <w:rsid w:val="003631BF"/>
    <w:rsid w:val="00363FC3"/>
    <w:rsid w:val="0036408E"/>
    <w:rsid w:val="00364359"/>
    <w:rsid w:val="003645C6"/>
    <w:rsid w:val="00364C74"/>
    <w:rsid w:val="003653BC"/>
    <w:rsid w:val="003665ED"/>
    <w:rsid w:val="00367C7D"/>
    <w:rsid w:val="003700F0"/>
    <w:rsid w:val="00370186"/>
    <w:rsid w:val="003706FA"/>
    <w:rsid w:val="00370ADA"/>
    <w:rsid w:val="00370F04"/>
    <w:rsid w:val="00371755"/>
    <w:rsid w:val="003724EE"/>
    <w:rsid w:val="0037278D"/>
    <w:rsid w:val="00372EF0"/>
    <w:rsid w:val="00374200"/>
    <w:rsid w:val="00374214"/>
    <w:rsid w:val="0037425C"/>
    <w:rsid w:val="0037431A"/>
    <w:rsid w:val="003750F3"/>
    <w:rsid w:val="00375258"/>
    <w:rsid w:val="003752FA"/>
    <w:rsid w:val="00375336"/>
    <w:rsid w:val="003754CE"/>
    <w:rsid w:val="0037563C"/>
    <w:rsid w:val="003756E0"/>
    <w:rsid w:val="00375896"/>
    <w:rsid w:val="00375AF5"/>
    <w:rsid w:val="00376F58"/>
    <w:rsid w:val="00377356"/>
    <w:rsid w:val="003777D0"/>
    <w:rsid w:val="00377837"/>
    <w:rsid w:val="0038027B"/>
    <w:rsid w:val="003803E2"/>
    <w:rsid w:val="003804E6"/>
    <w:rsid w:val="0038062D"/>
    <w:rsid w:val="00380A1B"/>
    <w:rsid w:val="00381284"/>
    <w:rsid w:val="00381452"/>
    <w:rsid w:val="0038159A"/>
    <w:rsid w:val="0038219E"/>
    <w:rsid w:val="00382573"/>
    <w:rsid w:val="00383544"/>
    <w:rsid w:val="00384079"/>
    <w:rsid w:val="00384522"/>
    <w:rsid w:val="0038544C"/>
    <w:rsid w:val="003854A1"/>
    <w:rsid w:val="003857FE"/>
    <w:rsid w:val="00385E69"/>
    <w:rsid w:val="00386429"/>
    <w:rsid w:val="00386573"/>
    <w:rsid w:val="00386961"/>
    <w:rsid w:val="00386C59"/>
    <w:rsid w:val="00387519"/>
    <w:rsid w:val="00387954"/>
    <w:rsid w:val="003916AF"/>
    <w:rsid w:val="00391BED"/>
    <w:rsid w:val="00391C5E"/>
    <w:rsid w:val="00392886"/>
    <w:rsid w:val="0039292A"/>
    <w:rsid w:val="00392C48"/>
    <w:rsid w:val="00392C50"/>
    <w:rsid w:val="00393092"/>
    <w:rsid w:val="003937F9"/>
    <w:rsid w:val="00393D0E"/>
    <w:rsid w:val="0039491E"/>
    <w:rsid w:val="003949AB"/>
    <w:rsid w:val="0039564E"/>
    <w:rsid w:val="0039594B"/>
    <w:rsid w:val="00395F1C"/>
    <w:rsid w:val="0039608F"/>
    <w:rsid w:val="0039626B"/>
    <w:rsid w:val="00396E68"/>
    <w:rsid w:val="00397228"/>
    <w:rsid w:val="00397232"/>
    <w:rsid w:val="003978AE"/>
    <w:rsid w:val="003979D9"/>
    <w:rsid w:val="003A030F"/>
    <w:rsid w:val="003A04A8"/>
    <w:rsid w:val="003A0D67"/>
    <w:rsid w:val="003A0D6A"/>
    <w:rsid w:val="003A0E85"/>
    <w:rsid w:val="003A105A"/>
    <w:rsid w:val="003A12D2"/>
    <w:rsid w:val="003A26C0"/>
    <w:rsid w:val="003A28E3"/>
    <w:rsid w:val="003A2905"/>
    <w:rsid w:val="003A3A44"/>
    <w:rsid w:val="003A3D91"/>
    <w:rsid w:val="003A3EC6"/>
    <w:rsid w:val="003A4013"/>
    <w:rsid w:val="003A4108"/>
    <w:rsid w:val="003A41DC"/>
    <w:rsid w:val="003A4EF7"/>
    <w:rsid w:val="003A566E"/>
    <w:rsid w:val="003A7238"/>
    <w:rsid w:val="003B00B5"/>
    <w:rsid w:val="003B0E25"/>
    <w:rsid w:val="003B11BD"/>
    <w:rsid w:val="003B1FE4"/>
    <w:rsid w:val="003B215B"/>
    <w:rsid w:val="003B2DCB"/>
    <w:rsid w:val="003B3C27"/>
    <w:rsid w:val="003B40A3"/>
    <w:rsid w:val="003B47FF"/>
    <w:rsid w:val="003B4852"/>
    <w:rsid w:val="003B56E4"/>
    <w:rsid w:val="003B56F4"/>
    <w:rsid w:val="003B5D5D"/>
    <w:rsid w:val="003B5F3D"/>
    <w:rsid w:val="003B612B"/>
    <w:rsid w:val="003B6D82"/>
    <w:rsid w:val="003C059F"/>
    <w:rsid w:val="003C06CB"/>
    <w:rsid w:val="003C0C10"/>
    <w:rsid w:val="003C0DD1"/>
    <w:rsid w:val="003C1447"/>
    <w:rsid w:val="003C2260"/>
    <w:rsid w:val="003C309C"/>
    <w:rsid w:val="003C33DE"/>
    <w:rsid w:val="003C3C3F"/>
    <w:rsid w:val="003C4268"/>
    <w:rsid w:val="003C4733"/>
    <w:rsid w:val="003C4A03"/>
    <w:rsid w:val="003C5926"/>
    <w:rsid w:val="003C5952"/>
    <w:rsid w:val="003C61B7"/>
    <w:rsid w:val="003C7457"/>
    <w:rsid w:val="003C7BA2"/>
    <w:rsid w:val="003D0C32"/>
    <w:rsid w:val="003D0D44"/>
    <w:rsid w:val="003D1726"/>
    <w:rsid w:val="003D1A77"/>
    <w:rsid w:val="003D1E8C"/>
    <w:rsid w:val="003D24DB"/>
    <w:rsid w:val="003D2568"/>
    <w:rsid w:val="003D2A4D"/>
    <w:rsid w:val="003D2B6C"/>
    <w:rsid w:val="003D2CC5"/>
    <w:rsid w:val="003D31A5"/>
    <w:rsid w:val="003D3D3D"/>
    <w:rsid w:val="003D423C"/>
    <w:rsid w:val="003D5C1E"/>
    <w:rsid w:val="003D60B2"/>
    <w:rsid w:val="003D611C"/>
    <w:rsid w:val="003D641A"/>
    <w:rsid w:val="003D6DF1"/>
    <w:rsid w:val="003D6EE1"/>
    <w:rsid w:val="003D7B6E"/>
    <w:rsid w:val="003D7CEB"/>
    <w:rsid w:val="003E070F"/>
    <w:rsid w:val="003E1911"/>
    <w:rsid w:val="003E1B11"/>
    <w:rsid w:val="003E1D43"/>
    <w:rsid w:val="003E28FF"/>
    <w:rsid w:val="003E2D29"/>
    <w:rsid w:val="003E2F78"/>
    <w:rsid w:val="003E30B9"/>
    <w:rsid w:val="003E4B47"/>
    <w:rsid w:val="003E4D47"/>
    <w:rsid w:val="003E504D"/>
    <w:rsid w:val="003E58B1"/>
    <w:rsid w:val="003E6CFF"/>
    <w:rsid w:val="003E7586"/>
    <w:rsid w:val="003E7AA9"/>
    <w:rsid w:val="003F0A2B"/>
    <w:rsid w:val="003F0AAF"/>
    <w:rsid w:val="003F1180"/>
    <w:rsid w:val="003F15B4"/>
    <w:rsid w:val="003F2873"/>
    <w:rsid w:val="003F299C"/>
    <w:rsid w:val="003F2EB4"/>
    <w:rsid w:val="003F2EBF"/>
    <w:rsid w:val="003F3B4B"/>
    <w:rsid w:val="003F4810"/>
    <w:rsid w:val="003F4DCF"/>
    <w:rsid w:val="003F527E"/>
    <w:rsid w:val="003F63B7"/>
    <w:rsid w:val="003F6B31"/>
    <w:rsid w:val="003F6FA3"/>
    <w:rsid w:val="003F7824"/>
    <w:rsid w:val="0040011C"/>
    <w:rsid w:val="00400C4F"/>
    <w:rsid w:val="004016B0"/>
    <w:rsid w:val="0040208D"/>
    <w:rsid w:val="0040274D"/>
    <w:rsid w:val="00402910"/>
    <w:rsid w:val="00402DCC"/>
    <w:rsid w:val="004037A4"/>
    <w:rsid w:val="00403A6D"/>
    <w:rsid w:val="00403C93"/>
    <w:rsid w:val="00404396"/>
    <w:rsid w:val="0040455E"/>
    <w:rsid w:val="00404998"/>
    <w:rsid w:val="00404A1D"/>
    <w:rsid w:val="004055AB"/>
    <w:rsid w:val="00405AE6"/>
    <w:rsid w:val="0040637B"/>
    <w:rsid w:val="0040687B"/>
    <w:rsid w:val="00406975"/>
    <w:rsid w:val="00406BEB"/>
    <w:rsid w:val="00407933"/>
    <w:rsid w:val="0040794C"/>
    <w:rsid w:val="00407A14"/>
    <w:rsid w:val="0041216C"/>
    <w:rsid w:val="00412509"/>
    <w:rsid w:val="004127EE"/>
    <w:rsid w:val="00413099"/>
    <w:rsid w:val="004135E4"/>
    <w:rsid w:val="00413A84"/>
    <w:rsid w:val="00414555"/>
    <w:rsid w:val="004159BF"/>
    <w:rsid w:val="00415F57"/>
    <w:rsid w:val="004177F5"/>
    <w:rsid w:val="004178A3"/>
    <w:rsid w:val="004202D5"/>
    <w:rsid w:val="00420E5B"/>
    <w:rsid w:val="00420FC3"/>
    <w:rsid w:val="00421CFB"/>
    <w:rsid w:val="00422192"/>
    <w:rsid w:val="004233C3"/>
    <w:rsid w:val="00423A31"/>
    <w:rsid w:val="00423C5B"/>
    <w:rsid w:val="0042404F"/>
    <w:rsid w:val="00424D80"/>
    <w:rsid w:val="004252C3"/>
    <w:rsid w:val="00425D21"/>
    <w:rsid w:val="00425D79"/>
    <w:rsid w:val="00427269"/>
    <w:rsid w:val="00427575"/>
    <w:rsid w:val="004277A2"/>
    <w:rsid w:val="004300BE"/>
    <w:rsid w:val="00430186"/>
    <w:rsid w:val="0043091C"/>
    <w:rsid w:val="00431ADE"/>
    <w:rsid w:val="00432196"/>
    <w:rsid w:val="004321D5"/>
    <w:rsid w:val="0043361A"/>
    <w:rsid w:val="00433B33"/>
    <w:rsid w:val="00435253"/>
    <w:rsid w:val="00436814"/>
    <w:rsid w:val="00436988"/>
    <w:rsid w:val="00436BFA"/>
    <w:rsid w:val="0043756E"/>
    <w:rsid w:val="00437853"/>
    <w:rsid w:val="00437AA8"/>
    <w:rsid w:val="004400F1"/>
    <w:rsid w:val="004407A1"/>
    <w:rsid w:val="00440C0A"/>
    <w:rsid w:val="00441177"/>
    <w:rsid w:val="0044146A"/>
    <w:rsid w:val="00441B12"/>
    <w:rsid w:val="00441B51"/>
    <w:rsid w:val="0044285F"/>
    <w:rsid w:val="00442A57"/>
    <w:rsid w:val="00443598"/>
    <w:rsid w:val="00443635"/>
    <w:rsid w:val="00443AB6"/>
    <w:rsid w:val="00444165"/>
    <w:rsid w:val="00444C89"/>
    <w:rsid w:val="004453AA"/>
    <w:rsid w:val="00445B15"/>
    <w:rsid w:val="00445C24"/>
    <w:rsid w:val="00445D05"/>
    <w:rsid w:val="00445D90"/>
    <w:rsid w:val="00445DB8"/>
    <w:rsid w:val="00445E3B"/>
    <w:rsid w:val="004461AC"/>
    <w:rsid w:val="0044660E"/>
    <w:rsid w:val="00446E04"/>
    <w:rsid w:val="0044728D"/>
    <w:rsid w:val="00447737"/>
    <w:rsid w:val="00447EA9"/>
    <w:rsid w:val="0045046B"/>
    <w:rsid w:val="00451934"/>
    <w:rsid w:val="00451D12"/>
    <w:rsid w:val="00451E16"/>
    <w:rsid w:val="00451F31"/>
    <w:rsid w:val="00452143"/>
    <w:rsid w:val="004527BB"/>
    <w:rsid w:val="00452DBE"/>
    <w:rsid w:val="0045384A"/>
    <w:rsid w:val="00453EB3"/>
    <w:rsid w:val="004540F2"/>
    <w:rsid w:val="0045422A"/>
    <w:rsid w:val="0045427E"/>
    <w:rsid w:val="004543F8"/>
    <w:rsid w:val="004546AE"/>
    <w:rsid w:val="004557A3"/>
    <w:rsid w:val="00455A14"/>
    <w:rsid w:val="00455A8E"/>
    <w:rsid w:val="00456350"/>
    <w:rsid w:val="004569AB"/>
    <w:rsid w:val="00456AD6"/>
    <w:rsid w:val="00457214"/>
    <w:rsid w:val="004572DE"/>
    <w:rsid w:val="00457456"/>
    <w:rsid w:val="00457544"/>
    <w:rsid w:val="004576F1"/>
    <w:rsid w:val="00457AA3"/>
    <w:rsid w:val="004600BE"/>
    <w:rsid w:val="004605B8"/>
    <w:rsid w:val="0046087A"/>
    <w:rsid w:val="00460AC9"/>
    <w:rsid w:val="004620FE"/>
    <w:rsid w:val="0046361C"/>
    <w:rsid w:val="0046376A"/>
    <w:rsid w:val="00463A64"/>
    <w:rsid w:val="00463FB2"/>
    <w:rsid w:val="0046428C"/>
    <w:rsid w:val="0046451A"/>
    <w:rsid w:val="00464CE1"/>
    <w:rsid w:val="00465220"/>
    <w:rsid w:val="004653D2"/>
    <w:rsid w:val="00465709"/>
    <w:rsid w:val="0046573F"/>
    <w:rsid w:val="00465811"/>
    <w:rsid w:val="00465D83"/>
    <w:rsid w:val="00467250"/>
    <w:rsid w:val="00467A13"/>
    <w:rsid w:val="00470BFD"/>
    <w:rsid w:val="00470EF7"/>
    <w:rsid w:val="004714DA"/>
    <w:rsid w:val="00471747"/>
    <w:rsid w:val="00471748"/>
    <w:rsid w:val="00473798"/>
    <w:rsid w:val="004742E0"/>
    <w:rsid w:val="00474E2E"/>
    <w:rsid w:val="00474F71"/>
    <w:rsid w:val="0047520C"/>
    <w:rsid w:val="004759E8"/>
    <w:rsid w:val="00475D97"/>
    <w:rsid w:val="00475DBD"/>
    <w:rsid w:val="0047613D"/>
    <w:rsid w:val="00476B46"/>
    <w:rsid w:val="004777C2"/>
    <w:rsid w:val="00477AA1"/>
    <w:rsid w:val="00477BCB"/>
    <w:rsid w:val="00477ED5"/>
    <w:rsid w:val="00480769"/>
    <w:rsid w:val="00481A44"/>
    <w:rsid w:val="00482189"/>
    <w:rsid w:val="004831F6"/>
    <w:rsid w:val="00483303"/>
    <w:rsid w:val="00483621"/>
    <w:rsid w:val="00483668"/>
    <w:rsid w:val="00483AFC"/>
    <w:rsid w:val="004856E7"/>
    <w:rsid w:val="00485B21"/>
    <w:rsid w:val="004862D6"/>
    <w:rsid w:val="004864CD"/>
    <w:rsid w:val="004868AB"/>
    <w:rsid w:val="00486B9A"/>
    <w:rsid w:val="00486F32"/>
    <w:rsid w:val="00487385"/>
    <w:rsid w:val="0048739E"/>
    <w:rsid w:val="0049098B"/>
    <w:rsid w:val="00490B2C"/>
    <w:rsid w:val="00490DE5"/>
    <w:rsid w:val="00490FDB"/>
    <w:rsid w:val="004910E6"/>
    <w:rsid w:val="00492768"/>
    <w:rsid w:val="00494763"/>
    <w:rsid w:val="00495051"/>
    <w:rsid w:val="004951B4"/>
    <w:rsid w:val="004952BC"/>
    <w:rsid w:val="00495C46"/>
    <w:rsid w:val="0049620B"/>
    <w:rsid w:val="00496BF2"/>
    <w:rsid w:val="00496C29"/>
    <w:rsid w:val="00496C87"/>
    <w:rsid w:val="00497D72"/>
    <w:rsid w:val="004A0407"/>
    <w:rsid w:val="004A0556"/>
    <w:rsid w:val="004A0796"/>
    <w:rsid w:val="004A24D6"/>
    <w:rsid w:val="004A2C37"/>
    <w:rsid w:val="004A2DD0"/>
    <w:rsid w:val="004A3298"/>
    <w:rsid w:val="004A32AE"/>
    <w:rsid w:val="004A332F"/>
    <w:rsid w:val="004A34F4"/>
    <w:rsid w:val="004A394E"/>
    <w:rsid w:val="004A3986"/>
    <w:rsid w:val="004A3F14"/>
    <w:rsid w:val="004A4033"/>
    <w:rsid w:val="004A42AC"/>
    <w:rsid w:val="004A442E"/>
    <w:rsid w:val="004A4BA1"/>
    <w:rsid w:val="004A58DF"/>
    <w:rsid w:val="004A5F51"/>
    <w:rsid w:val="004A63AC"/>
    <w:rsid w:val="004A677F"/>
    <w:rsid w:val="004A6B74"/>
    <w:rsid w:val="004A7D4F"/>
    <w:rsid w:val="004A7FC2"/>
    <w:rsid w:val="004B0809"/>
    <w:rsid w:val="004B0920"/>
    <w:rsid w:val="004B1FFD"/>
    <w:rsid w:val="004B2564"/>
    <w:rsid w:val="004B2981"/>
    <w:rsid w:val="004B2F32"/>
    <w:rsid w:val="004B31C6"/>
    <w:rsid w:val="004B3302"/>
    <w:rsid w:val="004B333A"/>
    <w:rsid w:val="004B35A1"/>
    <w:rsid w:val="004B3F1D"/>
    <w:rsid w:val="004B4326"/>
    <w:rsid w:val="004B4454"/>
    <w:rsid w:val="004B459F"/>
    <w:rsid w:val="004B47B7"/>
    <w:rsid w:val="004B570D"/>
    <w:rsid w:val="004B5A74"/>
    <w:rsid w:val="004B5D7C"/>
    <w:rsid w:val="004B5D8C"/>
    <w:rsid w:val="004B691B"/>
    <w:rsid w:val="004B6996"/>
    <w:rsid w:val="004B6C97"/>
    <w:rsid w:val="004B704D"/>
    <w:rsid w:val="004B76DC"/>
    <w:rsid w:val="004B76F8"/>
    <w:rsid w:val="004B78A0"/>
    <w:rsid w:val="004B79E8"/>
    <w:rsid w:val="004C001D"/>
    <w:rsid w:val="004C0D15"/>
    <w:rsid w:val="004C19EF"/>
    <w:rsid w:val="004C22CF"/>
    <w:rsid w:val="004C3A80"/>
    <w:rsid w:val="004C50EA"/>
    <w:rsid w:val="004C520B"/>
    <w:rsid w:val="004C665C"/>
    <w:rsid w:val="004C678A"/>
    <w:rsid w:val="004C73B6"/>
    <w:rsid w:val="004C7B13"/>
    <w:rsid w:val="004D06C5"/>
    <w:rsid w:val="004D0ABA"/>
    <w:rsid w:val="004D117D"/>
    <w:rsid w:val="004D16D1"/>
    <w:rsid w:val="004D1983"/>
    <w:rsid w:val="004D1BA4"/>
    <w:rsid w:val="004D1F3E"/>
    <w:rsid w:val="004D213D"/>
    <w:rsid w:val="004D28D1"/>
    <w:rsid w:val="004D2DAB"/>
    <w:rsid w:val="004D2F3B"/>
    <w:rsid w:val="004D37DD"/>
    <w:rsid w:val="004D3A36"/>
    <w:rsid w:val="004D3BE1"/>
    <w:rsid w:val="004D3F7F"/>
    <w:rsid w:val="004D4442"/>
    <w:rsid w:val="004D5B37"/>
    <w:rsid w:val="004D651D"/>
    <w:rsid w:val="004D66D8"/>
    <w:rsid w:val="004D70B6"/>
    <w:rsid w:val="004E0019"/>
    <w:rsid w:val="004E097C"/>
    <w:rsid w:val="004E11B8"/>
    <w:rsid w:val="004E13A1"/>
    <w:rsid w:val="004E1644"/>
    <w:rsid w:val="004E1F18"/>
    <w:rsid w:val="004E1FAD"/>
    <w:rsid w:val="004E2851"/>
    <w:rsid w:val="004E29CE"/>
    <w:rsid w:val="004E29F1"/>
    <w:rsid w:val="004E2A45"/>
    <w:rsid w:val="004E3570"/>
    <w:rsid w:val="004E358F"/>
    <w:rsid w:val="004E388A"/>
    <w:rsid w:val="004E425E"/>
    <w:rsid w:val="004E430B"/>
    <w:rsid w:val="004E4567"/>
    <w:rsid w:val="004E50BF"/>
    <w:rsid w:val="004E53F2"/>
    <w:rsid w:val="004E576E"/>
    <w:rsid w:val="004E5F53"/>
    <w:rsid w:val="004E61F1"/>
    <w:rsid w:val="004E6456"/>
    <w:rsid w:val="004E7061"/>
    <w:rsid w:val="004E7258"/>
    <w:rsid w:val="004E7281"/>
    <w:rsid w:val="004E74EA"/>
    <w:rsid w:val="004E75A9"/>
    <w:rsid w:val="004E7A9A"/>
    <w:rsid w:val="004F05CA"/>
    <w:rsid w:val="004F0F95"/>
    <w:rsid w:val="004F111C"/>
    <w:rsid w:val="004F1D48"/>
    <w:rsid w:val="004F1F34"/>
    <w:rsid w:val="004F23FE"/>
    <w:rsid w:val="004F2A3C"/>
    <w:rsid w:val="004F2F32"/>
    <w:rsid w:val="004F3B55"/>
    <w:rsid w:val="004F4021"/>
    <w:rsid w:val="004F4F13"/>
    <w:rsid w:val="004F56BB"/>
    <w:rsid w:val="004F5954"/>
    <w:rsid w:val="004F5BBB"/>
    <w:rsid w:val="004F6AB7"/>
    <w:rsid w:val="004F72AC"/>
    <w:rsid w:val="004F73C6"/>
    <w:rsid w:val="004F75E7"/>
    <w:rsid w:val="004F767E"/>
    <w:rsid w:val="004F7AE9"/>
    <w:rsid w:val="004F7BB2"/>
    <w:rsid w:val="0050057F"/>
    <w:rsid w:val="00500592"/>
    <w:rsid w:val="00500D94"/>
    <w:rsid w:val="00500F1E"/>
    <w:rsid w:val="00501854"/>
    <w:rsid w:val="005018DD"/>
    <w:rsid w:val="00501B81"/>
    <w:rsid w:val="00501BB7"/>
    <w:rsid w:val="005023B3"/>
    <w:rsid w:val="005031DC"/>
    <w:rsid w:val="00503559"/>
    <w:rsid w:val="005037BC"/>
    <w:rsid w:val="005037D5"/>
    <w:rsid w:val="00504AC2"/>
    <w:rsid w:val="005051C7"/>
    <w:rsid w:val="005056E3"/>
    <w:rsid w:val="0050603F"/>
    <w:rsid w:val="00506B55"/>
    <w:rsid w:val="00507210"/>
    <w:rsid w:val="00507608"/>
    <w:rsid w:val="00507702"/>
    <w:rsid w:val="005108A1"/>
    <w:rsid w:val="00510E03"/>
    <w:rsid w:val="00511515"/>
    <w:rsid w:val="005116BB"/>
    <w:rsid w:val="005129F9"/>
    <w:rsid w:val="00513DCA"/>
    <w:rsid w:val="00513F83"/>
    <w:rsid w:val="00513F9E"/>
    <w:rsid w:val="00513FC8"/>
    <w:rsid w:val="0051456E"/>
    <w:rsid w:val="0051494E"/>
    <w:rsid w:val="005152D2"/>
    <w:rsid w:val="00515524"/>
    <w:rsid w:val="00515977"/>
    <w:rsid w:val="00516688"/>
    <w:rsid w:val="005202A8"/>
    <w:rsid w:val="00520767"/>
    <w:rsid w:val="0052099E"/>
    <w:rsid w:val="00520B4A"/>
    <w:rsid w:val="00520CAB"/>
    <w:rsid w:val="00520CED"/>
    <w:rsid w:val="0052135C"/>
    <w:rsid w:val="00521693"/>
    <w:rsid w:val="00521EA5"/>
    <w:rsid w:val="00522C5C"/>
    <w:rsid w:val="00522ECF"/>
    <w:rsid w:val="00523162"/>
    <w:rsid w:val="005237EB"/>
    <w:rsid w:val="00523C29"/>
    <w:rsid w:val="00524744"/>
    <w:rsid w:val="00524947"/>
    <w:rsid w:val="005274FC"/>
    <w:rsid w:val="00527860"/>
    <w:rsid w:val="0052790E"/>
    <w:rsid w:val="005279DF"/>
    <w:rsid w:val="00530282"/>
    <w:rsid w:val="00530397"/>
    <w:rsid w:val="005305EA"/>
    <w:rsid w:val="0053091E"/>
    <w:rsid w:val="00530D8C"/>
    <w:rsid w:val="00531262"/>
    <w:rsid w:val="005323CB"/>
    <w:rsid w:val="0053352F"/>
    <w:rsid w:val="005335BF"/>
    <w:rsid w:val="005338F5"/>
    <w:rsid w:val="0053433B"/>
    <w:rsid w:val="00534B1D"/>
    <w:rsid w:val="00534D6C"/>
    <w:rsid w:val="005365CC"/>
    <w:rsid w:val="005370C7"/>
    <w:rsid w:val="00537B0D"/>
    <w:rsid w:val="00540435"/>
    <w:rsid w:val="005407E1"/>
    <w:rsid w:val="005413DB"/>
    <w:rsid w:val="00541914"/>
    <w:rsid w:val="005427BB"/>
    <w:rsid w:val="0054382E"/>
    <w:rsid w:val="00543C0B"/>
    <w:rsid w:val="00544125"/>
    <w:rsid w:val="00545069"/>
    <w:rsid w:val="0054538A"/>
    <w:rsid w:val="0054560D"/>
    <w:rsid w:val="005459AD"/>
    <w:rsid w:val="00545A07"/>
    <w:rsid w:val="00546CD5"/>
    <w:rsid w:val="00547558"/>
    <w:rsid w:val="00547B13"/>
    <w:rsid w:val="00550545"/>
    <w:rsid w:val="00550DAD"/>
    <w:rsid w:val="00551768"/>
    <w:rsid w:val="00552031"/>
    <w:rsid w:val="00552411"/>
    <w:rsid w:val="00553674"/>
    <w:rsid w:val="0055374B"/>
    <w:rsid w:val="00554638"/>
    <w:rsid w:val="005549FD"/>
    <w:rsid w:val="00554B4F"/>
    <w:rsid w:val="005551AF"/>
    <w:rsid w:val="005552B5"/>
    <w:rsid w:val="005559CF"/>
    <w:rsid w:val="0055684D"/>
    <w:rsid w:val="00556C85"/>
    <w:rsid w:val="00557182"/>
    <w:rsid w:val="005601FA"/>
    <w:rsid w:val="00560D9B"/>
    <w:rsid w:val="005617C9"/>
    <w:rsid w:val="00561F7B"/>
    <w:rsid w:val="0056217F"/>
    <w:rsid w:val="00563160"/>
    <w:rsid w:val="0056381E"/>
    <w:rsid w:val="00564344"/>
    <w:rsid w:val="005646B4"/>
    <w:rsid w:val="00564A58"/>
    <w:rsid w:val="00564AB4"/>
    <w:rsid w:val="00564DF3"/>
    <w:rsid w:val="00564F45"/>
    <w:rsid w:val="00565C88"/>
    <w:rsid w:val="00566224"/>
    <w:rsid w:val="005664BE"/>
    <w:rsid w:val="00566792"/>
    <w:rsid w:val="005669F6"/>
    <w:rsid w:val="00566DC3"/>
    <w:rsid w:val="00567990"/>
    <w:rsid w:val="00567C24"/>
    <w:rsid w:val="0057096C"/>
    <w:rsid w:val="00570A8E"/>
    <w:rsid w:val="00570EA5"/>
    <w:rsid w:val="005713CB"/>
    <w:rsid w:val="00572AE3"/>
    <w:rsid w:val="00572B6E"/>
    <w:rsid w:val="00572FA9"/>
    <w:rsid w:val="005736EF"/>
    <w:rsid w:val="00573C32"/>
    <w:rsid w:val="00573D5B"/>
    <w:rsid w:val="00573DB4"/>
    <w:rsid w:val="00573FFA"/>
    <w:rsid w:val="00574E45"/>
    <w:rsid w:val="00575E1B"/>
    <w:rsid w:val="0057619C"/>
    <w:rsid w:val="00576741"/>
    <w:rsid w:val="00576923"/>
    <w:rsid w:val="00577500"/>
    <w:rsid w:val="00577F85"/>
    <w:rsid w:val="00580000"/>
    <w:rsid w:val="00580086"/>
    <w:rsid w:val="00580429"/>
    <w:rsid w:val="00580549"/>
    <w:rsid w:val="00580DE2"/>
    <w:rsid w:val="00581812"/>
    <w:rsid w:val="00581E93"/>
    <w:rsid w:val="00581F3B"/>
    <w:rsid w:val="005824C1"/>
    <w:rsid w:val="00582B0C"/>
    <w:rsid w:val="00583226"/>
    <w:rsid w:val="00584A7B"/>
    <w:rsid w:val="0058540F"/>
    <w:rsid w:val="00586016"/>
    <w:rsid w:val="005860AC"/>
    <w:rsid w:val="0058686F"/>
    <w:rsid w:val="0058709E"/>
    <w:rsid w:val="0058749C"/>
    <w:rsid w:val="005875F7"/>
    <w:rsid w:val="0059065F"/>
    <w:rsid w:val="00590A2C"/>
    <w:rsid w:val="00590A69"/>
    <w:rsid w:val="00590B65"/>
    <w:rsid w:val="005919F0"/>
    <w:rsid w:val="00592067"/>
    <w:rsid w:val="0059225D"/>
    <w:rsid w:val="00592DEF"/>
    <w:rsid w:val="0059351B"/>
    <w:rsid w:val="00593A52"/>
    <w:rsid w:val="005940B4"/>
    <w:rsid w:val="005948F5"/>
    <w:rsid w:val="00594A26"/>
    <w:rsid w:val="00595205"/>
    <w:rsid w:val="00595C0A"/>
    <w:rsid w:val="00596B70"/>
    <w:rsid w:val="0059733F"/>
    <w:rsid w:val="0059783A"/>
    <w:rsid w:val="00597B89"/>
    <w:rsid w:val="005A18DA"/>
    <w:rsid w:val="005A291B"/>
    <w:rsid w:val="005A2EB9"/>
    <w:rsid w:val="005A30C7"/>
    <w:rsid w:val="005A4033"/>
    <w:rsid w:val="005A495C"/>
    <w:rsid w:val="005A4A14"/>
    <w:rsid w:val="005A4B6D"/>
    <w:rsid w:val="005A59EF"/>
    <w:rsid w:val="005A5D11"/>
    <w:rsid w:val="005A5F88"/>
    <w:rsid w:val="005A63D8"/>
    <w:rsid w:val="005A69FF"/>
    <w:rsid w:val="005A6DA2"/>
    <w:rsid w:val="005A753F"/>
    <w:rsid w:val="005A7B75"/>
    <w:rsid w:val="005B0527"/>
    <w:rsid w:val="005B06F6"/>
    <w:rsid w:val="005B0813"/>
    <w:rsid w:val="005B08C2"/>
    <w:rsid w:val="005B0C96"/>
    <w:rsid w:val="005B0E1D"/>
    <w:rsid w:val="005B1496"/>
    <w:rsid w:val="005B1CD8"/>
    <w:rsid w:val="005B20E3"/>
    <w:rsid w:val="005B3AA8"/>
    <w:rsid w:val="005B492C"/>
    <w:rsid w:val="005B5014"/>
    <w:rsid w:val="005B5B75"/>
    <w:rsid w:val="005B5DC1"/>
    <w:rsid w:val="005B5FB6"/>
    <w:rsid w:val="005B6285"/>
    <w:rsid w:val="005B6A2C"/>
    <w:rsid w:val="005B7949"/>
    <w:rsid w:val="005B7AAE"/>
    <w:rsid w:val="005B7E4F"/>
    <w:rsid w:val="005C0796"/>
    <w:rsid w:val="005C2291"/>
    <w:rsid w:val="005C24D4"/>
    <w:rsid w:val="005C2F47"/>
    <w:rsid w:val="005C304E"/>
    <w:rsid w:val="005C3A16"/>
    <w:rsid w:val="005C436D"/>
    <w:rsid w:val="005C44BC"/>
    <w:rsid w:val="005C5D75"/>
    <w:rsid w:val="005C5D86"/>
    <w:rsid w:val="005C6591"/>
    <w:rsid w:val="005C6B80"/>
    <w:rsid w:val="005C7400"/>
    <w:rsid w:val="005C7D5D"/>
    <w:rsid w:val="005D02BB"/>
    <w:rsid w:val="005D0BB4"/>
    <w:rsid w:val="005D164E"/>
    <w:rsid w:val="005D1B6B"/>
    <w:rsid w:val="005D1BDD"/>
    <w:rsid w:val="005D1CE6"/>
    <w:rsid w:val="005D22BE"/>
    <w:rsid w:val="005D2640"/>
    <w:rsid w:val="005D2E2B"/>
    <w:rsid w:val="005D3340"/>
    <w:rsid w:val="005D3B6D"/>
    <w:rsid w:val="005D3EAC"/>
    <w:rsid w:val="005D3FF5"/>
    <w:rsid w:val="005D51AC"/>
    <w:rsid w:val="005D552C"/>
    <w:rsid w:val="005D5910"/>
    <w:rsid w:val="005D6A5A"/>
    <w:rsid w:val="005D6B01"/>
    <w:rsid w:val="005D701C"/>
    <w:rsid w:val="005D75A8"/>
    <w:rsid w:val="005D7632"/>
    <w:rsid w:val="005D7AC1"/>
    <w:rsid w:val="005D7B5D"/>
    <w:rsid w:val="005D7D2A"/>
    <w:rsid w:val="005D7EF2"/>
    <w:rsid w:val="005E06BA"/>
    <w:rsid w:val="005E12E2"/>
    <w:rsid w:val="005E132D"/>
    <w:rsid w:val="005E17C3"/>
    <w:rsid w:val="005E1B34"/>
    <w:rsid w:val="005E1FDF"/>
    <w:rsid w:val="005E299A"/>
    <w:rsid w:val="005E3187"/>
    <w:rsid w:val="005E4414"/>
    <w:rsid w:val="005E462C"/>
    <w:rsid w:val="005E592F"/>
    <w:rsid w:val="005E6B24"/>
    <w:rsid w:val="005E6C11"/>
    <w:rsid w:val="005E6C76"/>
    <w:rsid w:val="005E6FA4"/>
    <w:rsid w:val="005F0490"/>
    <w:rsid w:val="005F0632"/>
    <w:rsid w:val="005F16B3"/>
    <w:rsid w:val="005F191F"/>
    <w:rsid w:val="005F258B"/>
    <w:rsid w:val="005F28B0"/>
    <w:rsid w:val="005F2D59"/>
    <w:rsid w:val="005F2E74"/>
    <w:rsid w:val="005F3090"/>
    <w:rsid w:val="005F3585"/>
    <w:rsid w:val="005F3CA5"/>
    <w:rsid w:val="005F489E"/>
    <w:rsid w:val="005F4FA1"/>
    <w:rsid w:val="005F4FC7"/>
    <w:rsid w:val="005F53F2"/>
    <w:rsid w:val="005F65F5"/>
    <w:rsid w:val="005F768A"/>
    <w:rsid w:val="005F7713"/>
    <w:rsid w:val="00600302"/>
    <w:rsid w:val="0060085B"/>
    <w:rsid w:val="00600964"/>
    <w:rsid w:val="00600A8E"/>
    <w:rsid w:val="00600FC3"/>
    <w:rsid w:val="00601C71"/>
    <w:rsid w:val="00602DAC"/>
    <w:rsid w:val="006036DB"/>
    <w:rsid w:val="00603983"/>
    <w:rsid w:val="0060445C"/>
    <w:rsid w:val="00604CAB"/>
    <w:rsid w:val="0060518A"/>
    <w:rsid w:val="006051CA"/>
    <w:rsid w:val="0060582A"/>
    <w:rsid w:val="00605ACA"/>
    <w:rsid w:val="00606007"/>
    <w:rsid w:val="00607254"/>
    <w:rsid w:val="00607957"/>
    <w:rsid w:val="00610278"/>
    <w:rsid w:val="00610387"/>
    <w:rsid w:val="00610E64"/>
    <w:rsid w:val="00610F67"/>
    <w:rsid w:val="00610F86"/>
    <w:rsid w:val="00611199"/>
    <w:rsid w:val="0061211C"/>
    <w:rsid w:val="006133CB"/>
    <w:rsid w:val="0061367B"/>
    <w:rsid w:val="0061402A"/>
    <w:rsid w:val="006143A1"/>
    <w:rsid w:val="00614B74"/>
    <w:rsid w:val="00614D89"/>
    <w:rsid w:val="00614E63"/>
    <w:rsid w:val="00614FC2"/>
    <w:rsid w:val="00615437"/>
    <w:rsid w:val="00616FBB"/>
    <w:rsid w:val="0061725E"/>
    <w:rsid w:val="00617287"/>
    <w:rsid w:val="0061775B"/>
    <w:rsid w:val="00617980"/>
    <w:rsid w:val="0062060E"/>
    <w:rsid w:val="00621010"/>
    <w:rsid w:val="0062165A"/>
    <w:rsid w:val="00622271"/>
    <w:rsid w:val="00622783"/>
    <w:rsid w:val="006227FE"/>
    <w:rsid w:val="00622A90"/>
    <w:rsid w:val="00624161"/>
    <w:rsid w:val="00625012"/>
    <w:rsid w:val="0062525F"/>
    <w:rsid w:val="00625764"/>
    <w:rsid w:val="0062599D"/>
    <w:rsid w:val="00625D4C"/>
    <w:rsid w:val="00625DB9"/>
    <w:rsid w:val="00626211"/>
    <w:rsid w:val="006265E7"/>
    <w:rsid w:val="00626EDF"/>
    <w:rsid w:val="00627155"/>
    <w:rsid w:val="00627947"/>
    <w:rsid w:val="00627973"/>
    <w:rsid w:val="00627994"/>
    <w:rsid w:val="00630425"/>
    <w:rsid w:val="006307D4"/>
    <w:rsid w:val="006309C1"/>
    <w:rsid w:val="00630D6E"/>
    <w:rsid w:val="006319BF"/>
    <w:rsid w:val="00632653"/>
    <w:rsid w:val="006327C8"/>
    <w:rsid w:val="0063294F"/>
    <w:rsid w:val="00633A7D"/>
    <w:rsid w:val="00634152"/>
    <w:rsid w:val="006347E2"/>
    <w:rsid w:val="00634C52"/>
    <w:rsid w:val="0063505A"/>
    <w:rsid w:val="00635D1F"/>
    <w:rsid w:val="00635FA9"/>
    <w:rsid w:val="00636F47"/>
    <w:rsid w:val="00637325"/>
    <w:rsid w:val="0063782F"/>
    <w:rsid w:val="00637900"/>
    <w:rsid w:val="00637A9B"/>
    <w:rsid w:val="006403C8"/>
    <w:rsid w:val="0064068A"/>
    <w:rsid w:val="006408BA"/>
    <w:rsid w:val="00640CBD"/>
    <w:rsid w:val="00641312"/>
    <w:rsid w:val="00641C2B"/>
    <w:rsid w:val="006424A7"/>
    <w:rsid w:val="00642599"/>
    <w:rsid w:val="00642766"/>
    <w:rsid w:val="00642D82"/>
    <w:rsid w:val="006437B2"/>
    <w:rsid w:val="00643F61"/>
    <w:rsid w:val="0064406B"/>
    <w:rsid w:val="00644A95"/>
    <w:rsid w:val="00645A26"/>
    <w:rsid w:val="00645A2A"/>
    <w:rsid w:val="00646341"/>
    <w:rsid w:val="00647E3E"/>
    <w:rsid w:val="00647ECA"/>
    <w:rsid w:val="0065023D"/>
    <w:rsid w:val="0065153D"/>
    <w:rsid w:val="006515FF"/>
    <w:rsid w:val="00651601"/>
    <w:rsid w:val="006518D9"/>
    <w:rsid w:val="00651CF4"/>
    <w:rsid w:val="00651DD2"/>
    <w:rsid w:val="0065203C"/>
    <w:rsid w:val="00652063"/>
    <w:rsid w:val="00652CDF"/>
    <w:rsid w:val="006533EA"/>
    <w:rsid w:val="006534B5"/>
    <w:rsid w:val="00654677"/>
    <w:rsid w:val="006551B1"/>
    <w:rsid w:val="006560D5"/>
    <w:rsid w:val="0065632C"/>
    <w:rsid w:val="00656543"/>
    <w:rsid w:val="006568CA"/>
    <w:rsid w:val="00656FE7"/>
    <w:rsid w:val="0065727B"/>
    <w:rsid w:val="00657F1D"/>
    <w:rsid w:val="006601D3"/>
    <w:rsid w:val="00660DE7"/>
    <w:rsid w:val="00660EE8"/>
    <w:rsid w:val="00661215"/>
    <w:rsid w:val="00661820"/>
    <w:rsid w:val="006619B0"/>
    <w:rsid w:val="00661DCE"/>
    <w:rsid w:val="00662682"/>
    <w:rsid w:val="006628D6"/>
    <w:rsid w:val="00663099"/>
    <w:rsid w:val="00664031"/>
    <w:rsid w:val="00664362"/>
    <w:rsid w:val="0066436A"/>
    <w:rsid w:val="00665522"/>
    <w:rsid w:val="00665F9F"/>
    <w:rsid w:val="00666601"/>
    <w:rsid w:val="00666CBA"/>
    <w:rsid w:val="006679C5"/>
    <w:rsid w:val="006701AE"/>
    <w:rsid w:val="0067039B"/>
    <w:rsid w:val="00670557"/>
    <w:rsid w:val="00670E57"/>
    <w:rsid w:val="00670EE0"/>
    <w:rsid w:val="00671410"/>
    <w:rsid w:val="0067206A"/>
    <w:rsid w:val="00672606"/>
    <w:rsid w:val="00672ADE"/>
    <w:rsid w:val="006732A5"/>
    <w:rsid w:val="00673719"/>
    <w:rsid w:val="00673C46"/>
    <w:rsid w:val="00673D70"/>
    <w:rsid w:val="00674185"/>
    <w:rsid w:val="0067471E"/>
    <w:rsid w:val="0067498B"/>
    <w:rsid w:val="00675554"/>
    <w:rsid w:val="0067719C"/>
    <w:rsid w:val="00677339"/>
    <w:rsid w:val="006779CA"/>
    <w:rsid w:val="00677C3B"/>
    <w:rsid w:val="0068016E"/>
    <w:rsid w:val="006804C0"/>
    <w:rsid w:val="00680B20"/>
    <w:rsid w:val="00680D83"/>
    <w:rsid w:val="0068131A"/>
    <w:rsid w:val="006818D0"/>
    <w:rsid w:val="00681BD0"/>
    <w:rsid w:val="00682163"/>
    <w:rsid w:val="00682327"/>
    <w:rsid w:val="00682369"/>
    <w:rsid w:val="00683BBC"/>
    <w:rsid w:val="00683E4E"/>
    <w:rsid w:val="00684247"/>
    <w:rsid w:val="006846A0"/>
    <w:rsid w:val="00684AB6"/>
    <w:rsid w:val="00684D98"/>
    <w:rsid w:val="00685835"/>
    <w:rsid w:val="00685A79"/>
    <w:rsid w:val="00685BE1"/>
    <w:rsid w:val="00686C0A"/>
    <w:rsid w:val="0068703A"/>
    <w:rsid w:val="00687EBF"/>
    <w:rsid w:val="006905E6"/>
    <w:rsid w:val="006918DD"/>
    <w:rsid w:val="00691C4E"/>
    <w:rsid w:val="006927D1"/>
    <w:rsid w:val="00692BC1"/>
    <w:rsid w:val="00692DE8"/>
    <w:rsid w:val="006930F1"/>
    <w:rsid w:val="006934A0"/>
    <w:rsid w:val="006934E0"/>
    <w:rsid w:val="0069387D"/>
    <w:rsid w:val="00693A22"/>
    <w:rsid w:val="00694070"/>
    <w:rsid w:val="006947B8"/>
    <w:rsid w:val="00694B11"/>
    <w:rsid w:val="00694B20"/>
    <w:rsid w:val="0069511D"/>
    <w:rsid w:val="00696AA0"/>
    <w:rsid w:val="00696E0B"/>
    <w:rsid w:val="00696F22"/>
    <w:rsid w:val="006975EA"/>
    <w:rsid w:val="006A0B8D"/>
    <w:rsid w:val="006A139B"/>
    <w:rsid w:val="006A14CF"/>
    <w:rsid w:val="006A164A"/>
    <w:rsid w:val="006A16B1"/>
    <w:rsid w:val="006A177D"/>
    <w:rsid w:val="006A1D32"/>
    <w:rsid w:val="006A1EC0"/>
    <w:rsid w:val="006A2368"/>
    <w:rsid w:val="006A2828"/>
    <w:rsid w:val="006A2D6B"/>
    <w:rsid w:val="006A323F"/>
    <w:rsid w:val="006A4127"/>
    <w:rsid w:val="006A4B1F"/>
    <w:rsid w:val="006A510A"/>
    <w:rsid w:val="006A54A8"/>
    <w:rsid w:val="006A58FE"/>
    <w:rsid w:val="006A6C9E"/>
    <w:rsid w:val="006A765E"/>
    <w:rsid w:val="006A76C7"/>
    <w:rsid w:val="006A7D09"/>
    <w:rsid w:val="006A7E87"/>
    <w:rsid w:val="006B03EC"/>
    <w:rsid w:val="006B04CA"/>
    <w:rsid w:val="006B0C73"/>
    <w:rsid w:val="006B0DFC"/>
    <w:rsid w:val="006B1691"/>
    <w:rsid w:val="006B1692"/>
    <w:rsid w:val="006B1928"/>
    <w:rsid w:val="006B1AD1"/>
    <w:rsid w:val="006B1B2A"/>
    <w:rsid w:val="006B1BBA"/>
    <w:rsid w:val="006B2115"/>
    <w:rsid w:val="006B2274"/>
    <w:rsid w:val="006B260B"/>
    <w:rsid w:val="006B2AFD"/>
    <w:rsid w:val="006B2F18"/>
    <w:rsid w:val="006B3531"/>
    <w:rsid w:val="006B3736"/>
    <w:rsid w:val="006B3BA9"/>
    <w:rsid w:val="006B3D8E"/>
    <w:rsid w:val="006B43CA"/>
    <w:rsid w:val="006B4441"/>
    <w:rsid w:val="006B5136"/>
    <w:rsid w:val="006B55FB"/>
    <w:rsid w:val="006B572B"/>
    <w:rsid w:val="006B61EA"/>
    <w:rsid w:val="006B6BAC"/>
    <w:rsid w:val="006C06CE"/>
    <w:rsid w:val="006C06FC"/>
    <w:rsid w:val="006C079C"/>
    <w:rsid w:val="006C1099"/>
    <w:rsid w:val="006C1368"/>
    <w:rsid w:val="006C15FB"/>
    <w:rsid w:val="006C1818"/>
    <w:rsid w:val="006C1CB5"/>
    <w:rsid w:val="006C344B"/>
    <w:rsid w:val="006C37CB"/>
    <w:rsid w:val="006C37D7"/>
    <w:rsid w:val="006C3B07"/>
    <w:rsid w:val="006C5E60"/>
    <w:rsid w:val="006C6458"/>
    <w:rsid w:val="006C6C8A"/>
    <w:rsid w:val="006D034A"/>
    <w:rsid w:val="006D06E2"/>
    <w:rsid w:val="006D0902"/>
    <w:rsid w:val="006D0F43"/>
    <w:rsid w:val="006D1714"/>
    <w:rsid w:val="006D1A4C"/>
    <w:rsid w:val="006D1FF6"/>
    <w:rsid w:val="006D2D6D"/>
    <w:rsid w:val="006D3C5B"/>
    <w:rsid w:val="006D3E64"/>
    <w:rsid w:val="006D3EA7"/>
    <w:rsid w:val="006D3EB6"/>
    <w:rsid w:val="006D3FC9"/>
    <w:rsid w:val="006D440D"/>
    <w:rsid w:val="006D44DB"/>
    <w:rsid w:val="006D5003"/>
    <w:rsid w:val="006D5983"/>
    <w:rsid w:val="006D5EBA"/>
    <w:rsid w:val="006D68B6"/>
    <w:rsid w:val="006D6AB1"/>
    <w:rsid w:val="006D6FCB"/>
    <w:rsid w:val="006E0EEA"/>
    <w:rsid w:val="006E10BA"/>
    <w:rsid w:val="006E11F7"/>
    <w:rsid w:val="006E1396"/>
    <w:rsid w:val="006E170E"/>
    <w:rsid w:val="006E1A53"/>
    <w:rsid w:val="006E1B0F"/>
    <w:rsid w:val="006E4C15"/>
    <w:rsid w:val="006E4C41"/>
    <w:rsid w:val="006E4F3C"/>
    <w:rsid w:val="006E53C4"/>
    <w:rsid w:val="006E5498"/>
    <w:rsid w:val="006E574D"/>
    <w:rsid w:val="006E60B7"/>
    <w:rsid w:val="006E6C32"/>
    <w:rsid w:val="006E6DA4"/>
    <w:rsid w:val="006E70C7"/>
    <w:rsid w:val="006E72E9"/>
    <w:rsid w:val="006E77E3"/>
    <w:rsid w:val="006E77FF"/>
    <w:rsid w:val="006F0458"/>
    <w:rsid w:val="006F069B"/>
    <w:rsid w:val="006F0D8F"/>
    <w:rsid w:val="006F0E9E"/>
    <w:rsid w:val="006F1217"/>
    <w:rsid w:val="006F15A7"/>
    <w:rsid w:val="006F1667"/>
    <w:rsid w:val="006F2161"/>
    <w:rsid w:val="006F26CB"/>
    <w:rsid w:val="006F3587"/>
    <w:rsid w:val="006F3888"/>
    <w:rsid w:val="006F3C68"/>
    <w:rsid w:val="006F445A"/>
    <w:rsid w:val="006F5588"/>
    <w:rsid w:val="006F5991"/>
    <w:rsid w:val="006F59B6"/>
    <w:rsid w:val="006F6545"/>
    <w:rsid w:val="006F6817"/>
    <w:rsid w:val="006F68B9"/>
    <w:rsid w:val="006F6C7C"/>
    <w:rsid w:val="006F7E97"/>
    <w:rsid w:val="006F7FAF"/>
    <w:rsid w:val="007001D0"/>
    <w:rsid w:val="00700753"/>
    <w:rsid w:val="00701557"/>
    <w:rsid w:val="00701D7F"/>
    <w:rsid w:val="00701E0E"/>
    <w:rsid w:val="007020A3"/>
    <w:rsid w:val="007031C6"/>
    <w:rsid w:val="0070391E"/>
    <w:rsid w:val="00703B55"/>
    <w:rsid w:val="00703C8B"/>
    <w:rsid w:val="00704060"/>
    <w:rsid w:val="007042C9"/>
    <w:rsid w:val="00705905"/>
    <w:rsid w:val="00705B9B"/>
    <w:rsid w:val="00706017"/>
    <w:rsid w:val="00706088"/>
    <w:rsid w:val="0070642E"/>
    <w:rsid w:val="0070695E"/>
    <w:rsid w:val="00707286"/>
    <w:rsid w:val="007072E1"/>
    <w:rsid w:val="0070739B"/>
    <w:rsid w:val="00707714"/>
    <w:rsid w:val="007107CB"/>
    <w:rsid w:val="00710840"/>
    <w:rsid w:val="00710BAC"/>
    <w:rsid w:val="00710CEF"/>
    <w:rsid w:val="007110BF"/>
    <w:rsid w:val="00711269"/>
    <w:rsid w:val="0071139E"/>
    <w:rsid w:val="007114B4"/>
    <w:rsid w:val="00712804"/>
    <w:rsid w:val="00714372"/>
    <w:rsid w:val="007145D9"/>
    <w:rsid w:val="007146E9"/>
    <w:rsid w:val="007152F2"/>
    <w:rsid w:val="007157DD"/>
    <w:rsid w:val="00715885"/>
    <w:rsid w:val="00715B64"/>
    <w:rsid w:val="00715F26"/>
    <w:rsid w:val="007163C8"/>
    <w:rsid w:val="00717332"/>
    <w:rsid w:val="007173EC"/>
    <w:rsid w:val="0072032A"/>
    <w:rsid w:val="0072107D"/>
    <w:rsid w:val="007211BE"/>
    <w:rsid w:val="00721C1E"/>
    <w:rsid w:val="00721F58"/>
    <w:rsid w:val="00722490"/>
    <w:rsid w:val="00722CCE"/>
    <w:rsid w:val="00722EC6"/>
    <w:rsid w:val="007231DC"/>
    <w:rsid w:val="00723EF5"/>
    <w:rsid w:val="00724042"/>
    <w:rsid w:val="0072579D"/>
    <w:rsid w:val="007259A6"/>
    <w:rsid w:val="00726F6E"/>
    <w:rsid w:val="00730271"/>
    <w:rsid w:val="007314BF"/>
    <w:rsid w:val="00731DDB"/>
    <w:rsid w:val="007321DC"/>
    <w:rsid w:val="00732654"/>
    <w:rsid w:val="00732681"/>
    <w:rsid w:val="007326BC"/>
    <w:rsid w:val="007327A7"/>
    <w:rsid w:val="0073285E"/>
    <w:rsid w:val="00732910"/>
    <w:rsid w:val="007329DD"/>
    <w:rsid w:val="0073362A"/>
    <w:rsid w:val="0073362D"/>
    <w:rsid w:val="00733B52"/>
    <w:rsid w:val="00734023"/>
    <w:rsid w:val="00735657"/>
    <w:rsid w:val="0073589A"/>
    <w:rsid w:val="00735929"/>
    <w:rsid w:val="00735C6A"/>
    <w:rsid w:val="007367E7"/>
    <w:rsid w:val="00736993"/>
    <w:rsid w:val="00736F47"/>
    <w:rsid w:val="007370F6"/>
    <w:rsid w:val="00737913"/>
    <w:rsid w:val="00737972"/>
    <w:rsid w:val="00737FAE"/>
    <w:rsid w:val="0074032F"/>
    <w:rsid w:val="00741098"/>
    <w:rsid w:val="00741391"/>
    <w:rsid w:val="007429A2"/>
    <w:rsid w:val="00743300"/>
    <w:rsid w:val="007433B0"/>
    <w:rsid w:val="00743563"/>
    <w:rsid w:val="007438B9"/>
    <w:rsid w:val="00743B6A"/>
    <w:rsid w:val="00744BC6"/>
    <w:rsid w:val="00745C0A"/>
    <w:rsid w:val="00745D15"/>
    <w:rsid w:val="00745FA2"/>
    <w:rsid w:val="00747528"/>
    <w:rsid w:val="00747789"/>
    <w:rsid w:val="00747842"/>
    <w:rsid w:val="00747F8F"/>
    <w:rsid w:val="007519AA"/>
    <w:rsid w:val="00751F3C"/>
    <w:rsid w:val="00753C69"/>
    <w:rsid w:val="00753EB5"/>
    <w:rsid w:val="00753FF5"/>
    <w:rsid w:val="00754540"/>
    <w:rsid w:val="0075514C"/>
    <w:rsid w:val="00756E05"/>
    <w:rsid w:val="00757491"/>
    <w:rsid w:val="00760519"/>
    <w:rsid w:val="00760C88"/>
    <w:rsid w:val="00761299"/>
    <w:rsid w:val="00761714"/>
    <w:rsid w:val="0076198B"/>
    <w:rsid w:val="00761A7D"/>
    <w:rsid w:val="00762AF7"/>
    <w:rsid w:val="007633AD"/>
    <w:rsid w:val="00763BE8"/>
    <w:rsid w:val="00764AE4"/>
    <w:rsid w:val="00764FF4"/>
    <w:rsid w:val="00765332"/>
    <w:rsid w:val="0076558E"/>
    <w:rsid w:val="00765F2C"/>
    <w:rsid w:val="007661A2"/>
    <w:rsid w:val="00766586"/>
    <w:rsid w:val="0076659E"/>
    <w:rsid w:val="00766C0E"/>
    <w:rsid w:val="00767AAD"/>
    <w:rsid w:val="0077002D"/>
    <w:rsid w:val="00770218"/>
    <w:rsid w:val="00770794"/>
    <w:rsid w:val="00770F8E"/>
    <w:rsid w:val="007714E8"/>
    <w:rsid w:val="00771B1E"/>
    <w:rsid w:val="00772135"/>
    <w:rsid w:val="007724E7"/>
    <w:rsid w:val="00772976"/>
    <w:rsid w:val="00772A10"/>
    <w:rsid w:val="00772C21"/>
    <w:rsid w:val="00772C56"/>
    <w:rsid w:val="00772EE3"/>
    <w:rsid w:val="0077317F"/>
    <w:rsid w:val="0077339D"/>
    <w:rsid w:val="007733C9"/>
    <w:rsid w:val="00773635"/>
    <w:rsid w:val="007753A9"/>
    <w:rsid w:val="00775493"/>
    <w:rsid w:val="00776535"/>
    <w:rsid w:val="00776A8E"/>
    <w:rsid w:val="00776B49"/>
    <w:rsid w:val="0077763C"/>
    <w:rsid w:val="0077793D"/>
    <w:rsid w:val="00780108"/>
    <w:rsid w:val="007806E1"/>
    <w:rsid w:val="0078177A"/>
    <w:rsid w:val="0078227D"/>
    <w:rsid w:val="00782476"/>
    <w:rsid w:val="00782C66"/>
    <w:rsid w:val="00783D35"/>
    <w:rsid w:val="007844F7"/>
    <w:rsid w:val="00785BD7"/>
    <w:rsid w:val="00785F7D"/>
    <w:rsid w:val="00786EBC"/>
    <w:rsid w:val="00787C19"/>
    <w:rsid w:val="00787FAB"/>
    <w:rsid w:val="00790D15"/>
    <w:rsid w:val="00791015"/>
    <w:rsid w:val="00791B40"/>
    <w:rsid w:val="00791D52"/>
    <w:rsid w:val="007922BD"/>
    <w:rsid w:val="0079262E"/>
    <w:rsid w:val="00792B21"/>
    <w:rsid w:val="0079304F"/>
    <w:rsid w:val="00793B22"/>
    <w:rsid w:val="00793C5E"/>
    <w:rsid w:val="00793D87"/>
    <w:rsid w:val="007945AB"/>
    <w:rsid w:val="00794AD9"/>
    <w:rsid w:val="00794B72"/>
    <w:rsid w:val="0079551C"/>
    <w:rsid w:val="00795724"/>
    <w:rsid w:val="00795CED"/>
    <w:rsid w:val="00795D75"/>
    <w:rsid w:val="0079648A"/>
    <w:rsid w:val="0079674F"/>
    <w:rsid w:val="00796ED5"/>
    <w:rsid w:val="007973EA"/>
    <w:rsid w:val="00797738"/>
    <w:rsid w:val="0079794E"/>
    <w:rsid w:val="0079798B"/>
    <w:rsid w:val="007A03D4"/>
    <w:rsid w:val="007A0B77"/>
    <w:rsid w:val="007A0DA7"/>
    <w:rsid w:val="007A0E2E"/>
    <w:rsid w:val="007A102D"/>
    <w:rsid w:val="007A1393"/>
    <w:rsid w:val="007A1534"/>
    <w:rsid w:val="007A1781"/>
    <w:rsid w:val="007A184A"/>
    <w:rsid w:val="007A3E48"/>
    <w:rsid w:val="007A42FB"/>
    <w:rsid w:val="007A4863"/>
    <w:rsid w:val="007A4B30"/>
    <w:rsid w:val="007A4E1E"/>
    <w:rsid w:val="007A4F56"/>
    <w:rsid w:val="007A53CE"/>
    <w:rsid w:val="007A53ED"/>
    <w:rsid w:val="007A5A7C"/>
    <w:rsid w:val="007A5A9E"/>
    <w:rsid w:val="007A5D49"/>
    <w:rsid w:val="007A62B6"/>
    <w:rsid w:val="007A6B50"/>
    <w:rsid w:val="007B027D"/>
    <w:rsid w:val="007B036E"/>
    <w:rsid w:val="007B0D60"/>
    <w:rsid w:val="007B1268"/>
    <w:rsid w:val="007B1769"/>
    <w:rsid w:val="007B1B88"/>
    <w:rsid w:val="007B1EDC"/>
    <w:rsid w:val="007B1FAD"/>
    <w:rsid w:val="007B2EF3"/>
    <w:rsid w:val="007B2F0B"/>
    <w:rsid w:val="007B34F2"/>
    <w:rsid w:val="007B35E6"/>
    <w:rsid w:val="007B4135"/>
    <w:rsid w:val="007B416A"/>
    <w:rsid w:val="007B43BB"/>
    <w:rsid w:val="007B4BE2"/>
    <w:rsid w:val="007B53D2"/>
    <w:rsid w:val="007B6B60"/>
    <w:rsid w:val="007B7068"/>
    <w:rsid w:val="007B7392"/>
    <w:rsid w:val="007C069B"/>
    <w:rsid w:val="007C092B"/>
    <w:rsid w:val="007C15B1"/>
    <w:rsid w:val="007C18DA"/>
    <w:rsid w:val="007C27BE"/>
    <w:rsid w:val="007C3396"/>
    <w:rsid w:val="007C39B2"/>
    <w:rsid w:val="007C416E"/>
    <w:rsid w:val="007C4596"/>
    <w:rsid w:val="007C478F"/>
    <w:rsid w:val="007C493E"/>
    <w:rsid w:val="007C4AB8"/>
    <w:rsid w:val="007C4B6A"/>
    <w:rsid w:val="007C651F"/>
    <w:rsid w:val="007C6612"/>
    <w:rsid w:val="007C663B"/>
    <w:rsid w:val="007D030A"/>
    <w:rsid w:val="007D0405"/>
    <w:rsid w:val="007D18DC"/>
    <w:rsid w:val="007D1B49"/>
    <w:rsid w:val="007D22A1"/>
    <w:rsid w:val="007D273E"/>
    <w:rsid w:val="007D2809"/>
    <w:rsid w:val="007D2A17"/>
    <w:rsid w:val="007D34CD"/>
    <w:rsid w:val="007D364F"/>
    <w:rsid w:val="007D3DCC"/>
    <w:rsid w:val="007D4206"/>
    <w:rsid w:val="007D5FB8"/>
    <w:rsid w:val="007D63CB"/>
    <w:rsid w:val="007D68D4"/>
    <w:rsid w:val="007D6AB3"/>
    <w:rsid w:val="007D7AA9"/>
    <w:rsid w:val="007D7C8B"/>
    <w:rsid w:val="007D7D97"/>
    <w:rsid w:val="007D7EA5"/>
    <w:rsid w:val="007E0352"/>
    <w:rsid w:val="007E0919"/>
    <w:rsid w:val="007E0CF3"/>
    <w:rsid w:val="007E0D39"/>
    <w:rsid w:val="007E13FF"/>
    <w:rsid w:val="007E18D1"/>
    <w:rsid w:val="007E1A97"/>
    <w:rsid w:val="007E1C12"/>
    <w:rsid w:val="007E2558"/>
    <w:rsid w:val="007E2908"/>
    <w:rsid w:val="007E2A55"/>
    <w:rsid w:val="007E2C50"/>
    <w:rsid w:val="007E31B8"/>
    <w:rsid w:val="007E38CA"/>
    <w:rsid w:val="007E39E8"/>
    <w:rsid w:val="007E3D1F"/>
    <w:rsid w:val="007E40CD"/>
    <w:rsid w:val="007E469E"/>
    <w:rsid w:val="007E4C11"/>
    <w:rsid w:val="007E5CFE"/>
    <w:rsid w:val="007E66FD"/>
    <w:rsid w:val="007E6820"/>
    <w:rsid w:val="007E6F56"/>
    <w:rsid w:val="007F05CC"/>
    <w:rsid w:val="007F06E7"/>
    <w:rsid w:val="007F098A"/>
    <w:rsid w:val="007F13AC"/>
    <w:rsid w:val="007F1820"/>
    <w:rsid w:val="007F24F6"/>
    <w:rsid w:val="007F2B61"/>
    <w:rsid w:val="007F2B99"/>
    <w:rsid w:val="007F352B"/>
    <w:rsid w:val="007F3785"/>
    <w:rsid w:val="007F4087"/>
    <w:rsid w:val="007F54EE"/>
    <w:rsid w:val="007F61DD"/>
    <w:rsid w:val="007F6DC6"/>
    <w:rsid w:val="007F759B"/>
    <w:rsid w:val="008005CB"/>
    <w:rsid w:val="00800C9F"/>
    <w:rsid w:val="00800E1B"/>
    <w:rsid w:val="00801217"/>
    <w:rsid w:val="00801955"/>
    <w:rsid w:val="00802689"/>
    <w:rsid w:val="00802A82"/>
    <w:rsid w:val="00802A86"/>
    <w:rsid w:val="00802EE3"/>
    <w:rsid w:val="00803145"/>
    <w:rsid w:val="00803598"/>
    <w:rsid w:val="00803B1E"/>
    <w:rsid w:val="008052F0"/>
    <w:rsid w:val="008054BF"/>
    <w:rsid w:val="008055FE"/>
    <w:rsid w:val="0080590F"/>
    <w:rsid w:val="00805AC7"/>
    <w:rsid w:val="00805FC8"/>
    <w:rsid w:val="0080676D"/>
    <w:rsid w:val="00806EAC"/>
    <w:rsid w:val="00807333"/>
    <w:rsid w:val="008076D1"/>
    <w:rsid w:val="00807847"/>
    <w:rsid w:val="00807C3A"/>
    <w:rsid w:val="00807CA4"/>
    <w:rsid w:val="0081027F"/>
    <w:rsid w:val="0081063D"/>
    <w:rsid w:val="008108E5"/>
    <w:rsid w:val="00811055"/>
    <w:rsid w:val="00811B8C"/>
    <w:rsid w:val="00812394"/>
    <w:rsid w:val="00812A61"/>
    <w:rsid w:val="00813B1D"/>
    <w:rsid w:val="00814646"/>
    <w:rsid w:val="00814C6A"/>
    <w:rsid w:val="0081528A"/>
    <w:rsid w:val="0081573E"/>
    <w:rsid w:val="00815821"/>
    <w:rsid w:val="00815CFE"/>
    <w:rsid w:val="00816493"/>
    <w:rsid w:val="00816A8C"/>
    <w:rsid w:val="00817B30"/>
    <w:rsid w:val="00817BE5"/>
    <w:rsid w:val="00820760"/>
    <w:rsid w:val="0082099A"/>
    <w:rsid w:val="00820AF7"/>
    <w:rsid w:val="00820F7A"/>
    <w:rsid w:val="00820F9E"/>
    <w:rsid w:val="00821514"/>
    <w:rsid w:val="00821A8E"/>
    <w:rsid w:val="00821D87"/>
    <w:rsid w:val="008221E2"/>
    <w:rsid w:val="00822CFF"/>
    <w:rsid w:val="00822E92"/>
    <w:rsid w:val="008232C4"/>
    <w:rsid w:val="008247AD"/>
    <w:rsid w:val="00825166"/>
    <w:rsid w:val="008255BB"/>
    <w:rsid w:val="00825732"/>
    <w:rsid w:val="00826316"/>
    <w:rsid w:val="0082631F"/>
    <w:rsid w:val="008265C1"/>
    <w:rsid w:val="00826A7D"/>
    <w:rsid w:val="00826E2A"/>
    <w:rsid w:val="00826E49"/>
    <w:rsid w:val="00826FA0"/>
    <w:rsid w:val="00827221"/>
    <w:rsid w:val="0082729D"/>
    <w:rsid w:val="00827525"/>
    <w:rsid w:val="0082794E"/>
    <w:rsid w:val="00827B14"/>
    <w:rsid w:val="008301E2"/>
    <w:rsid w:val="00831F30"/>
    <w:rsid w:val="0083231B"/>
    <w:rsid w:val="0083283B"/>
    <w:rsid w:val="008329A5"/>
    <w:rsid w:val="00832C62"/>
    <w:rsid w:val="00832EA9"/>
    <w:rsid w:val="008330CA"/>
    <w:rsid w:val="008337CF"/>
    <w:rsid w:val="00833BB4"/>
    <w:rsid w:val="00833D29"/>
    <w:rsid w:val="00834856"/>
    <w:rsid w:val="00834B28"/>
    <w:rsid w:val="00835030"/>
    <w:rsid w:val="00835EBF"/>
    <w:rsid w:val="00836089"/>
    <w:rsid w:val="008362FE"/>
    <w:rsid w:val="00836318"/>
    <w:rsid w:val="00836668"/>
    <w:rsid w:val="00836FE4"/>
    <w:rsid w:val="00837240"/>
    <w:rsid w:val="0083754C"/>
    <w:rsid w:val="00837D6C"/>
    <w:rsid w:val="00840337"/>
    <w:rsid w:val="00842419"/>
    <w:rsid w:val="00843323"/>
    <w:rsid w:val="008443B4"/>
    <w:rsid w:val="00845359"/>
    <w:rsid w:val="0084561D"/>
    <w:rsid w:val="0084631C"/>
    <w:rsid w:val="00846E0F"/>
    <w:rsid w:val="0084712F"/>
    <w:rsid w:val="008472CA"/>
    <w:rsid w:val="00847B7B"/>
    <w:rsid w:val="0085024D"/>
    <w:rsid w:val="00850292"/>
    <w:rsid w:val="008512EF"/>
    <w:rsid w:val="00851A94"/>
    <w:rsid w:val="00851E9F"/>
    <w:rsid w:val="0085214D"/>
    <w:rsid w:val="0085264E"/>
    <w:rsid w:val="00853F70"/>
    <w:rsid w:val="00854974"/>
    <w:rsid w:val="008550BC"/>
    <w:rsid w:val="00855B28"/>
    <w:rsid w:val="00856488"/>
    <w:rsid w:val="0085668D"/>
    <w:rsid w:val="00856FA7"/>
    <w:rsid w:val="008571F9"/>
    <w:rsid w:val="00857259"/>
    <w:rsid w:val="00857D51"/>
    <w:rsid w:val="00857EC0"/>
    <w:rsid w:val="008602B8"/>
    <w:rsid w:val="00861052"/>
    <w:rsid w:val="00861A99"/>
    <w:rsid w:val="008629B3"/>
    <w:rsid w:val="00863353"/>
    <w:rsid w:val="00863783"/>
    <w:rsid w:val="008637A5"/>
    <w:rsid w:val="00863891"/>
    <w:rsid w:val="008638EF"/>
    <w:rsid w:val="008647C6"/>
    <w:rsid w:val="008647C8"/>
    <w:rsid w:val="00865038"/>
    <w:rsid w:val="008656BD"/>
    <w:rsid w:val="00866A05"/>
    <w:rsid w:val="008676B1"/>
    <w:rsid w:val="00870863"/>
    <w:rsid w:val="008708D9"/>
    <w:rsid w:val="00870AC9"/>
    <w:rsid w:val="00870B99"/>
    <w:rsid w:val="00870D08"/>
    <w:rsid w:val="00871018"/>
    <w:rsid w:val="00871215"/>
    <w:rsid w:val="00872AE3"/>
    <w:rsid w:val="00872EC4"/>
    <w:rsid w:val="008734C3"/>
    <w:rsid w:val="00874BD7"/>
    <w:rsid w:val="00874EF8"/>
    <w:rsid w:val="00875CC9"/>
    <w:rsid w:val="00880324"/>
    <w:rsid w:val="0088039A"/>
    <w:rsid w:val="00880877"/>
    <w:rsid w:val="00880B7A"/>
    <w:rsid w:val="008810AD"/>
    <w:rsid w:val="00882596"/>
    <w:rsid w:val="00882A90"/>
    <w:rsid w:val="00882EC5"/>
    <w:rsid w:val="00882FC2"/>
    <w:rsid w:val="008832A5"/>
    <w:rsid w:val="008835CF"/>
    <w:rsid w:val="00883824"/>
    <w:rsid w:val="00883F42"/>
    <w:rsid w:val="00884A83"/>
    <w:rsid w:val="008855DD"/>
    <w:rsid w:val="008855FB"/>
    <w:rsid w:val="00885679"/>
    <w:rsid w:val="00885F29"/>
    <w:rsid w:val="0088766D"/>
    <w:rsid w:val="008876B4"/>
    <w:rsid w:val="00887F8D"/>
    <w:rsid w:val="0089090B"/>
    <w:rsid w:val="00890DE7"/>
    <w:rsid w:val="00890F7C"/>
    <w:rsid w:val="008911B5"/>
    <w:rsid w:val="00891A95"/>
    <w:rsid w:val="00891B25"/>
    <w:rsid w:val="00891F79"/>
    <w:rsid w:val="00892782"/>
    <w:rsid w:val="00892B4B"/>
    <w:rsid w:val="00892D4E"/>
    <w:rsid w:val="00893945"/>
    <w:rsid w:val="00893C8D"/>
    <w:rsid w:val="00893DA7"/>
    <w:rsid w:val="00894799"/>
    <w:rsid w:val="00895441"/>
    <w:rsid w:val="008954B2"/>
    <w:rsid w:val="00895E82"/>
    <w:rsid w:val="0089650A"/>
    <w:rsid w:val="008969CD"/>
    <w:rsid w:val="00896B73"/>
    <w:rsid w:val="008977F4"/>
    <w:rsid w:val="00897BF1"/>
    <w:rsid w:val="00897D21"/>
    <w:rsid w:val="008A0423"/>
    <w:rsid w:val="008A045D"/>
    <w:rsid w:val="008A1424"/>
    <w:rsid w:val="008A1DB9"/>
    <w:rsid w:val="008A26CE"/>
    <w:rsid w:val="008A27B4"/>
    <w:rsid w:val="008A2A32"/>
    <w:rsid w:val="008A390D"/>
    <w:rsid w:val="008A3DC3"/>
    <w:rsid w:val="008A3E16"/>
    <w:rsid w:val="008A41C4"/>
    <w:rsid w:val="008A4683"/>
    <w:rsid w:val="008A479B"/>
    <w:rsid w:val="008A4C9F"/>
    <w:rsid w:val="008A5240"/>
    <w:rsid w:val="008A52AD"/>
    <w:rsid w:val="008A5578"/>
    <w:rsid w:val="008A58CD"/>
    <w:rsid w:val="008A6185"/>
    <w:rsid w:val="008A6BDF"/>
    <w:rsid w:val="008A6C59"/>
    <w:rsid w:val="008A6D56"/>
    <w:rsid w:val="008A6E5F"/>
    <w:rsid w:val="008A7006"/>
    <w:rsid w:val="008A706B"/>
    <w:rsid w:val="008A7AC8"/>
    <w:rsid w:val="008A7FCD"/>
    <w:rsid w:val="008B08DF"/>
    <w:rsid w:val="008B15CC"/>
    <w:rsid w:val="008B1733"/>
    <w:rsid w:val="008B1DF1"/>
    <w:rsid w:val="008B270C"/>
    <w:rsid w:val="008B3132"/>
    <w:rsid w:val="008B372D"/>
    <w:rsid w:val="008B4988"/>
    <w:rsid w:val="008B5CCA"/>
    <w:rsid w:val="008B6141"/>
    <w:rsid w:val="008B6DA3"/>
    <w:rsid w:val="008C07C3"/>
    <w:rsid w:val="008C0BEC"/>
    <w:rsid w:val="008C0F9D"/>
    <w:rsid w:val="008C183A"/>
    <w:rsid w:val="008C1B40"/>
    <w:rsid w:val="008C1EC4"/>
    <w:rsid w:val="008C3290"/>
    <w:rsid w:val="008C32B2"/>
    <w:rsid w:val="008C3B72"/>
    <w:rsid w:val="008C3E68"/>
    <w:rsid w:val="008C4F4F"/>
    <w:rsid w:val="008C5F35"/>
    <w:rsid w:val="008C6A9B"/>
    <w:rsid w:val="008C71C8"/>
    <w:rsid w:val="008C78BF"/>
    <w:rsid w:val="008D0050"/>
    <w:rsid w:val="008D030D"/>
    <w:rsid w:val="008D0473"/>
    <w:rsid w:val="008D06DE"/>
    <w:rsid w:val="008D085E"/>
    <w:rsid w:val="008D0F2C"/>
    <w:rsid w:val="008D1247"/>
    <w:rsid w:val="008D124D"/>
    <w:rsid w:val="008D17CA"/>
    <w:rsid w:val="008D2652"/>
    <w:rsid w:val="008D29D2"/>
    <w:rsid w:val="008D37D2"/>
    <w:rsid w:val="008D3980"/>
    <w:rsid w:val="008D4457"/>
    <w:rsid w:val="008D498D"/>
    <w:rsid w:val="008D4ED5"/>
    <w:rsid w:val="008D52D8"/>
    <w:rsid w:val="008D536A"/>
    <w:rsid w:val="008D67AA"/>
    <w:rsid w:val="008E0195"/>
    <w:rsid w:val="008E0284"/>
    <w:rsid w:val="008E08C5"/>
    <w:rsid w:val="008E09D5"/>
    <w:rsid w:val="008E13A2"/>
    <w:rsid w:val="008E15A3"/>
    <w:rsid w:val="008E1E08"/>
    <w:rsid w:val="008E1F87"/>
    <w:rsid w:val="008E1FBE"/>
    <w:rsid w:val="008E257E"/>
    <w:rsid w:val="008E3112"/>
    <w:rsid w:val="008E36F5"/>
    <w:rsid w:val="008E4B26"/>
    <w:rsid w:val="008E5271"/>
    <w:rsid w:val="008E5FC5"/>
    <w:rsid w:val="008E6157"/>
    <w:rsid w:val="008E675D"/>
    <w:rsid w:val="008E7633"/>
    <w:rsid w:val="008E7723"/>
    <w:rsid w:val="008E7837"/>
    <w:rsid w:val="008E7B08"/>
    <w:rsid w:val="008E7D22"/>
    <w:rsid w:val="008E7E3C"/>
    <w:rsid w:val="008E7E72"/>
    <w:rsid w:val="008F0116"/>
    <w:rsid w:val="008F051B"/>
    <w:rsid w:val="008F0646"/>
    <w:rsid w:val="008F0E9B"/>
    <w:rsid w:val="008F11CE"/>
    <w:rsid w:val="008F1762"/>
    <w:rsid w:val="008F2059"/>
    <w:rsid w:val="008F2AEB"/>
    <w:rsid w:val="008F2B05"/>
    <w:rsid w:val="008F317B"/>
    <w:rsid w:val="008F3331"/>
    <w:rsid w:val="008F3D27"/>
    <w:rsid w:val="008F3D5D"/>
    <w:rsid w:val="008F4090"/>
    <w:rsid w:val="008F4842"/>
    <w:rsid w:val="008F4AEE"/>
    <w:rsid w:val="008F4CD6"/>
    <w:rsid w:val="008F544E"/>
    <w:rsid w:val="008F577B"/>
    <w:rsid w:val="008F5B6C"/>
    <w:rsid w:val="008F60B4"/>
    <w:rsid w:val="008F66AE"/>
    <w:rsid w:val="008F6792"/>
    <w:rsid w:val="008F727E"/>
    <w:rsid w:val="008F7695"/>
    <w:rsid w:val="009006D0"/>
    <w:rsid w:val="00900BA8"/>
    <w:rsid w:val="00900E58"/>
    <w:rsid w:val="00901132"/>
    <w:rsid w:val="00901204"/>
    <w:rsid w:val="00901227"/>
    <w:rsid w:val="00901541"/>
    <w:rsid w:val="00901623"/>
    <w:rsid w:val="009016EC"/>
    <w:rsid w:val="009018B5"/>
    <w:rsid w:val="009020CA"/>
    <w:rsid w:val="00903048"/>
    <w:rsid w:val="00903CA6"/>
    <w:rsid w:val="00903D3C"/>
    <w:rsid w:val="00903E29"/>
    <w:rsid w:val="009048EB"/>
    <w:rsid w:val="00904A47"/>
    <w:rsid w:val="00904EFF"/>
    <w:rsid w:val="00905237"/>
    <w:rsid w:val="00905A33"/>
    <w:rsid w:val="00905A3E"/>
    <w:rsid w:val="00907C2B"/>
    <w:rsid w:val="00907D5E"/>
    <w:rsid w:val="009103C9"/>
    <w:rsid w:val="009108ED"/>
    <w:rsid w:val="00910B9D"/>
    <w:rsid w:val="00911718"/>
    <w:rsid w:val="00912A0E"/>
    <w:rsid w:val="00912C08"/>
    <w:rsid w:val="00913282"/>
    <w:rsid w:val="0091354B"/>
    <w:rsid w:val="00913565"/>
    <w:rsid w:val="00913BFA"/>
    <w:rsid w:val="00914363"/>
    <w:rsid w:val="00914476"/>
    <w:rsid w:val="00914BA0"/>
    <w:rsid w:val="00914C57"/>
    <w:rsid w:val="0091511D"/>
    <w:rsid w:val="00915731"/>
    <w:rsid w:val="00915A30"/>
    <w:rsid w:val="0091633A"/>
    <w:rsid w:val="00916B77"/>
    <w:rsid w:val="00916C2A"/>
    <w:rsid w:val="00916C56"/>
    <w:rsid w:val="00916E35"/>
    <w:rsid w:val="009176C1"/>
    <w:rsid w:val="00917892"/>
    <w:rsid w:val="00917BC7"/>
    <w:rsid w:val="0092055E"/>
    <w:rsid w:val="00920D67"/>
    <w:rsid w:val="00920F15"/>
    <w:rsid w:val="009226C8"/>
    <w:rsid w:val="00922A28"/>
    <w:rsid w:val="0092389E"/>
    <w:rsid w:val="00923D38"/>
    <w:rsid w:val="00923F29"/>
    <w:rsid w:val="00923F4E"/>
    <w:rsid w:val="00924647"/>
    <w:rsid w:val="00924F45"/>
    <w:rsid w:val="00925727"/>
    <w:rsid w:val="00925C1B"/>
    <w:rsid w:val="00925ED4"/>
    <w:rsid w:val="009264D2"/>
    <w:rsid w:val="009269AF"/>
    <w:rsid w:val="00926C11"/>
    <w:rsid w:val="00926E94"/>
    <w:rsid w:val="009270A2"/>
    <w:rsid w:val="00927728"/>
    <w:rsid w:val="00927812"/>
    <w:rsid w:val="00927C0D"/>
    <w:rsid w:val="00927E6A"/>
    <w:rsid w:val="0093032E"/>
    <w:rsid w:val="009312DC"/>
    <w:rsid w:val="009312E4"/>
    <w:rsid w:val="00931AEE"/>
    <w:rsid w:val="00931D92"/>
    <w:rsid w:val="00932A5E"/>
    <w:rsid w:val="00932C56"/>
    <w:rsid w:val="00933354"/>
    <w:rsid w:val="00934A3B"/>
    <w:rsid w:val="00934FF0"/>
    <w:rsid w:val="0093577C"/>
    <w:rsid w:val="009360F3"/>
    <w:rsid w:val="00936EB5"/>
    <w:rsid w:val="00937E6B"/>
    <w:rsid w:val="009401A3"/>
    <w:rsid w:val="00940E10"/>
    <w:rsid w:val="00940F87"/>
    <w:rsid w:val="0094343C"/>
    <w:rsid w:val="009434C0"/>
    <w:rsid w:val="009436C4"/>
    <w:rsid w:val="009438F6"/>
    <w:rsid w:val="00944102"/>
    <w:rsid w:val="00945FC8"/>
    <w:rsid w:val="00946BA1"/>
    <w:rsid w:val="00946E16"/>
    <w:rsid w:val="00950095"/>
    <w:rsid w:val="0095061C"/>
    <w:rsid w:val="00950847"/>
    <w:rsid w:val="009511B1"/>
    <w:rsid w:val="00951350"/>
    <w:rsid w:val="009513F5"/>
    <w:rsid w:val="00951565"/>
    <w:rsid w:val="0095190B"/>
    <w:rsid w:val="00952174"/>
    <w:rsid w:val="009521B2"/>
    <w:rsid w:val="009524FC"/>
    <w:rsid w:val="0095335C"/>
    <w:rsid w:val="00953A4A"/>
    <w:rsid w:val="0095418C"/>
    <w:rsid w:val="009541D1"/>
    <w:rsid w:val="00954FE6"/>
    <w:rsid w:val="00955443"/>
    <w:rsid w:val="00955495"/>
    <w:rsid w:val="00955A1F"/>
    <w:rsid w:val="00955D6A"/>
    <w:rsid w:val="00956002"/>
    <w:rsid w:val="0095697D"/>
    <w:rsid w:val="00956B0A"/>
    <w:rsid w:val="009572B2"/>
    <w:rsid w:val="0095766E"/>
    <w:rsid w:val="00957B28"/>
    <w:rsid w:val="00960CD7"/>
    <w:rsid w:val="0096169D"/>
    <w:rsid w:val="0096199D"/>
    <w:rsid w:val="009619E4"/>
    <w:rsid w:val="00962995"/>
    <w:rsid w:val="009646A0"/>
    <w:rsid w:val="009646E1"/>
    <w:rsid w:val="009647CD"/>
    <w:rsid w:val="00964BBC"/>
    <w:rsid w:val="00965A64"/>
    <w:rsid w:val="00965C0D"/>
    <w:rsid w:val="009660DC"/>
    <w:rsid w:val="009663B8"/>
    <w:rsid w:val="00966499"/>
    <w:rsid w:val="00966F20"/>
    <w:rsid w:val="00966FC7"/>
    <w:rsid w:val="009670C2"/>
    <w:rsid w:val="00967149"/>
    <w:rsid w:val="009672C9"/>
    <w:rsid w:val="0096763A"/>
    <w:rsid w:val="009678BC"/>
    <w:rsid w:val="00967DCF"/>
    <w:rsid w:val="0097064F"/>
    <w:rsid w:val="009710B9"/>
    <w:rsid w:val="00971197"/>
    <w:rsid w:val="00971AE7"/>
    <w:rsid w:val="00973060"/>
    <w:rsid w:val="0097309A"/>
    <w:rsid w:val="009733DC"/>
    <w:rsid w:val="0097466F"/>
    <w:rsid w:val="009747D0"/>
    <w:rsid w:val="00974B66"/>
    <w:rsid w:val="00974FB6"/>
    <w:rsid w:val="0097516E"/>
    <w:rsid w:val="009755DC"/>
    <w:rsid w:val="009756CA"/>
    <w:rsid w:val="00975A42"/>
    <w:rsid w:val="00975BE1"/>
    <w:rsid w:val="00976B3D"/>
    <w:rsid w:val="00976B79"/>
    <w:rsid w:val="00976FEE"/>
    <w:rsid w:val="00977645"/>
    <w:rsid w:val="0097776D"/>
    <w:rsid w:val="00977CD5"/>
    <w:rsid w:val="0098041E"/>
    <w:rsid w:val="0098085A"/>
    <w:rsid w:val="0098099B"/>
    <w:rsid w:val="009810EB"/>
    <w:rsid w:val="009812E9"/>
    <w:rsid w:val="00981555"/>
    <w:rsid w:val="00981673"/>
    <w:rsid w:val="00981A08"/>
    <w:rsid w:val="0098212B"/>
    <w:rsid w:val="00982CF2"/>
    <w:rsid w:val="00982FF9"/>
    <w:rsid w:val="00984040"/>
    <w:rsid w:val="00985405"/>
    <w:rsid w:val="0098569E"/>
    <w:rsid w:val="00985792"/>
    <w:rsid w:val="00985B1D"/>
    <w:rsid w:val="00985B3E"/>
    <w:rsid w:val="00985D25"/>
    <w:rsid w:val="00985F53"/>
    <w:rsid w:val="00986E16"/>
    <w:rsid w:val="00987F64"/>
    <w:rsid w:val="0099063D"/>
    <w:rsid w:val="0099080A"/>
    <w:rsid w:val="00990D95"/>
    <w:rsid w:val="0099115C"/>
    <w:rsid w:val="009918DE"/>
    <w:rsid w:val="00991B09"/>
    <w:rsid w:val="00992883"/>
    <w:rsid w:val="00992F4A"/>
    <w:rsid w:val="0099369B"/>
    <w:rsid w:val="00994D2F"/>
    <w:rsid w:val="00994E81"/>
    <w:rsid w:val="00995004"/>
    <w:rsid w:val="00995093"/>
    <w:rsid w:val="00995581"/>
    <w:rsid w:val="00996E19"/>
    <w:rsid w:val="00996FEC"/>
    <w:rsid w:val="009972A9"/>
    <w:rsid w:val="009974FD"/>
    <w:rsid w:val="009975E8"/>
    <w:rsid w:val="009977AF"/>
    <w:rsid w:val="00997A9B"/>
    <w:rsid w:val="00997CFE"/>
    <w:rsid w:val="009A0379"/>
    <w:rsid w:val="009A09D3"/>
    <w:rsid w:val="009A0A6E"/>
    <w:rsid w:val="009A0DA1"/>
    <w:rsid w:val="009A23E7"/>
    <w:rsid w:val="009A2544"/>
    <w:rsid w:val="009A25CD"/>
    <w:rsid w:val="009A2870"/>
    <w:rsid w:val="009A2E68"/>
    <w:rsid w:val="009A4C92"/>
    <w:rsid w:val="009A4FBC"/>
    <w:rsid w:val="009A565B"/>
    <w:rsid w:val="009A5C0A"/>
    <w:rsid w:val="009A62A4"/>
    <w:rsid w:val="009A6F69"/>
    <w:rsid w:val="009B0A5F"/>
    <w:rsid w:val="009B0D2B"/>
    <w:rsid w:val="009B1177"/>
    <w:rsid w:val="009B180D"/>
    <w:rsid w:val="009B1DA8"/>
    <w:rsid w:val="009B25CF"/>
    <w:rsid w:val="009B2B09"/>
    <w:rsid w:val="009B2C24"/>
    <w:rsid w:val="009B323B"/>
    <w:rsid w:val="009B38DF"/>
    <w:rsid w:val="009B3996"/>
    <w:rsid w:val="009B3ADC"/>
    <w:rsid w:val="009B4810"/>
    <w:rsid w:val="009B483A"/>
    <w:rsid w:val="009B4EE8"/>
    <w:rsid w:val="009B59BD"/>
    <w:rsid w:val="009B5A4B"/>
    <w:rsid w:val="009B5D2E"/>
    <w:rsid w:val="009B61AF"/>
    <w:rsid w:val="009B6714"/>
    <w:rsid w:val="009B6E78"/>
    <w:rsid w:val="009B749B"/>
    <w:rsid w:val="009C04B9"/>
    <w:rsid w:val="009C07F6"/>
    <w:rsid w:val="009C173D"/>
    <w:rsid w:val="009C1C84"/>
    <w:rsid w:val="009C2E34"/>
    <w:rsid w:val="009C331C"/>
    <w:rsid w:val="009C3326"/>
    <w:rsid w:val="009C33D7"/>
    <w:rsid w:val="009C3937"/>
    <w:rsid w:val="009C39E2"/>
    <w:rsid w:val="009C3DB0"/>
    <w:rsid w:val="009C5202"/>
    <w:rsid w:val="009C5738"/>
    <w:rsid w:val="009C617D"/>
    <w:rsid w:val="009C6DF1"/>
    <w:rsid w:val="009C6FCB"/>
    <w:rsid w:val="009C757E"/>
    <w:rsid w:val="009C7849"/>
    <w:rsid w:val="009C7EF5"/>
    <w:rsid w:val="009D018C"/>
    <w:rsid w:val="009D02B9"/>
    <w:rsid w:val="009D03C9"/>
    <w:rsid w:val="009D08C8"/>
    <w:rsid w:val="009D0B02"/>
    <w:rsid w:val="009D0CF7"/>
    <w:rsid w:val="009D0D84"/>
    <w:rsid w:val="009D1145"/>
    <w:rsid w:val="009D1466"/>
    <w:rsid w:val="009D1930"/>
    <w:rsid w:val="009D1D39"/>
    <w:rsid w:val="009D1E2A"/>
    <w:rsid w:val="009D21DC"/>
    <w:rsid w:val="009D231D"/>
    <w:rsid w:val="009D26B1"/>
    <w:rsid w:val="009D3ABF"/>
    <w:rsid w:val="009D3B2B"/>
    <w:rsid w:val="009D3CB1"/>
    <w:rsid w:val="009D4C73"/>
    <w:rsid w:val="009D5473"/>
    <w:rsid w:val="009D64F5"/>
    <w:rsid w:val="009D6DC8"/>
    <w:rsid w:val="009D75BB"/>
    <w:rsid w:val="009E0082"/>
    <w:rsid w:val="009E01D3"/>
    <w:rsid w:val="009E0F2B"/>
    <w:rsid w:val="009E1592"/>
    <w:rsid w:val="009E1710"/>
    <w:rsid w:val="009E1B32"/>
    <w:rsid w:val="009E25E4"/>
    <w:rsid w:val="009E31DB"/>
    <w:rsid w:val="009E3D83"/>
    <w:rsid w:val="009E497F"/>
    <w:rsid w:val="009E5040"/>
    <w:rsid w:val="009E54AC"/>
    <w:rsid w:val="009E5A2B"/>
    <w:rsid w:val="009E6018"/>
    <w:rsid w:val="009E6490"/>
    <w:rsid w:val="009E6655"/>
    <w:rsid w:val="009E6911"/>
    <w:rsid w:val="009E6A59"/>
    <w:rsid w:val="009E6D27"/>
    <w:rsid w:val="009E6D28"/>
    <w:rsid w:val="009E6DA8"/>
    <w:rsid w:val="009E7101"/>
    <w:rsid w:val="009E7340"/>
    <w:rsid w:val="009E781B"/>
    <w:rsid w:val="009E7C61"/>
    <w:rsid w:val="009E7C72"/>
    <w:rsid w:val="009F057A"/>
    <w:rsid w:val="009F0820"/>
    <w:rsid w:val="009F1284"/>
    <w:rsid w:val="009F1743"/>
    <w:rsid w:val="009F19EF"/>
    <w:rsid w:val="009F1B51"/>
    <w:rsid w:val="009F1FAF"/>
    <w:rsid w:val="009F2CD4"/>
    <w:rsid w:val="009F2CDE"/>
    <w:rsid w:val="009F2D2A"/>
    <w:rsid w:val="009F3507"/>
    <w:rsid w:val="009F3E70"/>
    <w:rsid w:val="009F40F0"/>
    <w:rsid w:val="009F4B4B"/>
    <w:rsid w:val="009F5114"/>
    <w:rsid w:val="009F5941"/>
    <w:rsid w:val="009F5A32"/>
    <w:rsid w:val="009F5A3D"/>
    <w:rsid w:val="009F6344"/>
    <w:rsid w:val="009F6FCB"/>
    <w:rsid w:val="009F7432"/>
    <w:rsid w:val="009F744F"/>
    <w:rsid w:val="009F75A6"/>
    <w:rsid w:val="00A00747"/>
    <w:rsid w:val="00A008D7"/>
    <w:rsid w:val="00A010B5"/>
    <w:rsid w:val="00A014FC"/>
    <w:rsid w:val="00A01AFD"/>
    <w:rsid w:val="00A01CE9"/>
    <w:rsid w:val="00A02140"/>
    <w:rsid w:val="00A0241D"/>
    <w:rsid w:val="00A0295A"/>
    <w:rsid w:val="00A02A24"/>
    <w:rsid w:val="00A02FC8"/>
    <w:rsid w:val="00A037D5"/>
    <w:rsid w:val="00A04513"/>
    <w:rsid w:val="00A04AA8"/>
    <w:rsid w:val="00A057EA"/>
    <w:rsid w:val="00A05913"/>
    <w:rsid w:val="00A06325"/>
    <w:rsid w:val="00A06911"/>
    <w:rsid w:val="00A06B26"/>
    <w:rsid w:val="00A06CEF"/>
    <w:rsid w:val="00A06E56"/>
    <w:rsid w:val="00A07877"/>
    <w:rsid w:val="00A079ED"/>
    <w:rsid w:val="00A07FB2"/>
    <w:rsid w:val="00A11851"/>
    <w:rsid w:val="00A124CB"/>
    <w:rsid w:val="00A125D7"/>
    <w:rsid w:val="00A1271F"/>
    <w:rsid w:val="00A1320E"/>
    <w:rsid w:val="00A13EAF"/>
    <w:rsid w:val="00A1511C"/>
    <w:rsid w:val="00A157C3"/>
    <w:rsid w:val="00A15E07"/>
    <w:rsid w:val="00A16362"/>
    <w:rsid w:val="00A16423"/>
    <w:rsid w:val="00A166E9"/>
    <w:rsid w:val="00A16AB3"/>
    <w:rsid w:val="00A16E1F"/>
    <w:rsid w:val="00A16FBC"/>
    <w:rsid w:val="00A174FC"/>
    <w:rsid w:val="00A17A33"/>
    <w:rsid w:val="00A20420"/>
    <w:rsid w:val="00A208F4"/>
    <w:rsid w:val="00A20F8D"/>
    <w:rsid w:val="00A21559"/>
    <w:rsid w:val="00A215A2"/>
    <w:rsid w:val="00A2193D"/>
    <w:rsid w:val="00A21C6B"/>
    <w:rsid w:val="00A22758"/>
    <w:rsid w:val="00A236F4"/>
    <w:rsid w:val="00A238B3"/>
    <w:rsid w:val="00A24289"/>
    <w:rsid w:val="00A24EE7"/>
    <w:rsid w:val="00A251B6"/>
    <w:rsid w:val="00A25F5A"/>
    <w:rsid w:val="00A26090"/>
    <w:rsid w:val="00A2610A"/>
    <w:rsid w:val="00A271A6"/>
    <w:rsid w:val="00A27326"/>
    <w:rsid w:val="00A275C7"/>
    <w:rsid w:val="00A30575"/>
    <w:rsid w:val="00A305CF"/>
    <w:rsid w:val="00A322B4"/>
    <w:rsid w:val="00A32373"/>
    <w:rsid w:val="00A32690"/>
    <w:rsid w:val="00A334CA"/>
    <w:rsid w:val="00A34108"/>
    <w:rsid w:val="00A34109"/>
    <w:rsid w:val="00A341A9"/>
    <w:rsid w:val="00A341AF"/>
    <w:rsid w:val="00A34435"/>
    <w:rsid w:val="00A349F5"/>
    <w:rsid w:val="00A34A15"/>
    <w:rsid w:val="00A34E0A"/>
    <w:rsid w:val="00A352C5"/>
    <w:rsid w:val="00A36000"/>
    <w:rsid w:val="00A36996"/>
    <w:rsid w:val="00A36C19"/>
    <w:rsid w:val="00A37170"/>
    <w:rsid w:val="00A3732C"/>
    <w:rsid w:val="00A37A4D"/>
    <w:rsid w:val="00A40006"/>
    <w:rsid w:val="00A401E0"/>
    <w:rsid w:val="00A402B7"/>
    <w:rsid w:val="00A405C4"/>
    <w:rsid w:val="00A40B4A"/>
    <w:rsid w:val="00A4144F"/>
    <w:rsid w:val="00A41678"/>
    <w:rsid w:val="00A41C29"/>
    <w:rsid w:val="00A4209A"/>
    <w:rsid w:val="00A420E9"/>
    <w:rsid w:val="00A421AA"/>
    <w:rsid w:val="00A4225D"/>
    <w:rsid w:val="00A422E3"/>
    <w:rsid w:val="00A42754"/>
    <w:rsid w:val="00A42859"/>
    <w:rsid w:val="00A42B1B"/>
    <w:rsid w:val="00A42F2B"/>
    <w:rsid w:val="00A4315C"/>
    <w:rsid w:val="00A435BA"/>
    <w:rsid w:val="00A436F4"/>
    <w:rsid w:val="00A43AAB"/>
    <w:rsid w:val="00A43ED1"/>
    <w:rsid w:val="00A43F38"/>
    <w:rsid w:val="00A44C40"/>
    <w:rsid w:val="00A45E6A"/>
    <w:rsid w:val="00A46122"/>
    <w:rsid w:val="00A463C7"/>
    <w:rsid w:val="00A46685"/>
    <w:rsid w:val="00A46B4E"/>
    <w:rsid w:val="00A46B60"/>
    <w:rsid w:val="00A4710B"/>
    <w:rsid w:val="00A47188"/>
    <w:rsid w:val="00A47308"/>
    <w:rsid w:val="00A51674"/>
    <w:rsid w:val="00A51D09"/>
    <w:rsid w:val="00A51D39"/>
    <w:rsid w:val="00A520C4"/>
    <w:rsid w:val="00A53720"/>
    <w:rsid w:val="00A545C3"/>
    <w:rsid w:val="00A5487D"/>
    <w:rsid w:val="00A553D3"/>
    <w:rsid w:val="00A55406"/>
    <w:rsid w:val="00A556D6"/>
    <w:rsid w:val="00A556F4"/>
    <w:rsid w:val="00A55D2A"/>
    <w:rsid w:val="00A55EA9"/>
    <w:rsid w:val="00A56618"/>
    <w:rsid w:val="00A56994"/>
    <w:rsid w:val="00A5702C"/>
    <w:rsid w:val="00A57B01"/>
    <w:rsid w:val="00A57B61"/>
    <w:rsid w:val="00A57EC1"/>
    <w:rsid w:val="00A600F3"/>
    <w:rsid w:val="00A60632"/>
    <w:rsid w:val="00A60A53"/>
    <w:rsid w:val="00A6209D"/>
    <w:rsid w:val="00A629AB"/>
    <w:rsid w:val="00A63098"/>
    <w:rsid w:val="00A6314A"/>
    <w:rsid w:val="00A6359D"/>
    <w:rsid w:val="00A63EF0"/>
    <w:rsid w:val="00A64E1A"/>
    <w:rsid w:val="00A65215"/>
    <w:rsid w:val="00A656A2"/>
    <w:rsid w:val="00A65B79"/>
    <w:rsid w:val="00A65F06"/>
    <w:rsid w:val="00A661B9"/>
    <w:rsid w:val="00A662B6"/>
    <w:rsid w:val="00A66FB0"/>
    <w:rsid w:val="00A67C47"/>
    <w:rsid w:val="00A67D2B"/>
    <w:rsid w:val="00A67DD7"/>
    <w:rsid w:val="00A70EF9"/>
    <w:rsid w:val="00A717F3"/>
    <w:rsid w:val="00A719D5"/>
    <w:rsid w:val="00A72E60"/>
    <w:rsid w:val="00A7313D"/>
    <w:rsid w:val="00A7360B"/>
    <w:rsid w:val="00A737F9"/>
    <w:rsid w:val="00A73928"/>
    <w:rsid w:val="00A73D68"/>
    <w:rsid w:val="00A74535"/>
    <w:rsid w:val="00A74794"/>
    <w:rsid w:val="00A7479F"/>
    <w:rsid w:val="00A756D2"/>
    <w:rsid w:val="00A7593A"/>
    <w:rsid w:val="00A75D98"/>
    <w:rsid w:val="00A76158"/>
    <w:rsid w:val="00A77115"/>
    <w:rsid w:val="00A77D1D"/>
    <w:rsid w:val="00A77F82"/>
    <w:rsid w:val="00A80414"/>
    <w:rsid w:val="00A80C05"/>
    <w:rsid w:val="00A80EBF"/>
    <w:rsid w:val="00A81485"/>
    <w:rsid w:val="00A81DE0"/>
    <w:rsid w:val="00A8270F"/>
    <w:rsid w:val="00A8278C"/>
    <w:rsid w:val="00A8279F"/>
    <w:rsid w:val="00A82CCB"/>
    <w:rsid w:val="00A83136"/>
    <w:rsid w:val="00A83C40"/>
    <w:rsid w:val="00A83CE6"/>
    <w:rsid w:val="00A843BB"/>
    <w:rsid w:val="00A844B8"/>
    <w:rsid w:val="00A8452A"/>
    <w:rsid w:val="00A845B1"/>
    <w:rsid w:val="00A84826"/>
    <w:rsid w:val="00A84A47"/>
    <w:rsid w:val="00A84BD7"/>
    <w:rsid w:val="00A853DB"/>
    <w:rsid w:val="00A8672E"/>
    <w:rsid w:val="00A86CAD"/>
    <w:rsid w:val="00A86FEE"/>
    <w:rsid w:val="00A870B8"/>
    <w:rsid w:val="00A8727A"/>
    <w:rsid w:val="00A872F4"/>
    <w:rsid w:val="00A90276"/>
    <w:rsid w:val="00A902BE"/>
    <w:rsid w:val="00A90895"/>
    <w:rsid w:val="00A91373"/>
    <w:rsid w:val="00A9176B"/>
    <w:rsid w:val="00A91913"/>
    <w:rsid w:val="00A91D44"/>
    <w:rsid w:val="00A92FDB"/>
    <w:rsid w:val="00A92FF7"/>
    <w:rsid w:val="00A93583"/>
    <w:rsid w:val="00A93824"/>
    <w:rsid w:val="00A93F76"/>
    <w:rsid w:val="00A953CC"/>
    <w:rsid w:val="00A95941"/>
    <w:rsid w:val="00A95FE6"/>
    <w:rsid w:val="00A962AA"/>
    <w:rsid w:val="00A97186"/>
    <w:rsid w:val="00AA0945"/>
    <w:rsid w:val="00AA19D3"/>
    <w:rsid w:val="00AA1B23"/>
    <w:rsid w:val="00AA1E44"/>
    <w:rsid w:val="00AA1F5E"/>
    <w:rsid w:val="00AA2366"/>
    <w:rsid w:val="00AA2B7D"/>
    <w:rsid w:val="00AA2BE4"/>
    <w:rsid w:val="00AA2C93"/>
    <w:rsid w:val="00AA2D12"/>
    <w:rsid w:val="00AA3237"/>
    <w:rsid w:val="00AA3996"/>
    <w:rsid w:val="00AA4C1D"/>
    <w:rsid w:val="00AA5539"/>
    <w:rsid w:val="00AA5892"/>
    <w:rsid w:val="00AA5D2E"/>
    <w:rsid w:val="00AA6E66"/>
    <w:rsid w:val="00AA75D1"/>
    <w:rsid w:val="00AA76E0"/>
    <w:rsid w:val="00AB004C"/>
    <w:rsid w:val="00AB00B0"/>
    <w:rsid w:val="00AB09F0"/>
    <w:rsid w:val="00AB0F5E"/>
    <w:rsid w:val="00AB24EA"/>
    <w:rsid w:val="00AB2AC3"/>
    <w:rsid w:val="00AB3091"/>
    <w:rsid w:val="00AB380F"/>
    <w:rsid w:val="00AB3E5D"/>
    <w:rsid w:val="00AB4206"/>
    <w:rsid w:val="00AB4755"/>
    <w:rsid w:val="00AB4C34"/>
    <w:rsid w:val="00AB50EF"/>
    <w:rsid w:val="00AB5223"/>
    <w:rsid w:val="00AB5812"/>
    <w:rsid w:val="00AB6761"/>
    <w:rsid w:val="00AB6EE0"/>
    <w:rsid w:val="00AB750B"/>
    <w:rsid w:val="00AB785C"/>
    <w:rsid w:val="00AC023E"/>
    <w:rsid w:val="00AC1BE4"/>
    <w:rsid w:val="00AC205E"/>
    <w:rsid w:val="00AC2646"/>
    <w:rsid w:val="00AC320F"/>
    <w:rsid w:val="00AC3593"/>
    <w:rsid w:val="00AC385D"/>
    <w:rsid w:val="00AC3950"/>
    <w:rsid w:val="00AC3B75"/>
    <w:rsid w:val="00AC4027"/>
    <w:rsid w:val="00AC41E2"/>
    <w:rsid w:val="00AC42B0"/>
    <w:rsid w:val="00AC4AA4"/>
    <w:rsid w:val="00AC538B"/>
    <w:rsid w:val="00AC591A"/>
    <w:rsid w:val="00AC5A06"/>
    <w:rsid w:val="00AC5DA2"/>
    <w:rsid w:val="00AC5E01"/>
    <w:rsid w:val="00AC6DC1"/>
    <w:rsid w:val="00AC6FD1"/>
    <w:rsid w:val="00AC7667"/>
    <w:rsid w:val="00AC7BA1"/>
    <w:rsid w:val="00AD04A8"/>
    <w:rsid w:val="00AD0635"/>
    <w:rsid w:val="00AD0B3C"/>
    <w:rsid w:val="00AD158C"/>
    <w:rsid w:val="00AD171C"/>
    <w:rsid w:val="00AD1D22"/>
    <w:rsid w:val="00AD1E94"/>
    <w:rsid w:val="00AD20A8"/>
    <w:rsid w:val="00AD2375"/>
    <w:rsid w:val="00AD3075"/>
    <w:rsid w:val="00AD3298"/>
    <w:rsid w:val="00AD3724"/>
    <w:rsid w:val="00AD3ED0"/>
    <w:rsid w:val="00AD45D6"/>
    <w:rsid w:val="00AD49E8"/>
    <w:rsid w:val="00AD4A0D"/>
    <w:rsid w:val="00AD4E18"/>
    <w:rsid w:val="00AD5A37"/>
    <w:rsid w:val="00AD5B04"/>
    <w:rsid w:val="00AD7D2E"/>
    <w:rsid w:val="00AE0132"/>
    <w:rsid w:val="00AE0407"/>
    <w:rsid w:val="00AE0F7E"/>
    <w:rsid w:val="00AE18C1"/>
    <w:rsid w:val="00AE1908"/>
    <w:rsid w:val="00AE1B03"/>
    <w:rsid w:val="00AE23F2"/>
    <w:rsid w:val="00AE2549"/>
    <w:rsid w:val="00AE2558"/>
    <w:rsid w:val="00AE3123"/>
    <w:rsid w:val="00AE39E1"/>
    <w:rsid w:val="00AE488D"/>
    <w:rsid w:val="00AE48D9"/>
    <w:rsid w:val="00AE499C"/>
    <w:rsid w:val="00AE4FC5"/>
    <w:rsid w:val="00AE589E"/>
    <w:rsid w:val="00AE5FEB"/>
    <w:rsid w:val="00AE62A3"/>
    <w:rsid w:val="00AE6CDA"/>
    <w:rsid w:val="00AE7224"/>
    <w:rsid w:val="00AF00B2"/>
    <w:rsid w:val="00AF041C"/>
    <w:rsid w:val="00AF0BF0"/>
    <w:rsid w:val="00AF0EE7"/>
    <w:rsid w:val="00AF14B2"/>
    <w:rsid w:val="00AF32E6"/>
    <w:rsid w:val="00AF3433"/>
    <w:rsid w:val="00AF46DE"/>
    <w:rsid w:val="00AF48E2"/>
    <w:rsid w:val="00AF49C2"/>
    <w:rsid w:val="00AF68C5"/>
    <w:rsid w:val="00AF6F65"/>
    <w:rsid w:val="00AF7340"/>
    <w:rsid w:val="00AF7545"/>
    <w:rsid w:val="00AF7F75"/>
    <w:rsid w:val="00B00033"/>
    <w:rsid w:val="00B001F3"/>
    <w:rsid w:val="00B0083F"/>
    <w:rsid w:val="00B00A39"/>
    <w:rsid w:val="00B00DD5"/>
    <w:rsid w:val="00B01072"/>
    <w:rsid w:val="00B016EE"/>
    <w:rsid w:val="00B01A88"/>
    <w:rsid w:val="00B01DA5"/>
    <w:rsid w:val="00B02FD8"/>
    <w:rsid w:val="00B038CE"/>
    <w:rsid w:val="00B03F50"/>
    <w:rsid w:val="00B048D5"/>
    <w:rsid w:val="00B04FF7"/>
    <w:rsid w:val="00B05B3A"/>
    <w:rsid w:val="00B06758"/>
    <w:rsid w:val="00B071EF"/>
    <w:rsid w:val="00B07470"/>
    <w:rsid w:val="00B07747"/>
    <w:rsid w:val="00B1038B"/>
    <w:rsid w:val="00B105A1"/>
    <w:rsid w:val="00B11154"/>
    <w:rsid w:val="00B11E2F"/>
    <w:rsid w:val="00B12199"/>
    <w:rsid w:val="00B12450"/>
    <w:rsid w:val="00B12709"/>
    <w:rsid w:val="00B12C8E"/>
    <w:rsid w:val="00B12CB3"/>
    <w:rsid w:val="00B13213"/>
    <w:rsid w:val="00B13668"/>
    <w:rsid w:val="00B13A9C"/>
    <w:rsid w:val="00B14BBA"/>
    <w:rsid w:val="00B15669"/>
    <w:rsid w:val="00B15CBD"/>
    <w:rsid w:val="00B163D3"/>
    <w:rsid w:val="00B16C54"/>
    <w:rsid w:val="00B16ED8"/>
    <w:rsid w:val="00B1757D"/>
    <w:rsid w:val="00B1764A"/>
    <w:rsid w:val="00B1767B"/>
    <w:rsid w:val="00B2052E"/>
    <w:rsid w:val="00B205E2"/>
    <w:rsid w:val="00B20A20"/>
    <w:rsid w:val="00B20B5E"/>
    <w:rsid w:val="00B20E70"/>
    <w:rsid w:val="00B212C2"/>
    <w:rsid w:val="00B218A0"/>
    <w:rsid w:val="00B21E1B"/>
    <w:rsid w:val="00B2329A"/>
    <w:rsid w:val="00B234CD"/>
    <w:rsid w:val="00B236D1"/>
    <w:rsid w:val="00B23E3D"/>
    <w:rsid w:val="00B23F57"/>
    <w:rsid w:val="00B23FA9"/>
    <w:rsid w:val="00B246F9"/>
    <w:rsid w:val="00B24E03"/>
    <w:rsid w:val="00B25293"/>
    <w:rsid w:val="00B25F76"/>
    <w:rsid w:val="00B25F8E"/>
    <w:rsid w:val="00B26A31"/>
    <w:rsid w:val="00B274EB"/>
    <w:rsid w:val="00B27581"/>
    <w:rsid w:val="00B27741"/>
    <w:rsid w:val="00B27A50"/>
    <w:rsid w:val="00B27C93"/>
    <w:rsid w:val="00B301A7"/>
    <w:rsid w:val="00B30221"/>
    <w:rsid w:val="00B30266"/>
    <w:rsid w:val="00B3212E"/>
    <w:rsid w:val="00B32603"/>
    <w:rsid w:val="00B32B21"/>
    <w:rsid w:val="00B33578"/>
    <w:rsid w:val="00B33D0B"/>
    <w:rsid w:val="00B34031"/>
    <w:rsid w:val="00B3403A"/>
    <w:rsid w:val="00B341AC"/>
    <w:rsid w:val="00B34F90"/>
    <w:rsid w:val="00B35E44"/>
    <w:rsid w:val="00B36E0C"/>
    <w:rsid w:val="00B372C5"/>
    <w:rsid w:val="00B37735"/>
    <w:rsid w:val="00B37890"/>
    <w:rsid w:val="00B37B15"/>
    <w:rsid w:val="00B37D15"/>
    <w:rsid w:val="00B37DFA"/>
    <w:rsid w:val="00B4033E"/>
    <w:rsid w:val="00B4061A"/>
    <w:rsid w:val="00B40756"/>
    <w:rsid w:val="00B40BF8"/>
    <w:rsid w:val="00B40C1C"/>
    <w:rsid w:val="00B40F15"/>
    <w:rsid w:val="00B415C8"/>
    <w:rsid w:val="00B41A04"/>
    <w:rsid w:val="00B42D34"/>
    <w:rsid w:val="00B42FC3"/>
    <w:rsid w:val="00B44938"/>
    <w:rsid w:val="00B44BA8"/>
    <w:rsid w:val="00B44D0C"/>
    <w:rsid w:val="00B4504D"/>
    <w:rsid w:val="00B45DB3"/>
    <w:rsid w:val="00B465B4"/>
    <w:rsid w:val="00B46630"/>
    <w:rsid w:val="00B50253"/>
    <w:rsid w:val="00B50A3A"/>
    <w:rsid w:val="00B51BE8"/>
    <w:rsid w:val="00B51E37"/>
    <w:rsid w:val="00B5328C"/>
    <w:rsid w:val="00B5377E"/>
    <w:rsid w:val="00B539B9"/>
    <w:rsid w:val="00B54286"/>
    <w:rsid w:val="00B5561C"/>
    <w:rsid w:val="00B5600F"/>
    <w:rsid w:val="00B56701"/>
    <w:rsid w:val="00B56A4B"/>
    <w:rsid w:val="00B56B3C"/>
    <w:rsid w:val="00B56E15"/>
    <w:rsid w:val="00B60071"/>
    <w:rsid w:val="00B60195"/>
    <w:rsid w:val="00B602D1"/>
    <w:rsid w:val="00B60AD3"/>
    <w:rsid w:val="00B6104C"/>
    <w:rsid w:val="00B6131D"/>
    <w:rsid w:val="00B61B3A"/>
    <w:rsid w:val="00B623B2"/>
    <w:rsid w:val="00B6278B"/>
    <w:rsid w:val="00B62BD1"/>
    <w:rsid w:val="00B62D32"/>
    <w:rsid w:val="00B639AD"/>
    <w:rsid w:val="00B643E1"/>
    <w:rsid w:val="00B64C79"/>
    <w:rsid w:val="00B6527B"/>
    <w:rsid w:val="00B65A25"/>
    <w:rsid w:val="00B65B40"/>
    <w:rsid w:val="00B678B0"/>
    <w:rsid w:val="00B67DC9"/>
    <w:rsid w:val="00B71138"/>
    <w:rsid w:val="00B7134C"/>
    <w:rsid w:val="00B71465"/>
    <w:rsid w:val="00B71836"/>
    <w:rsid w:val="00B718E9"/>
    <w:rsid w:val="00B71DDC"/>
    <w:rsid w:val="00B7208A"/>
    <w:rsid w:val="00B7281F"/>
    <w:rsid w:val="00B730B3"/>
    <w:rsid w:val="00B738A4"/>
    <w:rsid w:val="00B73DE8"/>
    <w:rsid w:val="00B748ED"/>
    <w:rsid w:val="00B74C9D"/>
    <w:rsid w:val="00B75235"/>
    <w:rsid w:val="00B75418"/>
    <w:rsid w:val="00B75649"/>
    <w:rsid w:val="00B75F69"/>
    <w:rsid w:val="00B7648D"/>
    <w:rsid w:val="00B769D0"/>
    <w:rsid w:val="00B7700B"/>
    <w:rsid w:val="00B77655"/>
    <w:rsid w:val="00B80859"/>
    <w:rsid w:val="00B808AE"/>
    <w:rsid w:val="00B8187D"/>
    <w:rsid w:val="00B81EAF"/>
    <w:rsid w:val="00B834A6"/>
    <w:rsid w:val="00B8493B"/>
    <w:rsid w:val="00B84BBB"/>
    <w:rsid w:val="00B84CEF"/>
    <w:rsid w:val="00B85881"/>
    <w:rsid w:val="00B86C66"/>
    <w:rsid w:val="00B872E3"/>
    <w:rsid w:val="00B87859"/>
    <w:rsid w:val="00B87DB8"/>
    <w:rsid w:val="00B87EE8"/>
    <w:rsid w:val="00B902FA"/>
    <w:rsid w:val="00B905F4"/>
    <w:rsid w:val="00B907B4"/>
    <w:rsid w:val="00B91EA4"/>
    <w:rsid w:val="00B935CE"/>
    <w:rsid w:val="00B9371B"/>
    <w:rsid w:val="00B93BAE"/>
    <w:rsid w:val="00B9407C"/>
    <w:rsid w:val="00B94099"/>
    <w:rsid w:val="00B94378"/>
    <w:rsid w:val="00B949AA"/>
    <w:rsid w:val="00B94D2A"/>
    <w:rsid w:val="00B95B5F"/>
    <w:rsid w:val="00B95F20"/>
    <w:rsid w:val="00B9604B"/>
    <w:rsid w:val="00B9605D"/>
    <w:rsid w:val="00B960FF"/>
    <w:rsid w:val="00B9679B"/>
    <w:rsid w:val="00B96DA2"/>
    <w:rsid w:val="00B96DBF"/>
    <w:rsid w:val="00B96EF6"/>
    <w:rsid w:val="00B97841"/>
    <w:rsid w:val="00BA008E"/>
    <w:rsid w:val="00BA039B"/>
    <w:rsid w:val="00BA16A7"/>
    <w:rsid w:val="00BA1A68"/>
    <w:rsid w:val="00BA2384"/>
    <w:rsid w:val="00BA289F"/>
    <w:rsid w:val="00BA2F36"/>
    <w:rsid w:val="00BA311B"/>
    <w:rsid w:val="00BA38B5"/>
    <w:rsid w:val="00BA3DBC"/>
    <w:rsid w:val="00BA4225"/>
    <w:rsid w:val="00BA4827"/>
    <w:rsid w:val="00BA56D0"/>
    <w:rsid w:val="00BA5A58"/>
    <w:rsid w:val="00BA5BAC"/>
    <w:rsid w:val="00BA6384"/>
    <w:rsid w:val="00BA66C7"/>
    <w:rsid w:val="00BA7067"/>
    <w:rsid w:val="00BA716D"/>
    <w:rsid w:val="00BA7338"/>
    <w:rsid w:val="00BA7A0D"/>
    <w:rsid w:val="00BA7DAB"/>
    <w:rsid w:val="00BB048C"/>
    <w:rsid w:val="00BB05DB"/>
    <w:rsid w:val="00BB0722"/>
    <w:rsid w:val="00BB1412"/>
    <w:rsid w:val="00BB1C7A"/>
    <w:rsid w:val="00BB1EAC"/>
    <w:rsid w:val="00BB1F5E"/>
    <w:rsid w:val="00BB209C"/>
    <w:rsid w:val="00BB2358"/>
    <w:rsid w:val="00BB2520"/>
    <w:rsid w:val="00BB280C"/>
    <w:rsid w:val="00BB2A90"/>
    <w:rsid w:val="00BB2AC8"/>
    <w:rsid w:val="00BB2F82"/>
    <w:rsid w:val="00BB3811"/>
    <w:rsid w:val="00BB40BA"/>
    <w:rsid w:val="00BB44F1"/>
    <w:rsid w:val="00BB4C75"/>
    <w:rsid w:val="00BB4E69"/>
    <w:rsid w:val="00BB5E28"/>
    <w:rsid w:val="00BB6E07"/>
    <w:rsid w:val="00BB739C"/>
    <w:rsid w:val="00BB78BE"/>
    <w:rsid w:val="00BC0278"/>
    <w:rsid w:val="00BC065D"/>
    <w:rsid w:val="00BC06B0"/>
    <w:rsid w:val="00BC084F"/>
    <w:rsid w:val="00BC0D47"/>
    <w:rsid w:val="00BC181C"/>
    <w:rsid w:val="00BC1BAA"/>
    <w:rsid w:val="00BC2321"/>
    <w:rsid w:val="00BC2376"/>
    <w:rsid w:val="00BC2A7E"/>
    <w:rsid w:val="00BC2EB5"/>
    <w:rsid w:val="00BC3645"/>
    <w:rsid w:val="00BC36C3"/>
    <w:rsid w:val="00BC3E4E"/>
    <w:rsid w:val="00BC3E90"/>
    <w:rsid w:val="00BC453C"/>
    <w:rsid w:val="00BC4885"/>
    <w:rsid w:val="00BC60B4"/>
    <w:rsid w:val="00BC6383"/>
    <w:rsid w:val="00BC67D4"/>
    <w:rsid w:val="00BC6AA8"/>
    <w:rsid w:val="00BC6AF5"/>
    <w:rsid w:val="00BC6CBA"/>
    <w:rsid w:val="00BC750C"/>
    <w:rsid w:val="00BC75D8"/>
    <w:rsid w:val="00BD04B6"/>
    <w:rsid w:val="00BD083C"/>
    <w:rsid w:val="00BD0A96"/>
    <w:rsid w:val="00BD199B"/>
    <w:rsid w:val="00BD1EB9"/>
    <w:rsid w:val="00BD22D5"/>
    <w:rsid w:val="00BD297B"/>
    <w:rsid w:val="00BD2D3A"/>
    <w:rsid w:val="00BD3557"/>
    <w:rsid w:val="00BD5537"/>
    <w:rsid w:val="00BD61F0"/>
    <w:rsid w:val="00BD63BF"/>
    <w:rsid w:val="00BD6593"/>
    <w:rsid w:val="00BD67F8"/>
    <w:rsid w:val="00BD6870"/>
    <w:rsid w:val="00BD6E95"/>
    <w:rsid w:val="00BD7089"/>
    <w:rsid w:val="00BD712D"/>
    <w:rsid w:val="00BD7195"/>
    <w:rsid w:val="00BD7377"/>
    <w:rsid w:val="00BD7A9D"/>
    <w:rsid w:val="00BD7C4E"/>
    <w:rsid w:val="00BE0EBE"/>
    <w:rsid w:val="00BE139F"/>
    <w:rsid w:val="00BE1913"/>
    <w:rsid w:val="00BE1E78"/>
    <w:rsid w:val="00BE22CC"/>
    <w:rsid w:val="00BE23A2"/>
    <w:rsid w:val="00BE280D"/>
    <w:rsid w:val="00BE31A6"/>
    <w:rsid w:val="00BE35FE"/>
    <w:rsid w:val="00BE37CF"/>
    <w:rsid w:val="00BE3C55"/>
    <w:rsid w:val="00BE4E23"/>
    <w:rsid w:val="00BE5192"/>
    <w:rsid w:val="00BE633F"/>
    <w:rsid w:val="00BE77EC"/>
    <w:rsid w:val="00BF0333"/>
    <w:rsid w:val="00BF04C5"/>
    <w:rsid w:val="00BF0B81"/>
    <w:rsid w:val="00BF0F4C"/>
    <w:rsid w:val="00BF10AC"/>
    <w:rsid w:val="00BF15D4"/>
    <w:rsid w:val="00BF173B"/>
    <w:rsid w:val="00BF2298"/>
    <w:rsid w:val="00BF257F"/>
    <w:rsid w:val="00BF3EEF"/>
    <w:rsid w:val="00BF4290"/>
    <w:rsid w:val="00BF4576"/>
    <w:rsid w:val="00BF45CD"/>
    <w:rsid w:val="00BF48AC"/>
    <w:rsid w:val="00BF4D3B"/>
    <w:rsid w:val="00BF50E7"/>
    <w:rsid w:val="00BF54E4"/>
    <w:rsid w:val="00BF59B3"/>
    <w:rsid w:val="00BF5A78"/>
    <w:rsid w:val="00BF5C55"/>
    <w:rsid w:val="00BF63A9"/>
    <w:rsid w:val="00BF698D"/>
    <w:rsid w:val="00BF6B22"/>
    <w:rsid w:val="00BF76DA"/>
    <w:rsid w:val="00BF7A3F"/>
    <w:rsid w:val="00C00776"/>
    <w:rsid w:val="00C00E7E"/>
    <w:rsid w:val="00C016E7"/>
    <w:rsid w:val="00C01E39"/>
    <w:rsid w:val="00C02DCC"/>
    <w:rsid w:val="00C02E3F"/>
    <w:rsid w:val="00C03094"/>
    <w:rsid w:val="00C0352A"/>
    <w:rsid w:val="00C037E8"/>
    <w:rsid w:val="00C03A04"/>
    <w:rsid w:val="00C03A32"/>
    <w:rsid w:val="00C04386"/>
    <w:rsid w:val="00C04AE1"/>
    <w:rsid w:val="00C06207"/>
    <w:rsid w:val="00C0647E"/>
    <w:rsid w:val="00C06831"/>
    <w:rsid w:val="00C069DA"/>
    <w:rsid w:val="00C06C88"/>
    <w:rsid w:val="00C07133"/>
    <w:rsid w:val="00C073C3"/>
    <w:rsid w:val="00C077D1"/>
    <w:rsid w:val="00C10338"/>
    <w:rsid w:val="00C10748"/>
    <w:rsid w:val="00C10C69"/>
    <w:rsid w:val="00C11001"/>
    <w:rsid w:val="00C1108D"/>
    <w:rsid w:val="00C114CE"/>
    <w:rsid w:val="00C12DB6"/>
    <w:rsid w:val="00C130C1"/>
    <w:rsid w:val="00C1334A"/>
    <w:rsid w:val="00C13A4D"/>
    <w:rsid w:val="00C15612"/>
    <w:rsid w:val="00C16F0C"/>
    <w:rsid w:val="00C2026F"/>
    <w:rsid w:val="00C20CE1"/>
    <w:rsid w:val="00C20E8D"/>
    <w:rsid w:val="00C2148B"/>
    <w:rsid w:val="00C21BF4"/>
    <w:rsid w:val="00C222AF"/>
    <w:rsid w:val="00C2275F"/>
    <w:rsid w:val="00C22BA5"/>
    <w:rsid w:val="00C2387F"/>
    <w:rsid w:val="00C23909"/>
    <w:rsid w:val="00C24275"/>
    <w:rsid w:val="00C2435E"/>
    <w:rsid w:val="00C24460"/>
    <w:rsid w:val="00C24744"/>
    <w:rsid w:val="00C24F0D"/>
    <w:rsid w:val="00C26386"/>
    <w:rsid w:val="00C26843"/>
    <w:rsid w:val="00C2797E"/>
    <w:rsid w:val="00C27A25"/>
    <w:rsid w:val="00C303C5"/>
    <w:rsid w:val="00C30AE0"/>
    <w:rsid w:val="00C30B31"/>
    <w:rsid w:val="00C31DAF"/>
    <w:rsid w:val="00C3228A"/>
    <w:rsid w:val="00C32708"/>
    <w:rsid w:val="00C33034"/>
    <w:rsid w:val="00C33C8C"/>
    <w:rsid w:val="00C34E10"/>
    <w:rsid w:val="00C34E83"/>
    <w:rsid w:val="00C354DC"/>
    <w:rsid w:val="00C3559B"/>
    <w:rsid w:val="00C35F14"/>
    <w:rsid w:val="00C3614A"/>
    <w:rsid w:val="00C36C65"/>
    <w:rsid w:val="00C36D0E"/>
    <w:rsid w:val="00C36D39"/>
    <w:rsid w:val="00C37A18"/>
    <w:rsid w:val="00C37AFB"/>
    <w:rsid w:val="00C40926"/>
    <w:rsid w:val="00C40A07"/>
    <w:rsid w:val="00C40C6E"/>
    <w:rsid w:val="00C418AC"/>
    <w:rsid w:val="00C41A31"/>
    <w:rsid w:val="00C41AA0"/>
    <w:rsid w:val="00C41E24"/>
    <w:rsid w:val="00C42BCB"/>
    <w:rsid w:val="00C43C4A"/>
    <w:rsid w:val="00C4400B"/>
    <w:rsid w:val="00C44758"/>
    <w:rsid w:val="00C44968"/>
    <w:rsid w:val="00C45196"/>
    <w:rsid w:val="00C452CF"/>
    <w:rsid w:val="00C468C0"/>
    <w:rsid w:val="00C47926"/>
    <w:rsid w:val="00C479D3"/>
    <w:rsid w:val="00C509CA"/>
    <w:rsid w:val="00C50E59"/>
    <w:rsid w:val="00C5184A"/>
    <w:rsid w:val="00C52351"/>
    <w:rsid w:val="00C53D98"/>
    <w:rsid w:val="00C53E23"/>
    <w:rsid w:val="00C54116"/>
    <w:rsid w:val="00C54969"/>
    <w:rsid w:val="00C54D9F"/>
    <w:rsid w:val="00C55C99"/>
    <w:rsid w:val="00C5623F"/>
    <w:rsid w:val="00C56257"/>
    <w:rsid w:val="00C5632E"/>
    <w:rsid w:val="00C57EBC"/>
    <w:rsid w:val="00C6014B"/>
    <w:rsid w:val="00C6017B"/>
    <w:rsid w:val="00C60796"/>
    <w:rsid w:val="00C6145C"/>
    <w:rsid w:val="00C6192A"/>
    <w:rsid w:val="00C61B42"/>
    <w:rsid w:val="00C61C8F"/>
    <w:rsid w:val="00C61DE0"/>
    <w:rsid w:val="00C61F83"/>
    <w:rsid w:val="00C62065"/>
    <w:rsid w:val="00C62932"/>
    <w:rsid w:val="00C62B33"/>
    <w:rsid w:val="00C634AA"/>
    <w:rsid w:val="00C63EA3"/>
    <w:rsid w:val="00C642C4"/>
    <w:rsid w:val="00C6469F"/>
    <w:rsid w:val="00C64BE6"/>
    <w:rsid w:val="00C64C57"/>
    <w:rsid w:val="00C65209"/>
    <w:rsid w:val="00C653E5"/>
    <w:rsid w:val="00C65A1B"/>
    <w:rsid w:val="00C65D87"/>
    <w:rsid w:val="00C666E1"/>
    <w:rsid w:val="00C677D9"/>
    <w:rsid w:val="00C67EAE"/>
    <w:rsid w:val="00C70011"/>
    <w:rsid w:val="00C70F8A"/>
    <w:rsid w:val="00C71C18"/>
    <w:rsid w:val="00C71D4D"/>
    <w:rsid w:val="00C71ED4"/>
    <w:rsid w:val="00C725F9"/>
    <w:rsid w:val="00C72792"/>
    <w:rsid w:val="00C73156"/>
    <w:rsid w:val="00C73264"/>
    <w:rsid w:val="00C732E3"/>
    <w:rsid w:val="00C73315"/>
    <w:rsid w:val="00C73B95"/>
    <w:rsid w:val="00C73D93"/>
    <w:rsid w:val="00C740C5"/>
    <w:rsid w:val="00C74EAD"/>
    <w:rsid w:val="00C75406"/>
    <w:rsid w:val="00C75B3E"/>
    <w:rsid w:val="00C760CE"/>
    <w:rsid w:val="00C76A84"/>
    <w:rsid w:val="00C76BAA"/>
    <w:rsid w:val="00C76E90"/>
    <w:rsid w:val="00C76E97"/>
    <w:rsid w:val="00C771B2"/>
    <w:rsid w:val="00C77314"/>
    <w:rsid w:val="00C77538"/>
    <w:rsid w:val="00C77924"/>
    <w:rsid w:val="00C77AB1"/>
    <w:rsid w:val="00C77C76"/>
    <w:rsid w:val="00C802E6"/>
    <w:rsid w:val="00C8090D"/>
    <w:rsid w:val="00C80911"/>
    <w:rsid w:val="00C80D38"/>
    <w:rsid w:val="00C80E93"/>
    <w:rsid w:val="00C81958"/>
    <w:rsid w:val="00C81C1C"/>
    <w:rsid w:val="00C820E0"/>
    <w:rsid w:val="00C824A1"/>
    <w:rsid w:val="00C8291B"/>
    <w:rsid w:val="00C82BE1"/>
    <w:rsid w:val="00C838A5"/>
    <w:rsid w:val="00C84227"/>
    <w:rsid w:val="00C844E4"/>
    <w:rsid w:val="00C848D6"/>
    <w:rsid w:val="00C84AC0"/>
    <w:rsid w:val="00C854EF"/>
    <w:rsid w:val="00C859DC"/>
    <w:rsid w:val="00C85DDC"/>
    <w:rsid w:val="00C873B8"/>
    <w:rsid w:val="00C87511"/>
    <w:rsid w:val="00C879C3"/>
    <w:rsid w:val="00C87B62"/>
    <w:rsid w:val="00C87D0E"/>
    <w:rsid w:val="00C91185"/>
    <w:rsid w:val="00C914AE"/>
    <w:rsid w:val="00C91E94"/>
    <w:rsid w:val="00C92632"/>
    <w:rsid w:val="00C928E4"/>
    <w:rsid w:val="00C934C0"/>
    <w:rsid w:val="00C934E8"/>
    <w:rsid w:val="00C936E2"/>
    <w:rsid w:val="00C94D4B"/>
    <w:rsid w:val="00C9507F"/>
    <w:rsid w:val="00C9510D"/>
    <w:rsid w:val="00C95523"/>
    <w:rsid w:val="00C958A1"/>
    <w:rsid w:val="00C95E49"/>
    <w:rsid w:val="00C962C5"/>
    <w:rsid w:val="00C96982"/>
    <w:rsid w:val="00C96A49"/>
    <w:rsid w:val="00C97802"/>
    <w:rsid w:val="00C97F52"/>
    <w:rsid w:val="00CA0386"/>
    <w:rsid w:val="00CA0E68"/>
    <w:rsid w:val="00CA195A"/>
    <w:rsid w:val="00CA3047"/>
    <w:rsid w:val="00CA394A"/>
    <w:rsid w:val="00CA4C86"/>
    <w:rsid w:val="00CA516B"/>
    <w:rsid w:val="00CA54C1"/>
    <w:rsid w:val="00CA55D8"/>
    <w:rsid w:val="00CA586D"/>
    <w:rsid w:val="00CA5B7C"/>
    <w:rsid w:val="00CA6371"/>
    <w:rsid w:val="00CA6D5A"/>
    <w:rsid w:val="00CA712C"/>
    <w:rsid w:val="00CA79AC"/>
    <w:rsid w:val="00CA7ABE"/>
    <w:rsid w:val="00CA7FA1"/>
    <w:rsid w:val="00CB021D"/>
    <w:rsid w:val="00CB09B9"/>
    <w:rsid w:val="00CB1752"/>
    <w:rsid w:val="00CB1DBE"/>
    <w:rsid w:val="00CB1F74"/>
    <w:rsid w:val="00CB2803"/>
    <w:rsid w:val="00CB35EF"/>
    <w:rsid w:val="00CB36D0"/>
    <w:rsid w:val="00CB37C9"/>
    <w:rsid w:val="00CB451D"/>
    <w:rsid w:val="00CB50F5"/>
    <w:rsid w:val="00CB5592"/>
    <w:rsid w:val="00CB64A8"/>
    <w:rsid w:val="00CB6586"/>
    <w:rsid w:val="00CB736B"/>
    <w:rsid w:val="00CB7BD8"/>
    <w:rsid w:val="00CB7E53"/>
    <w:rsid w:val="00CB7F71"/>
    <w:rsid w:val="00CC050E"/>
    <w:rsid w:val="00CC09C0"/>
    <w:rsid w:val="00CC0C44"/>
    <w:rsid w:val="00CC0E2A"/>
    <w:rsid w:val="00CC1B81"/>
    <w:rsid w:val="00CC1D8F"/>
    <w:rsid w:val="00CC1EC3"/>
    <w:rsid w:val="00CC211F"/>
    <w:rsid w:val="00CC22B3"/>
    <w:rsid w:val="00CC314A"/>
    <w:rsid w:val="00CC3B07"/>
    <w:rsid w:val="00CC3D8B"/>
    <w:rsid w:val="00CC4098"/>
    <w:rsid w:val="00CC40F2"/>
    <w:rsid w:val="00CC4116"/>
    <w:rsid w:val="00CC469C"/>
    <w:rsid w:val="00CC4A34"/>
    <w:rsid w:val="00CC53E0"/>
    <w:rsid w:val="00CC59A7"/>
    <w:rsid w:val="00CC5C80"/>
    <w:rsid w:val="00CC6E22"/>
    <w:rsid w:val="00CC7C37"/>
    <w:rsid w:val="00CD0819"/>
    <w:rsid w:val="00CD0BC9"/>
    <w:rsid w:val="00CD0DAA"/>
    <w:rsid w:val="00CD0E05"/>
    <w:rsid w:val="00CD179F"/>
    <w:rsid w:val="00CD1A88"/>
    <w:rsid w:val="00CD1F64"/>
    <w:rsid w:val="00CD232B"/>
    <w:rsid w:val="00CD2625"/>
    <w:rsid w:val="00CD26E3"/>
    <w:rsid w:val="00CD3660"/>
    <w:rsid w:val="00CD4010"/>
    <w:rsid w:val="00CD47B8"/>
    <w:rsid w:val="00CD4C7F"/>
    <w:rsid w:val="00CD4D78"/>
    <w:rsid w:val="00CD55E1"/>
    <w:rsid w:val="00CD58DD"/>
    <w:rsid w:val="00CD5B25"/>
    <w:rsid w:val="00CD6136"/>
    <w:rsid w:val="00CD62BE"/>
    <w:rsid w:val="00CD63B9"/>
    <w:rsid w:val="00CD6868"/>
    <w:rsid w:val="00CD69E3"/>
    <w:rsid w:val="00CD6E52"/>
    <w:rsid w:val="00CD6F7C"/>
    <w:rsid w:val="00CD7B21"/>
    <w:rsid w:val="00CD7E00"/>
    <w:rsid w:val="00CD7F73"/>
    <w:rsid w:val="00CE059E"/>
    <w:rsid w:val="00CE0A3B"/>
    <w:rsid w:val="00CE1174"/>
    <w:rsid w:val="00CE152A"/>
    <w:rsid w:val="00CE183F"/>
    <w:rsid w:val="00CE1D63"/>
    <w:rsid w:val="00CE1D80"/>
    <w:rsid w:val="00CE219B"/>
    <w:rsid w:val="00CE2E04"/>
    <w:rsid w:val="00CE2EAD"/>
    <w:rsid w:val="00CE34D2"/>
    <w:rsid w:val="00CE3666"/>
    <w:rsid w:val="00CE43C4"/>
    <w:rsid w:val="00CE44B6"/>
    <w:rsid w:val="00CE5A0B"/>
    <w:rsid w:val="00CE5EA8"/>
    <w:rsid w:val="00CE6FC0"/>
    <w:rsid w:val="00CE70B8"/>
    <w:rsid w:val="00CF0F9C"/>
    <w:rsid w:val="00CF1394"/>
    <w:rsid w:val="00CF1533"/>
    <w:rsid w:val="00CF2199"/>
    <w:rsid w:val="00CF2532"/>
    <w:rsid w:val="00CF36A4"/>
    <w:rsid w:val="00CF3872"/>
    <w:rsid w:val="00CF399B"/>
    <w:rsid w:val="00CF3D33"/>
    <w:rsid w:val="00CF4B3D"/>
    <w:rsid w:val="00CF5A82"/>
    <w:rsid w:val="00CF5F07"/>
    <w:rsid w:val="00CF6544"/>
    <w:rsid w:val="00CF667D"/>
    <w:rsid w:val="00CF6717"/>
    <w:rsid w:val="00CF6B7A"/>
    <w:rsid w:val="00CF6BA4"/>
    <w:rsid w:val="00CF6DB2"/>
    <w:rsid w:val="00CF703B"/>
    <w:rsid w:val="00CF7047"/>
    <w:rsid w:val="00D0074A"/>
    <w:rsid w:val="00D00A21"/>
    <w:rsid w:val="00D00B3E"/>
    <w:rsid w:val="00D00BB0"/>
    <w:rsid w:val="00D01344"/>
    <w:rsid w:val="00D019CB"/>
    <w:rsid w:val="00D01C07"/>
    <w:rsid w:val="00D01CA1"/>
    <w:rsid w:val="00D025CE"/>
    <w:rsid w:val="00D02A59"/>
    <w:rsid w:val="00D02C0B"/>
    <w:rsid w:val="00D02DB6"/>
    <w:rsid w:val="00D0324D"/>
    <w:rsid w:val="00D03D5C"/>
    <w:rsid w:val="00D04326"/>
    <w:rsid w:val="00D0438B"/>
    <w:rsid w:val="00D044DC"/>
    <w:rsid w:val="00D0453F"/>
    <w:rsid w:val="00D04943"/>
    <w:rsid w:val="00D04B58"/>
    <w:rsid w:val="00D05AE6"/>
    <w:rsid w:val="00D067C9"/>
    <w:rsid w:val="00D072E6"/>
    <w:rsid w:val="00D10AE5"/>
    <w:rsid w:val="00D113D6"/>
    <w:rsid w:val="00D11878"/>
    <w:rsid w:val="00D123ED"/>
    <w:rsid w:val="00D12AD6"/>
    <w:rsid w:val="00D12C3E"/>
    <w:rsid w:val="00D13222"/>
    <w:rsid w:val="00D147D0"/>
    <w:rsid w:val="00D14ACD"/>
    <w:rsid w:val="00D150B0"/>
    <w:rsid w:val="00D1540E"/>
    <w:rsid w:val="00D154D8"/>
    <w:rsid w:val="00D15D27"/>
    <w:rsid w:val="00D17CB0"/>
    <w:rsid w:val="00D20039"/>
    <w:rsid w:val="00D200D6"/>
    <w:rsid w:val="00D200FB"/>
    <w:rsid w:val="00D2024F"/>
    <w:rsid w:val="00D206A8"/>
    <w:rsid w:val="00D2194B"/>
    <w:rsid w:val="00D21B02"/>
    <w:rsid w:val="00D22079"/>
    <w:rsid w:val="00D22345"/>
    <w:rsid w:val="00D22688"/>
    <w:rsid w:val="00D22C18"/>
    <w:rsid w:val="00D22CA8"/>
    <w:rsid w:val="00D22F1B"/>
    <w:rsid w:val="00D23098"/>
    <w:rsid w:val="00D230AF"/>
    <w:rsid w:val="00D235A8"/>
    <w:rsid w:val="00D236C9"/>
    <w:rsid w:val="00D237A2"/>
    <w:rsid w:val="00D24D56"/>
    <w:rsid w:val="00D25293"/>
    <w:rsid w:val="00D25E7D"/>
    <w:rsid w:val="00D262EA"/>
    <w:rsid w:val="00D26CFE"/>
    <w:rsid w:val="00D27C58"/>
    <w:rsid w:val="00D303D3"/>
    <w:rsid w:val="00D30595"/>
    <w:rsid w:val="00D30A99"/>
    <w:rsid w:val="00D30ACE"/>
    <w:rsid w:val="00D30CAA"/>
    <w:rsid w:val="00D3152E"/>
    <w:rsid w:val="00D31E57"/>
    <w:rsid w:val="00D3228B"/>
    <w:rsid w:val="00D32350"/>
    <w:rsid w:val="00D32D4D"/>
    <w:rsid w:val="00D33DDC"/>
    <w:rsid w:val="00D34710"/>
    <w:rsid w:val="00D355BB"/>
    <w:rsid w:val="00D3569F"/>
    <w:rsid w:val="00D35F54"/>
    <w:rsid w:val="00D361EC"/>
    <w:rsid w:val="00D3680B"/>
    <w:rsid w:val="00D36A1A"/>
    <w:rsid w:val="00D37675"/>
    <w:rsid w:val="00D37B42"/>
    <w:rsid w:val="00D40233"/>
    <w:rsid w:val="00D40302"/>
    <w:rsid w:val="00D40CDF"/>
    <w:rsid w:val="00D41192"/>
    <w:rsid w:val="00D415D8"/>
    <w:rsid w:val="00D42A3E"/>
    <w:rsid w:val="00D42C24"/>
    <w:rsid w:val="00D44377"/>
    <w:rsid w:val="00D447F7"/>
    <w:rsid w:val="00D44D81"/>
    <w:rsid w:val="00D454F5"/>
    <w:rsid w:val="00D455EE"/>
    <w:rsid w:val="00D45DEF"/>
    <w:rsid w:val="00D46043"/>
    <w:rsid w:val="00D4639A"/>
    <w:rsid w:val="00D46612"/>
    <w:rsid w:val="00D467FC"/>
    <w:rsid w:val="00D46C17"/>
    <w:rsid w:val="00D46FDB"/>
    <w:rsid w:val="00D46FF6"/>
    <w:rsid w:val="00D47259"/>
    <w:rsid w:val="00D473E0"/>
    <w:rsid w:val="00D47501"/>
    <w:rsid w:val="00D47728"/>
    <w:rsid w:val="00D4787B"/>
    <w:rsid w:val="00D47A9A"/>
    <w:rsid w:val="00D50B2C"/>
    <w:rsid w:val="00D50C97"/>
    <w:rsid w:val="00D517FD"/>
    <w:rsid w:val="00D51B87"/>
    <w:rsid w:val="00D5205A"/>
    <w:rsid w:val="00D52371"/>
    <w:rsid w:val="00D5337C"/>
    <w:rsid w:val="00D53431"/>
    <w:rsid w:val="00D536FF"/>
    <w:rsid w:val="00D5383B"/>
    <w:rsid w:val="00D53C3D"/>
    <w:rsid w:val="00D53E8A"/>
    <w:rsid w:val="00D5458D"/>
    <w:rsid w:val="00D549B8"/>
    <w:rsid w:val="00D54BFC"/>
    <w:rsid w:val="00D550B3"/>
    <w:rsid w:val="00D5512C"/>
    <w:rsid w:val="00D5540C"/>
    <w:rsid w:val="00D55A81"/>
    <w:rsid w:val="00D57127"/>
    <w:rsid w:val="00D574FA"/>
    <w:rsid w:val="00D575AF"/>
    <w:rsid w:val="00D57BBF"/>
    <w:rsid w:val="00D60BD1"/>
    <w:rsid w:val="00D61987"/>
    <w:rsid w:val="00D62038"/>
    <w:rsid w:val="00D629E0"/>
    <w:rsid w:val="00D62BE0"/>
    <w:rsid w:val="00D63761"/>
    <w:rsid w:val="00D638EC"/>
    <w:rsid w:val="00D6395E"/>
    <w:rsid w:val="00D63C3B"/>
    <w:rsid w:val="00D6403E"/>
    <w:rsid w:val="00D640C1"/>
    <w:rsid w:val="00D654CB"/>
    <w:rsid w:val="00D657DA"/>
    <w:rsid w:val="00D67178"/>
    <w:rsid w:val="00D701A4"/>
    <w:rsid w:val="00D708B2"/>
    <w:rsid w:val="00D709FE"/>
    <w:rsid w:val="00D70A39"/>
    <w:rsid w:val="00D72F11"/>
    <w:rsid w:val="00D72FFE"/>
    <w:rsid w:val="00D73C8A"/>
    <w:rsid w:val="00D73DE5"/>
    <w:rsid w:val="00D73ED7"/>
    <w:rsid w:val="00D742A5"/>
    <w:rsid w:val="00D754EA"/>
    <w:rsid w:val="00D75815"/>
    <w:rsid w:val="00D759E7"/>
    <w:rsid w:val="00D76626"/>
    <w:rsid w:val="00D7666F"/>
    <w:rsid w:val="00D77841"/>
    <w:rsid w:val="00D77D4A"/>
    <w:rsid w:val="00D80FDE"/>
    <w:rsid w:val="00D81341"/>
    <w:rsid w:val="00D815DF"/>
    <w:rsid w:val="00D8183A"/>
    <w:rsid w:val="00D81936"/>
    <w:rsid w:val="00D81AF2"/>
    <w:rsid w:val="00D824A7"/>
    <w:rsid w:val="00D82BD4"/>
    <w:rsid w:val="00D83150"/>
    <w:rsid w:val="00D83DAF"/>
    <w:rsid w:val="00D83EAB"/>
    <w:rsid w:val="00D84008"/>
    <w:rsid w:val="00D8401E"/>
    <w:rsid w:val="00D84363"/>
    <w:rsid w:val="00D84679"/>
    <w:rsid w:val="00D855E0"/>
    <w:rsid w:val="00D85E65"/>
    <w:rsid w:val="00D8601D"/>
    <w:rsid w:val="00D8629C"/>
    <w:rsid w:val="00D86D71"/>
    <w:rsid w:val="00D86F6E"/>
    <w:rsid w:val="00D875D8"/>
    <w:rsid w:val="00D87B95"/>
    <w:rsid w:val="00D87E86"/>
    <w:rsid w:val="00D900CE"/>
    <w:rsid w:val="00D909ED"/>
    <w:rsid w:val="00D90B4A"/>
    <w:rsid w:val="00D90E13"/>
    <w:rsid w:val="00D910CA"/>
    <w:rsid w:val="00D916B0"/>
    <w:rsid w:val="00D91E02"/>
    <w:rsid w:val="00D92718"/>
    <w:rsid w:val="00D92C17"/>
    <w:rsid w:val="00D937AA"/>
    <w:rsid w:val="00D94A40"/>
    <w:rsid w:val="00D953DA"/>
    <w:rsid w:val="00D9548C"/>
    <w:rsid w:val="00D95DF1"/>
    <w:rsid w:val="00D95F85"/>
    <w:rsid w:val="00D96798"/>
    <w:rsid w:val="00D97AD0"/>
    <w:rsid w:val="00D97EFB"/>
    <w:rsid w:val="00DA0249"/>
    <w:rsid w:val="00DA0D55"/>
    <w:rsid w:val="00DA22D0"/>
    <w:rsid w:val="00DA2310"/>
    <w:rsid w:val="00DA27BC"/>
    <w:rsid w:val="00DA2C08"/>
    <w:rsid w:val="00DA3EF6"/>
    <w:rsid w:val="00DA416A"/>
    <w:rsid w:val="00DA422E"/>
    <w:rsid w:val="00DA44FF"/>
    <w:rsid w:val="00DA5148"/>
    <w:rsid w:val="00DA56A8"/>
    <w:rsid w:val="00DA7809"/>
    <w:rsid w:val="00DB0246"/>
    <w:rsid w:val="00DB0422"/>
    <w:rsid w:val="00DB0C80"/>
    <w:rsid w:val="00DB129A"/>
    <w:rsid w:val="00DB2478"/>
    <w:rsid w:val="00DB27E2"/>
    <w:rsid w:val="00DB3035"/>
    <w:rsid w:val="00DB32AF"/>
    <w:rsid w:val="00DB346D"/>
    <w:rsid w:val="00DB42B6"/>
    <w:rsid w:val="00DB4A5A"/>
    <w:rsid w:val="00DB4FE5"/>
    <w:rsid w:val="00DB51BB"/>
    <w:rsid w:val="00DB5D5D"/>
    <w:rsid w:val="00DB5E58"/>
    <w:rsid w:val="00DB63FF"/>
    <w:rsid w:val="00DB6539"/>
    <w:rsid w:val="00DB6D61"/>
    <w:rsid w:val="00DB7F46"/>
    <w:rsid w:val="00DB7F47"/>
    <w:rsid w:val="00DB7FB5"/>
    <w:rsid w:val="00DC02E4"/>
    <w:rsid w:val="00DC030C"/>
    <w:rsid w:val="00DC09B2"/>
    <w:rsid w:val="00DC09BD"/>
    <w:rsid w:val="00DC1C0E"/>
    <w:rsid w:val="00DC27DC"/>
    <w:rsid w:val="00DC2960"/>
    <w:rsid w:val="00DC2BCE"/>
    <w:rsid w:val="00DC366D"/>
    <w:rsid w:val="00DC47CA"/>
    <w:rsid w:val="00DC4B59"/>
    <w:rsid w:val="00DC51DD"/>
    <w:rsid w:val="00DC5B54"/>
    <w:rsid w:val="00DC6DE4"/>
    <w:rsid w:val="00DC74F0"/>
    <w:rsid w:val="00DC750B"/>
    <w:rsid w:val="00DC76B8"/>
    <w:rsid w:val="00DC7D3C"/>
    <w:rsid w:val="00DD0487"/>
    <w:rsid w:val="00DD16A8"/>
    <w:rsid w:val="00DD17AE"/>
    <w:rsid w:val="00DD1891"/>
    <w:rsid w:val="00DD207D"/>
    <w:rsid w:val="00DD21B6"/>
    <w:rsid w:val="00DD2AC0"/>
    <w:rsid w:val="00DD3343"/>
    <w:rsid w:val="00DD4710"/>
    <w:rsid w:val="00DD50CD"/>
    <w:rsid w:val="00DD5184"/>
    <w:rsid w:val="00DD568B"/>
    <w:rsid w:val="00DD56DE"/>
    <w:rsid w:val="00DD5854"/>
    <w:rsid w:val="00DD5C36"/>
    <w:rsid w:val="00DD663C"/>
    <w:rsid w:val="00DD6D42"/>
    <w:rsid w:val="00DD707A"/>
    <w:rsid w:val="00DD73FA"/>
    <w:rsid w:val="00DD7866"/>
    <w:rsid w:val="00DE005A"/>
    <w:rsid w:val="00DE0259"/>
    <w:rsid w:val="00DE1B8F"/>
    <w:rsid w:val="00DE20C3"/>
    <w:rsid w:val="00DE23F4"/>
    <w:rsid w:val="00DE28DB"/>
    <w:rsid w:val="00DE323B"/>
    <w:rsid w:val="00DE3F6B"/>
    <w:rsid w:val="00DE455E"/>
    <w:rsid w:val="00DE49D7"/>
    <w:rsid w:val="00DE4F0C"/>
    <w:rsid w:val="00DE56A9"/>
    <w:rsid w:val="00DE5D49"/>
    <w:rsid w:val="00DE6173"/>
    <w:rsid w:val="00DE6433"/>
    <w:rsid w:val="00DE6727"/>
    <w:rsid w:val="00DE6A3A"/>
    <w:rsid w:val="00DE740B"/>
    <w:rsid w:val="00DE7D75"/>
    <w:rsid w:val="00DF03C6"/>
    <w:rsid w:val="00DF1009"/>
    <w:rsid w:val="00DF16DE"/>
    <w:rsid w:val="00DF1C59"/>
    <w:rsid w:val="00DF2636"/>
    <w:rsid w:val="00DF2C5C"/>
    <w:rsid w:val="00DF3E81"/>
    <w:rsid w:val="00DF4BB6"/>
    <w:rsid w:val="00DF5220"/>
    <w:rsid w:val="00DF593A"/>
    <w:rsid w:val="00DF63E6"/>
    <w:rsid w:val="00DF69D7"/>
    <w:rsid w:val="00DF6D83"/>
    <w:rsid w:val="00DF6F30"/>
    <w:rsid w:val="00DF75B1"/>
    <w:rsid w:val="00DF7B5D"/>
    <w:rsid w:val="00DF7E59"/>
    <w:rsid w:val="00E00343"/>
    <w:rsid w:val="00E0041C"/>
    <w:rsid w:val="00E00481"/>
    <w:rsid w:val="00E005AA"/>
    <w:rsid w:val="00E016F8"/>
    <w:rsid w:val="00E0185C"/>
    <w:rsid w:val="00E01AC8"/>
    <w:rsid w:val="00E01C7E"/>
    <w:rsid w:val="00E026EA"/>
    <w:rsid w:val="00E03283"/>
    <w:rsid w:val="00E03483"/>
    <w:rsid w:val="00E03D3A"/>
    <w:rsid w:val="00E044A4"/>
    <w:rsid w:val="00E050E2"/>
    <w:rsid w:val="00E0511A"/>
    <w:rsid w:val="00E051FB"/>
    <w:rsid w:val="00E056BC"/>
    <w:rsid w:val="00E05C32"/>
    <w:rsid w:val="00E05D02"/>
    <w:rsid w:val="00E05FA1"/>
    <w:rsid w:val="00E0713D"/>
    <w:rsid w:val="00E07420"/>
    <w:rsid w:val="00E07513"/>
    <w:rsid w:val="00E07855"/>
    <w:rsid w:val="00E07AD9"/>
    <w:rsid w:val="00E106E2"/>
    <w:rsid w:val="00E10DA4"/>
    <w:rsid w:val="00E11387"/>
    <w:rsid w:val="00E1193C"/>
    <w:rsid w:val="00E11A01"/>
    <w:rsid w:val="00E1228B"/>
    <w:rsid w:val="00E12815"/>
    <w:rsid w:val="00E12C1E"/>
    <w:rsid w:val="00E13629"/>
    <w:rsid w:val="00E13FA3"/>
    <w:rsid w:val="00E14C6E"/>
    <w:rsid w:val="00E14EC1"/>
    <w:rsid w:val="00E150BF"/>
    <w:rsid w:val="00E1583B"/>
    <w:rsid w:val="00E15DB6"/>
    <w:rsid w:val="00E15F00"/>
    <w:rsid w:val="00E164F5"/>
    <w:rsid w:val="00E16513"/>
    <w:rsid w:val="00E166CF"/>
    <w:rsid w:val="00E16701"/>
    <w:rsid w:val="00E16A7B"/>
    <w:rsid w:val="00E17402"/>
    <w:rsid w:val="00E2030F"/>
    <w:rsid w:val="00E205BE"/>
    <w:rsid w:val="00E21394"/>
    <w:rsid w:val="00E21A1B"/>
    <w:rsid w:val="00E21D7D"/>
    <w:rsid w:val="00E21E92"/>
    <w:rsid w:val="00E22F02"/>
    <w:rsid w:val="00E231E8"/>
    <w:rsid w:val="00E23897"/>
    <w:rsid w:val="00E24CDF"/>
    <w:rsid w:val="00E24D8A"/>
    <w:rsid w:val="00E252C4"/>
    <w:rsid w:val="00E25626"/>
    <w:rsid w:val="00E25949"/>
    <w:rsid w:val="00E25ED5"/>
    <w:rsid w:val="00E260B9"/>
    <w:rsid w:val="00E26BC5"/>
    <w:rsid w:val="00E271FE"/>
    <w:rsid w:val="00E3004E"/>
    <w:rsid w:val="00E30F96"/>
    <w:rsid w:val="00E311A2"/>
    <w:rsid w:val="00E3179C"/>
    <w:rsid w:val="00E31F11"/>
    <w:rsid w:val="00E32D88"/>
    <w:rsid w:val="00E3354D"/>
    <w:rsid w:val="00E33898"/>
    <w:rsid w:val="00E34172"/>
    <w:rsid w:val="00E34572"/>
    <w:rsid w:val="00E34847"/>
    <w:rsid w:val="00E3495A"/>
    <w:rsid w:val="00E35363"/>
    <w:rsid w:val="00E353C2"/>
    <w:rsid w:val="00E35D17"/>
    <w:rsid w:val="00E35FFE"/>
    <w:rsid w:val="00E360A7"/>
    <w:rsid w:val="00E36BCA"/>
    <w:rsid w:val="00E370F3"/>
    <w:rsid w:val="00E37503"/>
    <w:rsid w:val="00E3753E"/>
    <w:rsid w:val="00E4029B"/>
    <w:rsid w:val="00E40E57"/>
    <w:rsid w:val="00E415F1"/>
    <w:rsid w:val="00E42329"/>
    <w:rsid w:val="00E4284A"/>
    <w:rsid w:val="00E42A3A"/>
    <w:rsid w:val="00E42AAC"/>
    <w:rsid w:val="00E433BA"/>
    <w:rsid w:val="00E437BD"/>
    <w:rsid w:val="00E43A7C"/>
    <w:rsid w:val="00E43F26"/>
    <w:rsid w:val="00E44500"/>
    <w:rsid w:val="00E44615"/>
    <w:rsid w:val="00E44633"/>
    <w:rsid w:val="00E45116"/>
    <w:rsid w:val="00E4589E"/>
    <w:rsid w:val="00E45EA1"/>
    <w:rsid w:val="00E46A82"/>
    <w:rsid w:val="00E4716A"/>
    <w:rsid w:val="00E471FD"/>
    <w:rsid w:val="00E474E8"/>
    <w:rsid w:val="00E4792A"/>
    <w:rsid w:val="00E47AF6"/>
    <w:rsid w:val="00E47B04"/>
    <w:rsid w:val="00E50D63"/>
    <w:rsid w:val="00E50DAA"/>
    <w:rsid w:val="00E5112F"/>
    <w:rsid w:val="00E51E82"/>
    <w:rsid w:val="00E5211D"/>
    <w:rsid w:val="00E52724"/>
    <w:rsid w:val="00E52788"/>
    <w:rsid w:val="00E52873"/>
    <w:rsid w:val="00E5392B"/>
    <w:rsid w:val="00E53E98"/>
    <w:rsid w:val="00E542CB"/>
    <w:rsid w:val="00E5470E"/>
    <w:rsid w:val="00E54C3E"/>
    <w:rsid w:val="00E54FA6"/>
    <w:rsid w:val="00E559D8"/>
    <w:rsid w:val="00E55A4F"/>
    <w:rsid w:val="00E600B9"/>
    <w:rsid w:val="00E602CD"/>
    <w:rsid w:val="00E608F8"/>
    <w:rsid w:val="00E61015"/>
    <w:rsid w:val="00E611F9"/>
    <w:rsid w:val="00E6160B"/>
    <w:rsid w:val="00E61A94"/>
    <w:rsid w:val="00E61B30"/>
    <w:rsid w:val="00E61C53"/>
    <w:rsid w:val="00E62176"/>
    <w:rsid w:val="00E63AD3"/>
    <w:rsid w:val="00E63ECC"/>
    <w:rsid w:val="00E6442E"/>
    <w:rsid w:val="00E64A28"/>
    <w:rsid w:val="00E64D05"/>
    <w:rsid w:val="00E64D68"/>
    <w:rsid w:val="00E64E57"/>
    <w:rsid w:val="00E65067"/>
    <w:rsid w:val="00E65313"/>
    <w:rsid w:val="00E6553A"/>
    <w:rsid w:val="00E665FC"/>
    <w:rsid w:val="00E66C4E"/>
    <w:rsid w:val="00E67250"/>
    <w:rsid w:val="00E67FA2"/>
    <w:rsid w:val="00E7078D"/>
    <w:rsid w:val="00E707A3"/>
    <w:rsid w:val="00E70831"/>
    <w:rsid w:val="00E71185"/>
    <w:rsid w:val="00E712DC"/>
    <w:rsid w:val="00E71B23"/>
    <w:rsid w:val="00E72262"/>
    <w:rsid w:val="00E723B9"/>
    <w:rsid w:val="00E724F5"/>
    <w:rsid w:val="00E730D3"/>
    <w:rsid w:val="00E7312B"/>
    <w:rsid w:val="00E731E6"/>
    <w:rsid w:val="00E73572"/>
    <w:rsid w:val="00E742EE"/>
    <w:rsid w:val="00E75383"/>
    <w:rsid w:val="00E75D61"/>
    <w:rsid w:val="00E75F78"/>
    <w:rsid w:val="00E76791"/>
    <w:rsid w:val="00E76D15"/>
    <w:rsid w:val="00E77253"/>
    <w:rsid w:val="00E77E73"/>
    <w:rsid w:val="00E80CC8"/>
    <w:rsid w:val="00E80DD4"/>
    <w:rsid w:val="00E816F3"/>
    <w:rsid w:val="00E82599"/>
    <w:rsid w:val="00E82D55"/>
    <w:rsid w:val="00E82D9C"/>
    <w:rsid w:val="00E82E82"/>
    <w:rsid w:val="00E82F51"/>
    <w:rsid w:val="00E83D44"/>
    <w:rsid w:val="00E83EA1"/>
    <w:rsid w:val="00E83EE0"/>
    <w:rsid w:val="00E84987"/>
    <w:rsid w:val="00E85203"/>
    <w:rsid w:val="00E852EB"/>
    <w:rsid w:val="00E854B3"/>
    <w:rsid w:val="00E85548"/>
    <w:rsid w:val="00E85DCF"/>
    <w:rsid w:val="00E861A3"/>
    <w:rsid w:val="00E86207"/>
    <w:rsid w:val="00E86528"/>
    <w:rsid w:val="00E866CE"/>
    <w:rsid w:val="00E86756"/>
    <w:rsid w:val="00E86C3F"/>
    <w:rsid w:val="00E86E80"/>
    <w:rsid w:val="00E87546"/>
    <w:rsid w:val="00E9008D"/>
    <w:rsid w:val="00E900C3"/>
    <w:rsid w:val="00E9026A"/>
    <w:rsid w:val="00E905AC"/>
    <w:rsid w:val="00E909FF"/>
    <w:rsid w:val="00E90C5E"/>
    <w:rsid w:val="00E912A6"/>
    <w:rsid w:val="00E91BB7"/>
    <w:rsid w:val="00E9217B"/>
    <w:rsid w:val="00E92DC7"/>
    <w:rsid w:val="00E936B7"/>
    <w:rsid w:val="00E93762"/>
    <w:rsid w:val="00E93EA3"/>
    <w:rsid w:val="00E94BEB"/>
    <w:rsid w:val="00E94F0E"/>
    <w:rsid w:val="00E952C3"/>
    <w:rsid w:val="00E95795"/>
    <w:rsid w:val="00E95C0F"/>
    <w:rsid w:val="00E95F92"/>
    <w:rsid w:val="00E96425"/>
    <w:rsid w:val="00E9646C"/>
    <w:rsid w:val="00E964E1"/>
    <w:rsid w:val="00E9667B"/>
    <w:rsid w:val="00E96CD9"/>
    <w:rsid w:val="00E96E11"/>
    <w:rsid w:val="00E9737E"/>
    <w:rsid w:val="00E976D9"/>
    <w:rsid w:val="00E97C74"/>
    <w:rsid w:val="00EA002A"/>
    <w:rsid w:val="00EA0BC3"/>
    <w:rsid w:val="00EA0BD5"/>
    <w:rsid w:val="00EA1275"/>
    <w:rsid w:val="00EA17DD"/>
    <w:rsid w:val="00EA2119"/>
    <w:rsid w:val="00EA28FC"/>
    <w:rsid w:val="00EA5472"/>
    <w:rsid w:val="00EA57AB"/>
    <w:rsid w:val="00EA57CD"/>
    <w:rsid w:val="00EA5A72"/>
    <w:rsid w:val="00EA5F79"/>
    <w:rsid w:val="00EA5FFC"/>
    <w:rsid w:val="00EA6EC9"/>
    <w:rsid w:val="00EA715A"/>
    <w:rsid w:val="00EA7C25"/>
    <w:rsid w:val="00EB027D"/>
    <w:rsid w:val="00EB0303"/>
    <w:rsid w:val="00EB085F"/>
    <w:rsid w:val="00EB146A"/>
    <w:rsid w:val="00EB1862"/>
    <w:rsid w:val="00EB2107"/>
    <w:rsid w:val="00EB245D"/>
    <w:rsid w:val="00EB2C5F"/>
    <w:rsid w:val="00EB3230"/>
    <w:rsid w:val="00EB3E77"/>
    <w:rsid w:val="00EB4279"/>
    <w:rsid w:val="00EB4368"/>
    <w:rsid w:val="00EB43F9"/>
    <w:rsid w:val="00EB462B"/>
    <w:rsid w:val="00EB49BE"/>
    <w:rsid w:val="00EB52D7"/>
    <w:rsid w:val="00EB5C3C"/>
    <w:rsid w:val="00EB5CC7"/>
    <w:rsid w:val="00EB6EFD"/>
    <w:rsid w:val="00EB6F7F"/>
    <w:rsid w:val="00EB72DC"/>
    <w:rsid w:val="00EB74AC"/>
    <w:rsid w:val="00EB76E1"/>
    <w:rsid w:val="00EC104E"/>
    <w:rsid w:val="00EC208A"/>
    <w:rsid w:val="00EC2192"/>
    <w:rsid w:val="00EC3231"/>
    <w:rsid w:val="00EC33A7"/>
    <w:rsid w:val="00EC3B8C"/>
    <w:rsid w:val="00EC3C9E"/>
    <w:rsid w:val="00EC448C"/>
    <w:rsid w:val="00EC53D1"/>
    <w:rsid w:val="00EC6EE6"/>
    <w:rsid w:val="00EC7280"/>
    <w:rsid w:val="00EC7502"/>
    <w:rsid w:val="00EC767C"/>
    <w:rsid w:val="00ED0229"/>
    <w:rsid w:val="00ED03C9"/>
    <w:rsid w:val="00ED0C4A"/>
    <w:rsid w:val="00ED0E8F"/>
    <w:rsid w:val="00ED101A"/>
    <w:rsid w:val="00ED10FB"/>
    <w:rsid w:val="00ED2092"/>
    <w:rsid w:val="00ED21BB"/>
    <w:rsid w:val="00ED27DC"/>
    <w:rsid w:val="00ED2B2A"/>
    <w:rsid w:val="00ED2FBC"/>
    <w:rsid w:val="00ED3B5E"/>
    <w:rsid w:val="00ED3CDF"/>
    <w:rsid w:val="00ED3CE8"/>
    <w:rsid w:val="00ED3D8B"/>
    <w:rsid w:val="00ED3E99"/>
    <w:rsid w:val="00ED3F01"/>
    <w:rsid w:val="00ED4226"/>
    <w:rsid w:val="00ED49F0"/>
    <w:rsid w:val="00ED4CBD"/>
    <w:rsid w:val="00ED52AB"/>
    <w:rsid w:val="00ED5DC7"/>
    <w:rsid w:val="00ED66E3"/>
    <w:rsid w:val="00ED6DA5"/>
    <w:rsid w:val="00ED6DE6"/>
    <w:rsid w:val="00ED798C"/>
    <w:rsid w:val="00ED7BEB"/>
    <w:rsid w:val="00EE0830"/>
    <w:rsid w:val="00EE0E0B"/>
    <w:rsid w:val="00EE0EEA"/>
    <w:rsid w:val="00EE13FE"/>
    <w:rsid w:val="00EE15B0"/>
    <w:rsid w:val="00EE1716"/>
    <w:rsid w:val="00EE319E"/>
    <w:rsid w:val="00EE353A"/>
    <w:rsid w:val="00EE435C"/>
    <w:rsid w:val="00EE467B"/>
    <w:rsid w:val="00EE526C"/>
    <w:rsid w:val="00EE550D"/>
    <w:rsid w:val="00EE55A5"/>
    <w:rsid w:val="00EE57A7"/>
    <w:rsid w:val="00EE5FE4"/>
    <w:rsid w:val="00EE65AA"/>
    <w:rsid w:val="00EE683A"/>
    <w:rsid w:val="00EE6BBC"/>
    <w:rsid w:val="00EE6C2E"/>
    <w:rsid w:val="00EE748E"/>
    <w:rsid w:val="00EF049E"/>
    <w:rsid w:val="00EF0EC4"/>
    <w:rsid w:val="00EF16C4"/>
    <w:rsid w:val="00EF1C11"/>
    <w:rsid w:val="00EF1E83"/>
    <w:rsid w:val="00EF1F88"/>
    <w:rsid w:val="00EF23C0"/>
    <w:rsid w:val="00EF254B"/>
    <w:rsid w:val="00EF2C7E"/>
    <w:rsid w:val="00EF2E0B"/>
    <w:rsid w:val="00EF3F0E"/>
    <w:rsid w:val="00EF3F8B"/>
    <w:rsid w:val="00EF4E46"/>
    <w:rsid w:val="00EF530F"/>
    <w:rsid w:val="00EF56D0"/>
    <w:rsid w:val="00EF6784"/>
    <w:rsid w:val="00EF6858"/>
    <w:rsid w:val="00EF7D4E"/>
    <w:rsid w:val="00F003CF"/>
    <w:rsid w:val="00F003E0"/>
    <w:rsid w:val="00F0106F"/>
    <w:rsid w:val="00F01452"/>
    <w:rsid w:val="00F015E9"/>
    <w:rsid w:val="00F01815"/>
    <w:rsid w:val="00F01CEB"/>
    <w:rsid w:val="00F02A11"/>
    <w:rsid w:val="00F036E1"/>
    <w:rsid w:val="00F03EC4"/>
    <w:rsid w:val="00F0471B"/>
    <w:rsid w:val="00F048BD"/>
    <w:rsid w:val="00F05C03"/>
    <w:rsid w:val="00F05F01"/>
    <w:rsid w:val="00F06778"/>
    <w:rsid w:val="00F06B1B"/>
    <w:rsid w:val="00F06C8C"/>
    <w:rsid w:val="00F06E24"/>
    <w:rsid w:val="00F06F56"/>
    <w:rsid w:val="00F0730F"/>
    <w:rsid w:val="00F077DC"/>
    <w:rsid w:val="00F077E1"/>
    <w:rsid w:val="00F0792F"/>
    <w:rsid w:val="00F100D2"/>
    <w:rsid w:val="00F105F1"/>
    <w:rsid w:val="00F107C2"/>
    <w:rsid w:val="00F10B32"/>
    <w:rsid w:val="00F10D80"/>
    <w:rsid w:val="00F1108C"/>
    <w:rsid w:val="00F11424"/>
    <w:rsid w:val="00F11525"/>
    <w:rsid w:val="00F11550"/>
    <w:rsid w:val="00F11A4A"/>
    <w:rsid w:val="00F11AA3"/>
    <w:rsid w:val="00F11BD5"/>
    <w:rsid w:val="00F123BF"/>
    <w:rsid w:val="00F125AF"/>
    <w:rsid w:val="00F12FA1"/>
    <w:rsid w:val="00F131A5"/>
    <w:rsid w:val="00F134C1"/>
    <w:rsid w:val="00F1390D"/>
    <w:rsid w:val="00F13FB6"/>
    <w:rsid w:val="00F1422A"/>
    <w:rsid w:val="00F1423F"/>
    <w:rsid w:val="00F143B5"/>
    <w:rsid w:val="00F14BA6"/>
    <w:rsid w:val="00F14C17"/>
    <w:rsid w:val="00F15A4A"/>
    <w:rsid w:val="00F15FFE"/>
    <w:rsid w:val="00F1664B"/>
    <w:rsid w:val="00F175F1"/>
    <w:rsid w:val="00F201BC"/>
    <w:rsid w:val="00F20807"/>
    <w:rsid w:val="00F21EAE"/>
    <w:rsid w:val="00F22346"/>
    <w:rsid w:val="00F22594"/>
    <w:rsid w:val="00F22A9E"/>
    <w:rsid w:val="00F23113"/>
    <w:rsid w:val="00F240C0"/>
    <w:rsid w:val="00F2450F"/>
    <w:rsid w:val="00F24F36"/>
    <w:rsid w:val="00F24F6B"/>
    <w:rsid w:val="00F25B41"/>
    <w:rsid w:val="00F25CE7"/>
    <w:rsid w:val="00F260BD"/>
    <w:rsid w:val="00F26217"/>
    <w:rsid w:val="00F26692"/>
    <w:rsid w:val="00F26FB1"/>
    <w:rsid w:val="00F273F5"/>
    <w:rsid w:val="00F27AD9"/>
    <w:rsid w:val="00F27ECC"/>
    <w:rsid w:val="00F304CD"/>
    <w:rsid w:val="00F334FD"/>
    <w:rsid w:val="00F338CC"/>
    <w:rsid w:val="00F33AD0"/>
    <w:rsid w:val="00F34690"/>
    <w:rsid w:val="00F353DE"/>
    <w:rsid w:val="00F35489"/>
    <w:rsid w:val="00F35DBA"/>
    <w:rsid w:val="00F361B7"/>
    <w:rsid w:val="00F376F9"/>
    <w:rsid w:val="00F40112"/>
    <w:rsid w:val="00F40154"/>
    <w:rsid w:val="00F4015C"/>
    <w:rsid w:val="00F40854"/>
    <w:rsid w:val="00F40987"/>
    <w:rsid w:val="00F40B8C"/>
    <w:rsid w:val="00F40FEF"/>
    <w:rsid w:val="00F41196"/>
    <w:rsid w:val="00F41D39"/>
    <w:rsid w:val="00F422BF"/>
    <w:rsid w:val="00F42E4F"/>
    <w:rsid w:val="00F42E67"/>
    <w:rsid w:val="00F43AE7"/>
    <w:rsid w:val="00F43D6C"/>
    <w:rsid w:val="00F43DF4"/>
    <w:rsid w:val="00F4418B"/>
    <w:rsid w:val="00F446F0"/>
    <w:rsid w:val="00F4473B"/>
    <w:rsid w:val="00F44BF6"/>
    <w:rsid w:val="00F452DD"/>
    <w:rsid w:val="00F45931"/>
    <w:rsid w:val="00F45A99"/>
    <w:rsid w:val="00F45FB9"/>
    <w:rsid w:val="00F46979"/>
    <w:rsid w:val="00F46A2F"/>
    <w:rsid w:val="00F4743F"/>
    <w:rsid w:val="00F47DBF"/>
    <w:rsid w:val="00F47F12"/>
    <w:rsid w:val="00F500A0"/>
    <w:rsid w:val="00F50465"/>
    <w:rsid w:val="00F5082A"/>
    <w:rsid w:val="00F50B11"/>
    <w:rsid w:val="00F50D27"/>
    <w:rsid w:val="00F517D7"/>
    <w:rsid w:val="00F51B70"/>
    <w:rsid w:val="00F51D95"/>
    <w:rsid w:val="00F52A07"/>
    <w:rsid w:val="00F52B0E"/>
    <w:rsid w:val="00F53E0F"/>
    <w:rsid w:val="00F55462"/>
    <w:rsid w:val="00F55639"/>
    <w:rsid w:val="00F559DA"/>
    <w:rsid w:val="00F55D92"/>
    <w:rsid w:val="00F56342"/>
    <w:rsid w:val="00F563C2"/>
    <w:rsid w:val="00F5722B"/>
    <w:rsid w:val="00F5728B"/>
    <w:rsid w:val="00F57FF5"/>
    <w:rsid w:val="00F604EC"/>
    <w:rsid w:val="00F606B2"/>
    <w:rsid w:val="00F60B3B"/>
    <w:rsid w:val="00F60D08"/>
    <w:rsid w:val="00F61472"/>
    <w:rsid w:val="00F61501"/>
    <w:rsid w:val="00F61C48"/>
    <w:rsid w:val="00F62007"/>
    <w:rsid w:val="00F627B9"/>
    <w:rsid w:val="00F6324A"/>
    <w:rsid w:val="00F635FE"/>
    <w:rsid w:val="00F6387F"/>
    <w:rsid w:val="00F63941"/>
    <w:rsid w:val="00F63E64"/>
    <w:rsid w:val="00F63F24"/>
    <w:rsid w:val="00F643D4"/>
    <w:rsid w:val="00F64606"/>
    <w:rsid w:val="00F654DC"/>
    <w:rsid w:val="00F65C6C"/>
    <w:rsid w:val="00F662B8"/>
    <w:rsid w:val="00F6683E"/>
    <w:rsid w:val="00F66A77"/>
    <w:rsid w:val="00F66CD9"/>
    <w:rsid w:val="00F66D9B"/>
    <w:rsid w:val="00F678FF"/>
    <w:rsid w:val="00F702AF"/>
    <w:rsid w:val="00F70CD2"/>
    <w:rsid w:val="00F70FB0"/>
    <w:rsid w:val="00F71530"/>
    <w:rsid w:val="00F71913"/>
    <w:rsid w:val="00F71AF6"/>
    <w:rsid w:val="00F72773"/>
    <w:rsid w:val="00F72F17"/>
    <w:rsid w:val="00F74AF8"/>
    <w:rsid w:val="00F7522B"/>
    <w:rsid w:val="00F75413"/>
    <w:rsid w:val="00F75616"/>
    <w:rsid w:val="00F760BB"/>
    <w:rsid w:val="00F766F2"/>
    <w:rsid w:val="00F77372"/>
    <w:rsid w:val="00F77578"/>
    <w:rsid w:val="00F77A02"/>
    <w:rsid w:val="00F77A13"/>
    <w:rsid w:val="00F803E5"/>
    <w:rsid w:val="00F80596"/>
    <w:rsid w:val="00F808F6"/>
    <w:rsid w:val="00F80986"/>
    <w:rsid w:val="00F817A5"/>
    <w:rsid w:val="00F819D5"/>
    <w:rsid w:val="00F828FD"/>
    <w:rsid w:val="00F8312D"/>
    <w:rsid w:val="00F8362F"/>
    <w:rsid w:val="00F83A26"/>
    <w:rsid w:val="00F84391"/>
    <w:rsid w:val="00F845A0"/>
    <w:rsid w:val="00F84AE9"/>
    <w:rsid w:val="00F84EF5"/>
    <w:rsid w:val="00F853BD"/>
    <w:rsid w:val="00F855A9"/>
    <w:rsid w:val="00F85A71"/>
    <w:rsid w:val="00F85CF0"/>
    <w:rsid w:val="00F86EEF"/>
    <w:rsid w:val="00F871C4"/>
    <w:rsid w:val="00F87888"/>
    <w:rsid w:val="00F87C26"/>
    <w:rsid w:val="00F87CD3"/>
    <w:rsid w:val="00F87CDF"/>
    <w:rsid w:val="00F917C0"/>
    <w:rsid w:val="00F927CB"/>
    <w:rsid w:val="00F929F8"/>
    <w:rsid w:val="00F92CA4"/>
    <w:rsid w:val="00F92F3B"/>
    <w:rsid w:val="00F93234"/>
    <w:rsid w:val="00F942FA"/>
    <w:rsid w:val="00F95886"/>
    <w:rsid w:val="00F96CDB"/>
    <w:rsid w:val="00F97384"/>
    <w:rsid w:val="00F97740"/>
    <w:rsid w:val="00F97BA6"/>
    <w:rsid w:val="00F97C15"/>
    <w:rsid w:val="00F97DE6"/>
    <w:rsid w:val="00FA028B"/>
    <w:rsid w:val="00FA121B"/>
    <w:rsid w:val="00FA15F1"/>
    <w:rsid w:val="00FA185C"/>
    <w:rsid w:val="00FA351A"/>
    <w:rsid w:val="00FA49EF"/>
    <w:rsid w:val="00FA4DF1"/>
    <w:rsid w:val="00FA53E8"/>
    <w:rsid w:val="00FA55B6"/>
    <w:rsid w:val="00FA599A"/>
    <w:rsid w:val="00FA5BA2"/>
    <w:rsid w:val="00FA6465"/>
    <w:rsid w:val="00FA6538"/>
    <w:rsid w:val="00FA6E58"/>
    <w:rsid w:val="00FA71D9"/>
    <w:rsid w:val="00FA7938"/>
    <w:rsid w:val="00FA7E6A"/>
    <w:rsid w:val="00FA7F88"/>
    <w:rsid w:val="00FB0362"/>
    <w:rsid w:val="00FB0690"/>
    <w:rsid w:val="00FB0804"/>
    <w:rsid w:val="00FB0B22"/>
    <w:rsid w:val="00FB138D"/>
    <w:rsid w:val="00FB13CC"/>
    <w:rsid w:val="00FB1899"/>
    <w:rsid w:val="00FB1BC0"/>
    <w:rsid w:val="00FB25AF"/>
    <w:rsid w:val="00FB2869"/>
    <w:rsid w:val="00FB2F1D"/>
    <w:rsid w:val="00FB324A"/>
    <w:rsid w:val="00FB33FD"/>
    <w:rsid w:val="00FB38DD"/>
    <w:rsid w:val="00FB406E"/>
    <w:rsid w:val="00FB5180"/>
    <w:rsid w:val="00FB5451"/>
    <w:rsid w:val="00FB6163"/>
    <w:rsid w:val="00FB626C"/>
    <w:rsid w:val="00FB64F6"/>
    <w:rsid w:val="00FB682D"/>
    <w:rsid w:val="00FB73C3"/>
    <w:rsid w:val="00FB7545"/>
    <w:rsid w:val="00FB7E38"/>
    <w:rsid w:val="00FC0492"/>
    <w:rsid w:val="00FC0B97"/>
    <w:rsid w:val="00FC0D31"/>
    <w:rsid w:val="00FC148C"/>
    <w:rsid w:val="00FC2276"/>
    <w:rsid w:val="00FC264C"/>
    <w:rsid w:val="00FC272F"/>
    <w:rsid w:val="00FC2DC1"/>
    <w:rsid w:val="00FC3295"/>
    <w:rsid w:val="00FC35C3"/>
    <w:rsid w:val="00FC3603"/>
    <w:rsid w:val="00FC3BC3"/>
    <w:rsid w:val="00FC3D1F"/>
    <w:rsid w:val="00FC3F14"/>
    <w:rsid w:val="00FC4028"/>
    <w:rsid w:val="00FC41CA"/>
    <w:rsid w:val="00FC4B3E"/>
    <w:rsid w:val="00FC4DF4"/>
    <w:rsid w:val="00FC5D89"/>
    <w:rsid w:val="00FC6E03"/>
    <w:rsid w:val="00FC7047"/>
    <w:rsid w:val="00FC70A0"/>
    <w:rsid w:val="00FD00DC"/>
    <w:rsid w:val="00FD10D4"/>
    <w:rsid w:val="00FD1389"/>
    <w:rsid w:val="00FD13E7"/>
    <w:rsid w:val="00FD1A18"/>
    <w:rsid w:val="00FD1AD5"/>
    <w:rsid w:val="00FD2214"/>
    <w:rsid w:val="00FD260D"/>
    <w:rsid w:val="00FD289A"/>
    <w:rsid w:val="00FD2A6F"/>
    <w:rsid w:val="00FD31EB"/>
    <w:rsid w:val="00FD3430"/>
    <w:rsid w:val="00FD37BA"/>
    <w:rsid w:val="00FD408C"/>
    <w:rsid w:val="00FD4B3C"/>
    <w:rsid w:val="00FD4D1A"/>
    <w:rsid w:val="00FD4EF9"/>
    <w:rsid w:val="00FD51AD"/>
    <w:rsid w:val="00FD52F0"/>
    <w:rsid w:val="00FD54C3"/>
    <w:rsid w:val="00FD58F1"/>
    <w:rsid w:val="00FD59CB"/>
    <w:rsid w:val="00FD5E6F"/>
    <w:rsid w:val="00FD67A2"/>
    <w:rsid w:val="00FD6CA0"/>
    <w:rsid w:val="00FD7C3E"/>
    <w:rsid w:val="00FE0270"/>
    <w:rsid w:val="00FE07E5"/>
    <w:rsid w:val="00FE0D88"/>
    <w:rsid w:val="00FE0E81"/>
    <w:rsid w:val="00FE14EF"/>
    <w:rsid w:val="00FE1772"/>
    <w:rsid w:val="00FE17D8"/>
    <w:rsid w:val="00FE29FC"/>
    <w:rsid w:val="00FE2BA2"/>
    <w:rsid w:val="00FE3107"/>
    <w:rsid w:val="00FE3772"/>
    <w:rsid w:val="00FE3804"/>
    <w:rsid w:val="00FE39DA"/>
    <w:rsid w:val="00FE3D15"/>
    <w:rsid w:val="00FE40EE"/>
    <w:rsid w:val="00FE4321"/>
    <w:rsid w:val="00FE4A1B"/>
    <w:rsid w:val="00FE4D42"/>
    <w:rsid w:val="00FE5015"/>
    <w:rsid w:val="00FE51DF"/>
    <w:rsid w:val="00FE616F"/>
    <w:rsid w:val="00FE6998"/>
    <w:rsid w:val="00FE72C9"/>
    <w:rsid w:val="00FE78F9"/>
    <w:rsid w:val="00FF01BF"/>
    <w:rsid w:val="00FF0C56"/>
    <w:rsid w:val="00FF1506"/>
    <w:rsid w:val="00FF198D"/>
    <w:rsid w:val="00FF1EF0"/>
    <w:rsid w:val="00FF21F1"/>
    <w:rsid w:val="00FF2239"/>
    <w:rsid w:val="00FF2390"/>
    <w:rsid w:val="00FF251A"/>
    <w:rsid w:val="00FF2779"/>
    <w:rsid w:val="00FF4CE5"/>
    <w:rsid w:val="00FF5407"/>
    <w:rsid w:val="00FF56C4"/>
    <w:rsid w:val="00FF5812"/>
    <w:rsid w:val="00FF62F9"/>
    <w:rsid w:val="00FF6454"/>
    <w:rsid w:val="00FF6BCE"/>
    <w:rsid w:val="00FF7903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16DCC"/>
  <w15:docId w15:val="{676C2DB2-745D-481F-BE32-AE690FC1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7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2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8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247"/>
    <w:rPr>
      <w:kern w:val="2"/>
      <w:sz w:val="21"/>
      <w:szCs w:val="22"/>
    </w:rPr>
  </w:style>
  <w:style w:type="paragraph" w:customStyle="1" w:styleId="115Q1125H175H">
    <w:name w:val="図表｜11.5Q（11.25H）17.5H"/>
    <w:basedOn w:val="a"/>
    <w:uiPriority w:val="99"/>
    <w:rsid w:val="00684247"/>
    <w:pPr>
      <w:keepLines/>
      <w:suppressAutoHyphens/>
      <w:autoSpaceDE w:val="0"/>
      <w:autoSpaceDN w:val="0"/>
      <w:adjustRightInd w:val="0"/>
      <w:spacing w:line="248" w:lineRule="atLeast"/>
      <w:textAlignment w:val="bottom"/>
    </w:pPr>
    <w:rPr>
      <w:rFonts w:ascii="RyuminPro-Light" w:eastAsia="RyuminPro-Light" w:cs="RyuminPro-Light"/>
      <w:color w:val="000000"/>
      <w:spacing w:val="-4"/>
      <w:kern w:val="0"/>
      <w:sz w:val="16"/>
      <w:szCs w:val="16"/>
      <w:lang w:val="ja-JP"/>
    </w:rPr>
  </w:style>
  <w:style w:type="paragraph" w:customStyle="1" w:styleId="115Q1125H175H0">
    <w:name w:val="図表｜11.5Q（11.25H）17.5H：中ゴ"/>
    <w:basedOn w:val="115Q1125H175H"/>
    <w:uiPriority w:val="99"/>
    <w:rsid w:val="00684247"/>
    <w:rPr>
      <w:rFonts w:ascii="GothicBBBPro-Medium" w:eastAsia="GothicBBBPro-Medium" w:cs="GothicBBBPro-Medium"/>
    </w:rPr>
  </w:style>
  <w:style w:type="paragraph" w:customStyle="1" w:styleId="CAP12Q2L">
    <w:name w:val="図表｜CAP｜12Q：中ゴ（2L中央）"/>
    <w:basedOn w:val="a"/>
    <w:uiPriority w:val="99"/>
    <w:rsid w:val="00684247"/>
    <w:pPr>
      <w:keepLines/>
      <w:suppressAutoHyphens/>
      <w:autoSpaceDE w:val="0"/>
      <w:autoSpaceDN w:val="0"/>
      <w:adjustRightInd w:val="0"/>
      <w:spacing w:line="248" w:lineRule="atLeast"/>
      <w:textAlignment w:val="bottom"/>
    </w:pPr>
    <w:rPr>
      <w:rFonts w:ascii="GothicBBBPro-Medium" w:eastAsia="GothicBBBPro-Medium" w:cs="GothicBBBPro-Medium"/>
      <w:color w:val="000000"/>
      <w:kern w:val="0"/>
      <w:position w:val="12"/>
      <w:sz w:val="17"/>
      <w:szCs w:val="17"/>
      <w:lang w:val="ja-JP"/>
    </w:rPr>
  </w:style>
  <w:style w:type="paragraph" w:customStyle="1" w:styleId="115Q175H">
    <w:name w:val="図表｜11.5Q17.5H：中ゴ：小見出し＋中央揃"/>
    <w:basedOn w:val="115Q1125H175H0"/>
    <w:uiPriority w:val="99"/>
    <w:rsid w:val="00684247"/>
    <w:pPr>
      <w:keepNext/>
    </w:pPr>
  </w:style>
  <w:style w:type="character" w:customStyle="1" w:styleId="9Q875H">
    <w:name w:val="文字｜9Q（8.75H）"/>
    <w:uiPriority w:val="99"/>
    <w:rsid w:val="00684247"/>
    <w:rPr>
      <w:spacing w:val="-4"/>
      <w:sz w:val="13"/>
      <w:szCs w:val="13"/>
    </w:rPr>
  </w:style>
  <w:style w:type="character" w:customStyle="1" w:styleId="50">
    <w:name w:val="文字｜ヨコ：50％"/>
    <w:uiPriority w:val="99"/>
    <w:rsid w:val="00684247"/>
    <w:rPr>
      <w:w w:val="50"/>
    </w:rPr>
  </w:style>
  <w:style w:type="table" w:styleId="a7">
    <w:name w:val="Table Grid"/>
    <w:basedOn w:val="a1"/>
    <w:uiPriority w:val="59"/>
    <w:rsid w:val="0032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2D8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D8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7724E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E435-B273-484B-A2F8-9A6246AF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964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2017-03-01T07:58:00Z</cp:lastPrinted>
  <dcterms:created xsi:type="dcterms:W3CDTF">2017-03-01T07:59:00Z</dcterms:created>
  <dcterms:modified xsi:type="dcterms:W3CDTF">2023-06-21T05:23:00Z</dcterms:modified>
</cp:coreProperties>
</file>