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44" w:rsidRDefault="00D06D4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      </w:t>
      </w:r>
    </w:p>
    <w:p w:rsidR="00D06D44" w:rsidRDefault="003258F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</w:rPr>
        <w:t>令和</w:t>
      </w:r>
      <w:r w:rsidR="00D06D44">
        <w:rPr>
          <w:rFonts w:ascii="ＭＳ 明朝" w:hAnsi="ＭＳ 明朝" w:hint="eastAsia"/>
          <w:spacing w:val="-7"/>
        </w:rPr>
        <w:t xml:space="preserve">　　</w:t>
      </w:r>
      <w:r w:rsidR="001968B9">
        <w:rPr>
          <w:rFonts w:ascii="ＭＳ 明朝" w:hAnsi="ＭＳ 明朝" w:hint="eastAsia"/>
          <w:spacing w:val="-7"/>
        </w:rPr>
        <w:t xml:space="preserve">　</w:t>
      </w:r>
      <w:r w:rsidR="00D06D44">
        <w:rPr>
          <w:rFonts w:ascii="ＭＳ 明朝" w:hAnsi="ＭＳ 明朝" w:hint="eastAsia"/>
          <w:spacing w:val="-7"/>
        </w:rPr>
        <w:t>年（再</w:t>
      </w:r>
      <w:r w:rsidR="00CD7D9A">
        <w:rPr>
          <w:rFonts w:ascii="ＭＳ 明朝" w:hAnsi="ＭＳ 明朝" w:hint="eastAsia"/>
          <w:spacing w:val="-7"/>
        </w:rPr>
        <w:t xml:space="preserve">　</w:t>
      </w:r>
      <w:r w:rsidR="00290082">
        <w:rPr>
          <w:rFonts w:ascii="ＭＳ 明朝" w:hAnsi="ＭＳ 明朝" w:hint="eastAsia"/>
          <w:spacing w:val="-7"/>
        </w:rPr>
        <w:t xml:space="preserve">　</w:t>
      </w:r>
      <w:r w:rsidR="001968B9">
        <w:rPr>
          <w:rFonts w:ascii="ＭＳ 明朝" w:hAnsi="ＭＳ 明朝" w:hint="eastAsia"/>
          <w:spacing w:val="-7"/>
        </w:rPr>
        <w:t xml:space="preserve">　</w:t>
      </w:r>
      <w:r w:rsidR="00D06D44">
        <w:rPr>
          <w:rFonts w:ascii="ＭＳ 明朝" w:hAnsi="ＭＳ 明朝" w:hint="eastAsia"/>
          <w:spacing w:val="-7"/>
        </w:rPr>
        <w:t xml:space="preserve">）第　　　　</w:t>
      </w:r>
      <w:r w:rsidR="001968B9">
        <w:rPr>
          <w:rFonts w:ascii="ＭＳ 明朝" w:hAnsi="ＭＳ 明朝" w:hint="eastAsia"/>
          <w:spacing w:val="-7"/>
        </w:rPr>
        <w:t xml:space="preserve">　　</w:t>
      </w:r>
      <w:r w:rsidR="00D06D44">
        <w:rPr>
          <w:rFonts w:ascii="ＭＳ 明朝" w:hAnsi="ＭＳ 明朝" w:hint="eastAsia"/>
          <w:spacing w:val="-7"/>
        </w:rPr>
        <w:t>号</w:t>
      </w:r>
      <w:r w:rsidR="00D06D44">
        <w:rPr>
          <w:rFonts w:cs="Times New Roman"/>
          <w:spacing w:val="0"/>
        </w:rPr>
        <w:t xml:space="preserve">   </w:t>
      </w:r>
      <w:r w:rsidR="00D06D44">
        <w:rPr>
          <w:rFonts w:cs="Times New Roman"/>
          <w:spacing w:val="-1"/>
        </w:rPr>
        <w:t xml:space="preserve"> </w:t>
      </w:r>
      <w:r w:rsidR="00D06D44">
        <w:rPr>
          <w:rFonts w:ascii="ＭＳ 明朝" w:hAnsi="ＭＳ 明朝" w:hint="eastAsia"/>
          <w:spacing w:val="-7"/>
        </w:rPr>
        <w:t xml:space="preserve">再生債務者　</w:t>
      </w:r>
      <w:r w:rsidR="00D06D44">
        <w:rPr>
          <w:rFonts w:ascii="ＭＳ 明朝" w:hAnsi="ＭＳ 明朝" w:hint="eastAsia"/>
          <w:spacing w:val="-7"/>
          <w:u w:val="single" w:color="000000"/>
        </w:rPr>
        <w:t xml:space="preserve">氏名　　　　　　　　　　　　　　　</w:t>
      </w: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b/>
          <w:bCs/>
          <w:spacing w:val="-5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5"/>
          <w:sz w:val="40"/>
          <w:szCs w:val="40"/>
        </w:rPr>
        <w:t>債　権　者　一　覧　表</w:t>
      </w:r>
    </w:p>
    <w:p w:rsidR="002031D5" w:rsidRDefault="003258F2" w:rsidP="002031D5">
      <w:pPr>
        <w:pStyle w:val="a3"/>
        <w:spacing w:line="440" w:lineRule="exact"/>
        <w:jc w:val="right"/>
        <w:rPr>
          <w:spacing w:val="0"/>
        </w:rPr>
      </w:pPr>
      <w:r>
        <w:rPr>
          <w:rFonts w:hint="eastAsia"/>
          <w:spacing w:val="0"/>
        </w:rPr>
        <w:t>（申立人代理人等の受任通知発送日　令和</w:t>
      </w:r>
      <w:r w:rsidR="008408F4">
        <w:rPr>
          <w:rFonts w:hint="eastAsia"/>
          <w:spacing w:val="0"/>
        </w:rPr>
        <w:t xml:space="preserve">　　年　　月　　日）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026"/>
        <w:gridCol w:w="648"/>
        <w:gridCol w:w="1251"/>
        <w:gridCol w:w="585"/>
        <w:gridCol w:w="2376"/>
        <w:gridCol w:w="2430"/>
        <w:gridCol w:w="608"/>
      </w:tblGrid>
      <w:tr w:rsidR="00D06D44" w:rsidTr="002031D5">
        <w:trPr>
          <w:cantSplit/>
          <w:trHeight w:val="260"/>
        </w:trPr>
        <w:tc>
          <w:tcPr>
            <w:tcW w:w="935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D44" w:rsidRDefault="00D06D44" w:rsidP="002031D5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債権者一覧表の</w:t>
            </w:r>
            <w:r w:rsidR="00CD222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現在額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の合計額（Ａ）</w:t>
            </w:r>
          </w:p>
          <w:p w:rsidR="00D06D44" w:rsidRDefault="00D06D44" w:rsidP="002031D5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="002031D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（＝現在の残額の合計）</w:t>
            </w:r>
            <w:r>
              <w:rPr>
                <w:rFonts w:cs="Times New Roman"/>
                <w:spacing w:val="1"/>
              </w:rPr>
              <w:t xml:space="preserve">      </w:t>
            </w:r>
            <w:r>
              <w:rPr>
                <w:rFonts w:cs="Times New Roman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合計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円</w:t>
            </w:r>
          </w:p>
        </w:tc>
      </w:tr>
      <w:tr w:rsidR="00D06D44" w:rsidTr="00E12FCD">
        <w:trPr>
          <w:cantSplit/>
          <w:trHeight w:hRule="exact" w:val="109"/>
        </w:trPr>
        <w:tc>
          <w:tcPr>
            <w:tcW w:w="93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2031D5">
        <w:trPr>
          <w:cantSplit/>
          <w:trHeight w:hRule="exact" w:val="251"/>
        </w:trPr>
        <w:tc>
          <w:tcPr>
            <w:tcW w:w="93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DE371B">
        <w:trPr>
          <w:cantSplit/>
          <w:trHeight w:hRule="exact" w:val="731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6D44" w:rsidRDefault="00D06D44" w:rsidP="008408F4">
            <w:pPr>
              <w:pStyle w:val="a3"/>
              <w:spacing w:line="198" w:lineRule="exact"/>
              <w:jc w:val="center"/>
              <w:rPr>
                <w:rFonts w:ascii="ＭＳ 明朝" w:hAnsi="ＭＳ 明朝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債</w:t>
            </w:r>
          </w:p>
          <w:p w:rsidR="00D06D44" w:rsidRDefault="00D06D44" w:rsidP="008408F4">
            <w:pPr>
              <w:pStyle w:val="a3"/>
              <w:jc w:val="center"/>
              <w:rPr>
                <w:rFonts w:ascii="ＭＳ 明朝" w:hAnsi="ＭＳ 明朝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権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rFonts w:ascii="ＭＳ 明朝" w:hAnsi="ＭＳ 明朝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者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番</w:t>
            </w:r>
          </w:p>
          <w:p w:rsidR="00D06D44" w:rsidRDefault="00D06D44" w:rsidP="008408F4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号</w:t>
            </w:r>
          </w:p>
        </w:tc>
        <w:tc>
          <w:tcPr>
            <w:tcW w:w="5886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便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D06D44" w:rsidRDefault="00D06D44" w:rsidP="008408F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Ｆ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4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06D44" w:rsidRDefault="00D06D44" w:rsidP="007C57FE">
            <w:pPr>
              <w:pStyle w:val="a3"/>
              <w:spacing w:line="330" w:lineRule="exact"/>
              <w:ind w:firstLineChars="100" w:firstLine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在　の　残　額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（元金利息合計）（円）</w:t>
            </w:r>
          </w:p>
        </w:tc>
        <w:tc>
          <w:tcPr>
            <w:tcW w:w="6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D06D44" w:rsidRDefault="00DE371B" w:rsidP="00DE371B">
            <w:pPr>
              <w:pStyle w:val="a3"/>
              <w:spacing w:line="176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異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議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保</w:t>
            </w:r>
          </w:p>
        </w:tc>
      </w:tr>
      <w:tr w:rsidR="00D06D44" w:rsidTr="008408F4">
        <w:trPr>
          <w:cantSplit/>
          <w:trHeight w:hRule="exact" w:val="40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　及　び　名　称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</w:tr>
      <w:tr w:rsidR="00D06D44" w:rsidTr="008408F4">
        <w:trPr>
          <w:cantSplit/>
          <w:trHeight w:hRule="exact" w:val="42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6D44" w:rsidRPr="00AA297E" w:rsidRDefault="00D06D44" w:rsidP="008408F4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当初の</w:t>
            </w:r>
          </w:p>
          <w:p w:rsidR="00D06D44" w:rsidRDefault="00D06D44" w:rsidP="008408F4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契約年月日</w:t>
            </w:r>
          </w:p>
        </w:tc>
        <w:tc>
          <w:tcPr>
            <w:tcW w:w="1836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債権の種類</w:t>
            </w:r>
          </w:p>
        </w:tc>
        <w:tc>
          <w:tcPr>
            <w:tcW w:w="23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元金額（円）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6350" r="5715" b="6350"/>
                      <wp:wrapNone/>
                      <wp:docPr id="40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E8BF8" id="Line 4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d8wmNRsCAABS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57FE" w:rsidRDefault="007C57FE" w:rsidP="00AA297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7C57FE" w:rsidRDefault="007C57FE" w:rsidP="00AA297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7C57FE" w:rsidRDefault="004465FE" w:rsidP="007C57FE">
            <w:pPr>
              <w:pStyle w:val="a3"/>
              <w:spacing w:line="330" w:lineRule="exact"/>
              <w:ind w:right="88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E12FCD">
            <w:pPr>
              <w:pStyle w:val="a3"/>
              <w:spacing w:line="330" w:lineRule="exact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97155</wp:posOffset>
                      </wp:positionV>
                      <wp:extent cx="1143000" cy="381000"/>
                      <wp:effectExtent l="3810" t="0" r="0" b="3810"/>
                      <wp:wrapNone/>
                      <wp:docPr id="3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3A5D89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3A5D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left:0;text-align:left;margin-left:79.75pt;margin-top:7.65pt;width:90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" filled="f" stroked="f">
                      <v:textbox inset="5.85pt,.7pt,5.85pt,.7pt">
                        <w:txbxContent>
                          <w:p w:rsidR="00C36091" w:rsidRPr="003A5D89" w:rsidRDefault="00C36091" w:rsidP="003A5D89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3A5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20955</wp:posOffset>
                      </wp:positionV>
                      <wp:extent cx="990600" cy="228600"/>
                      <wp:effectExtent l="3810" t="0" r="0" b="3810"/>
                      <wp:wrapNone/>
                      <wp:docPr id="3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left:0;text-align:left;margin-left:1.75pt;margin-top:1.65pt;width:7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3Htg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" filled="f" stroked="f">
                      <v:textbox inset="5.85pt,.7pt,5.85pt,.7pt">
                        <w:txbxContent>
                          <w:p w:rsidR="00C36091" w:rsidRDefault="004465FE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D89" w:rsidRDefault="00602B1A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ascii="ＭＳ 明朝" w:hAnsi="ＭＳ 明朝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20955</wp:posOffset>
                      </wp:positionV>
                      <wp:extent cx="1447800" cy="381000"/>
                      <wp:effectExtent l="3810" t="0" r="0" b="381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  <w:p w:rsidR="00C36091" w:rsidRDefault="00C360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8" type="#_x0000_t202" style="position:absolute;left:0;text-align:left;margin-left:1.45pt;margin-top:1.65pt;width:114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8huwIAAMA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" filled="f" stroked="f">
                      <v:textbox inset="5.85pt,.7pt,5.85pt,.7pt">
                        <w:txbxContent>
                          <w:p w:rsidR="00C36091" w:rsidRDefault="00C3609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  <w:p w:rsidR="00C36091" w:rsidRDefault="00C36091"/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2065" r="5715" b="10160"/>
                      <wp:wrapNone/>
                      <wp:docPr id="3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D8A08" id="Line 4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Jlc4VBsCAABS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3A5D89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373C4B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41910</wp:posOffset>
                      </wp:positionV>
                      <wp:extent cx="608330" cy="228600"/>
                      <wp:effectExtent l="0" t="3810" r="0" b="0"/>
                      <wp:wrapNone/>
                      <wp:docPr id="3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9" type="#_x0000_t202" style="position:absolute;left:0;text-align:left;margin-left:1.85pt;margin-top:3.3pt;width:47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XSug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6350</wp:posOffset>
                      </wp:positionV>
                      <wp:extent cx="1143000" cy="381000"/>
                      <wp:effectExtent l="0" t="3810" r="4445" b="0"/>
                      <wp:wrapNone/>
                      <wp:docPr id="3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3A5D89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3A5D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79.85pt;margin-top:.5pt;width:90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UcugIAAMA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" filled="f" stroked="f">
                      <v:textbox inset="5.85pt,.7pt,5.85pt,.7pt">
                        <w:txbxContent>
                          <w:p w:rsidR="00C36091" w:rsidRPr="003A5D89" w:rsidRDefault="00C36091" w:rsidP="003A5D89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3A5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447800" cy="381000"/>
                      <wp:effectExtent l="0" t="3810" r="3810" b="0"/>
                      <wp:wrapNone/>
                      <wp:docPr id="3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3A5D89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1" type="#_x0000_t202" style="position:absolute;left:0;text-align:left;margin-left:1.6pt;margin-top:3.3pt;width:114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" filled="f" stroked="f">
                      <v:textbox inset="5.85pt,.7pt,5.85pt,.7pt">
                        <w:txbxContent>
                          <w:p w:rsidR="00C36091" w:rsidRDefault="00C36091" w:rsidP="003A5D89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8255" r="5715" b="13970"/>
                      <wp:wrapNone/>
                      <wp:docPr id="3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5A6D" id="Line 5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13335</wp:posOffset>
                      </wp:positionV>
                      <wp:extent cx="532130" cy="228600"/>
                      <wp:effectExtent l="0" t="0" r="0" b="0"/>
                      <wp:wrapNone/>
                      <wp:docPr id="3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2" type="#_x0000_t202" style="position:absolute;left:0;text-align:left;margin-left:1.85pt;margin-top:1.05pt;width:41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1YvA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123825</wp:posOffset>
                      </wp:positionV>
                      <wp:extent cx="1143000" cy="381000"/>
                      <wp:effectExtent l="3810" t="0" r="0" b="3810"/>
                      <wp:wrapNone/>
                      <wp:docPr id="3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3A5D89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3A5D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3" type="#_x0000_t202" style="position:absolute;left:0;text-align:left;margin-left:79.75pt;margin-top:9.75pt;width:90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" filled="f" stroked="f">
                      <v:textbox inset="5.85pt,.7pt,5.85pt,.7pt">
                        <w:txbxContent>
                          <w:p w:rsidR="00C36091" w:rsidRPr="003A5D89" w:rsidRDefault="00C36091" w:rsidP="003A5D89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3A5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ascii="ＭＳ 明朝" w:hAnsi="ＭＳ 明朝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89535</wp:posOffset>
                      </wp:positionV>
                      <wp:extent cx="1447800" cy="381000"/>
                      <wp:effectExtent l="0" t="0" r="3810" b="0"/>
                      <wp:wrapNone/>
                      <wp:docPr id="2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left:0;text-align:left;margin-left:7.6pt;margin-top:7.05pt;width:11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" filled="f" stroked="f">
                      <v:textbox inset="5.85pt,.7pt,5.85pt,.7pt">
                        <w:txbxContent>
                          <w:p w:rsidR="00C36091" w:rsidRDefault="00C36091" w:rsidP="00373C4B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3970" r="5715" b="8255"/>
                      <wp:wrapNone/>
                      <wp:docPr id="28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B1C06" id="Line 5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60960</wp:posOffset>
                      </wp:positionV>
                      <wp:extent cx="532130" cy="228600"/>
                      <wp:effectExtent l="0" t="0" r="0" b="3810"/>
                      <wp:wrapNone/>
                      <wp:docPr id="2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5" type="#_x0000_t202" style="position:absolute;left:0;text-align:left;margin-left:1.85pt;margin-top:4.8pt;width:4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LuuwIAAL8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99060</wp:posOffset>
                      </wp:positionV>
                      <wp:extent cx="1143000" cy="289560"/>
                      <wp:effectExtent l="3810" t="0" r="0" b="0"/>
                      <wp:wrapNone/>
                      <wp:docPr id="2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373C4B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373C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6" type="#_x0000_t202" style="position:absolute;left:0;text-align:left;margin-left:79.75pt;margin-top:7.8pt;width:90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2MvQ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" filled="f" stroked="f">
                      <v:textbox inset="5.85pt,.7pt,5.85pt,.7pt">
                        <w:txbxContent>
                          <w:p w:rsidR="00C36091" w:rsidRPr="003A5D89" w:rsidRDefault="00C36091" w:rsidP="00373C4B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373C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60960</wp:posOffset>
                      </wp:positionV>
                      <wp:extent cx="1447800" cy="381000"/>
                      <wp:effectExtent l="0" t="0" r="3810" b="3810"/>
                      <wp:wrapNone/>
                      <wp:docPr id="2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7" type="#_x0000_t202" style="position:absolute;left:0;text-align:left;margin-left:7.6pt;margin-top:4.8pt;width:11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DuwIAAMEFAAAOAAAAZHJzL2Uyb0RvYy54bWysVNuOmzAQfa/Uf7D8znKpkwBastoNoaq0&#10;vUi7/QAHTLAKNrWdkG3Vf+/Y5MJuVal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" filled="f" stroked="f">
                      <v:textbox inset="5.85pt,.7pt,5.85pt,.7pt">
                        <w:txbxContent>
                          <w:p w:rsidR="00C36091" w:rsidRDefault="00C36091" w:rsidP="00373C4B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D06D44" w:rsidTr="00E12FCD"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B2488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0160" r="5715" b="12065"/>
                      <wp:wrapNone/>
                      <wp:docPr id="2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C2AD5" id="Line 5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gyGwIAAFE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tDFYMhsCAABR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D06D44" w:rsidRDefault="00D06D44">
            <w:pPr>
              <w:pStyle w:val="a3"/>
              <w:rPr>
                <w:spacing w:val="0"/>
              </w:rPr>
            </w:pPr>
          </w:p>
          <w:p w:rsidR="00C1735A" w:rsidRDefault="00C1735A">
            <w:pPr>
              <w:pStyle w:val="a3"/>
              <w:rPr>
                <w:spacing w:val="0"/>
              </w:rPr>
            </w:pPr>
          </w:p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D06D44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/>
              <w:rPr>
                <w:spacing w:val="0"/>
              </w:rPr>
            </w:pPr>
          </w:p>
          <w:p w:rsidR="00D06D44" w:rsidRDefault="00D06D44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D06D44" w:rsidRDefault="00D06D44">
            <w:pPr>
              <w:pStyle w:val="a3"/>
              <w:rPr>
                <w:spacing w:val="0"/>
              </w:rPr>
            </w:pPr>
          </w:p>
          <w:p w:rsidR="00D06D44" w:rsidRDefault="00DC43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C1735A" w:rsidRDefault="00C1735A">
            <w:pPr>
              <w:pStyle w:val="a3"/>
              <w:rPr>
                <w:spacing w:val="0"/>
              </w:rPr>
            </w:pPr>
          </w:p>
          <w:p w:rsidR="00C1735A" w:rsidRDefault="00C1735A">
            <w:pPr>
              <w:pStyle w:val="a3"/>
              <w:rPr>
                <w:spacing w:val="0"/>
              </w:rPr>
            </w:pPr>
          </w:p>
          <w:p w:rsidR="00D06D44" w:rsidRDefault="00D06D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C1735A" w:rsidTr="00E12FCD"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1735A" w:rsidRDefault="00C1735A" w:rsidP="00C173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C1735A" w:rsidRDefault="00C1735A" w:rsidP="00C173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</w:t>
            </w:r>
            <w:r w:rsidR="00DB1DA2">
              <w:rPr>
                <w:rFonts w:ascii="ＭＳ 明朝" w:hAnsi="ＭＳ 明朝" w:hint="eastAsia"/>
              </w:rPr>
              <w:t xml:space="preserve">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C1735A" w:rsidRDefault="00DB1DA2" w:rsidP="00C173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DB1DA2" w:rsidRPr="00DB1DA2" w:rsidRDefault="00DB1DA2" w:rsidP="00C1735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spacing w:before="110"/>
              <w:rPr>
                <w:spacing w:val="0"/>
              </w:rPr>
            </w:pPr>
          </w:p>
        </w:tc>
      </w:tr>
      <w:tr w:rsidR="00C1735A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735A" w:rsidTr="00E12FCD"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E12FCD"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</w:tr>
      <w:tr w:rsidR="00D06D44" w:rsidTr="00E12FCD"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E12FCD"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C1735A" w:rsidRDefault="00B24887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32385</wp:posOffset>
                      </wp:positionV>
                      <wp:extent cx="532130" cy="228600"/>
                      <wp:effectExtent l="0" t="1905" r="0" b="0"/>
                      <wp:wrapNone/>
                      <wp:docPr id="2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8" type="#_x0000_t202" style="position:absolute;left:0;text-align:left;margin-left:1.85pt;margin-top:2.55pt;width:41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91uw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74295</wp:posOffset>
                      </wp:positionV>
                      <wp:extent cx="1143000" cy="381000"/>
                      <wp:effectExtent l="3810" t="0" r="0" b="3810"/>
                      <wp:wrapNone/>
                      <wp:docPr id="2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373C4B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373C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9" type="#_x0000_t202" style="position:absolute;left:0;text-align:left;margin-left:79.75pt;margin-top:5.85pt;width:90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" filled="f" stroked="f">
                      <v:textbox inset="5.85pt,.7pt,5.85pt,.7pt">
                        <w:txbxContent>
                          <w:p w:rsidR="00C36091" w:rsidRPr="003A5D89" w:rsidRDefault="00C36091" w:rsidP="00373C4B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373C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</w:p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B24887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32385</wp:posOffset>
                      </wp:positionV>
                      <wp:extent cx="1447800" cy="381000"/>
                      <wp:effectExtent l="0" t="1905" r="3810" b="0"/>
                      <wp:wrapNone/>
                      <wp:docPr id="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0" type="#_x0000_t202" style="position:absolute;left:0;text-align:left;margin-left:7.6pt;margin-top:2.55pt;width:1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" filled="f" stroked="f">
                      <v:textbox inset="5.85pt,.7pt,5.85pt,.7pt">
                        <w:txbxContent>
                          <w:p w:rsidR="00C36091" w:rsidRDefault="00C36091" w:rsidP="00373C4B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rPr>
          <w:spacing w:val="0"/>
        </w:rPr>
      </w:pPr>
    </w:p>
    <w:p w:rsidR="00220908" w:rsidRDefault="00220908">
      <w:pPr>
        <w:pStyle w:val="a3"/>
        <w:rPr>
          <w:spacing w:val="0"/>
        </w:rPr>
      </w:pPr>
    </w:p>
    <w:p w:rsidR="00D06D44" w:rsidRDefault="00D06D4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lastRenderedPageBreak/>
        <w:t xml:space="preserve">                                                                                     </w:t>
      </w:r>
    </w:p>
    <w:p w:rsidR="00D06D44" w:rsidRDefault="008211D4" w:rsidP="00D222FC">
      <w:pPr>
        <w:pStyle w:val="a3"/>
        <w:ind w:right="412"/>
        <w:jc w:val="right"/>
        <w:rPr>
          <w:spacing w:val="0"/>
        </w:rPr>
      </w:pPr>
      <w:r>
        <w:rPr>
          <w:rFonts w:ascii="ＭＳ 明朝" w:hAnsi="ＭＳ 明朝" w:hint="eastAsia"/>
          <w:spacing w:val="-7"/>
        </w:rPr>
        <w:t>令和</w:t>
      </w:r>
      <w:r w:rsidR="00D06D44">
        <w:rPr>
          <w:rFonts w:ascii="ＭＳ 明朝" w:hAnsi="ＭＳ 明朝" w:hint="eastAsia"/>
          <w:spacing w:val="-7"/>
        </w:rPr>
        <w:t xml:space="preserve">　　年（再</w:t>
      </w:r>
      <w:r w:rsidR="00290082">
        <w:rPr>
          <w:rFonts w:ascii="ＭＳ 明朝" w:hAnsi="ＭＳ 明朝" w:hint="eastAsia"/>
          <w:spacing w:val="-7"/>
        </w:rPr>
        <w:t xml:space="preserve">　</w:t>
      </w:r>
      <w:r w:rsidR="00D06D44">
        <w:rPr>
          <w:rFonts w:ascii="ＭＳ 明朝" w:hAnsi="ＭＳ 明朝" w:hint="eastAsia"/>
          <w:spacing w:val="-7"/>
        </w:rPr>
        <w:t xml:space="preserve">　）第　　　　号</w:t>
      </w:r>
      <w:r w:rsidR="00D06D44">
        <w:rPr>
          <w:rFonts w:cs="Times New Roman"/>
          <w:spacing w:val="0"/>
        </w:rPr>
        <w:t xml:space="preserve">      </w:t>
      </w:r>
      <w:r w:rsidR="00D06D44">
        <w:rPr>
          <w:rFonts w:cs="Times New Roman"/>
          <w:spacing w:val="-1"/>
        </w:rPr>
        <w:t xml:space="preserve"> </w:t>
      </w:r>
      <w:r w:rsidR="00D06D44">
        <w:rPr>
          <w:rFonts w:ascii="ＭＳ 明朝" w:hAnsi="ＭＳ 明朝" w:hint="eastAsia"/>
          <w:spacing w:val="-7"/>
        </w:rPr>
        <w:t xml:space="preserve">再生債務者　</w:t>
      </w:r>
      <w:r w:rsidR="00D06D44">
        <w:rPr>
          <w:rFonts w:ascii="ＭＳ 明朝" w:hAnsi="ＭＳ 明朝" w:hint="eastAsia"/>
          <w:spacing w:val="-7"/>
          <w:u w:val="single" w:color="000000"/>
        </w:rPr>
        <w:t xml:space="preserve">氏名　　　　　　　　　　　　　　　</w:t>
      </w: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spacing w:line="308" w:lineRule="exac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債権者一覧表（継続用紙）</w:t>
      </w:r>
    </w:p>
    <w:p w:rsidR="00AA297E" w:rsidRDefault="00AA297E">
      <w:pPr>
        <w:pStyle w:val="a3"/>
        <w:spacing w:line="308" w:lineRule="exac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3"/>
        <w:gridCol w:w="1023"/>
        <w:gridCol w:w="646"/>
        <w:gridCol w:w="1247"/>
        <w:gridCol w:w="583"/>
        <w:gridCol w:w="2369"/>
        <w:gridCol w:w="2425"/>
        <w:gridCol w:w="605"/>
      </w:tblGrid>
      <w:tr w:rsidR="00AA297E" w:rsidTr="00DE371B">
        <w:trPr>
          <w:cantSplit/>
          <w:trHeight w:hRule="exact" w:val="731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</w:tcPr>
          <w:p w:rsidR="00DC4376" w:rsidRDefault="00DC4376" w:rsidP="00AA297E">
            <w:pPr>
              <w:pStyle w:val="a3"/>
              <w:spacing w:line="198" w:lineRule="exact"/>
              <w:jc w:val="center"/>
              <w:rPr>
                <w:rFonts w:ascii="ＭＳ 明朝" w:hAnsi="ＭＳ 明朝"/>
                <w:spacing w:val="-15"/>
              </w:rPr>
            </w:pPr>
          </w:p>
          <w:p w:rsidR="00DC4376" w:rsidRDefault="00DC4376" w:rsidP="00AA297E">
            <w:pPr>
              <w:pStyle w:val="a3"/>
              <w:spacing w:line="198" w:lineRule="exact"/>
              <w:jc w:val="center"/>
              <w:rPr>
                <w:rFonts w:ascii="ＭＳ 明朝" w:hAnsi="ＭＳ 明朝"/>
                <w:spacing w:val="-15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債</w:t>
            </w: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権</w:t>
            </w: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者</w:t>
            </w: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番</w:t>
            </w:r>
          </w:p>
          <w:p w:rsidR="00AA297E" w:rsidRDefault="00AA297E" w:rsidP="00AA297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号</w:t>
            </w:r>
          </w:p>
        </w:tc>
        <w:tc>
          <w:tcPr>
            <w:tcW w:w="5886" w:type="dxa"/>
            <w:gridSpan w:val="5"/>
            <w:tcBorders>
              <w:top w:val="single" w:sz="2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便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AA297E" w:rsidRDefault="00AA297E" w:rsidP="00DE371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Ｆ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在　の　残　額</w:t>
            </w:r>
          </w:p>
          <w:p w:rsidR="00AA297E" w:rsidRDefault="00AA297E" w:rsidP="00DE371B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:rsidR="00AA297E" w:rsidRDefault="00AA297E" w:rsidP="00DE371B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（元金利息合計）（円）</w:t>
            </w:r>
          </w:p>
        </w:tc>
        <w:tc>
          <w:tcPr>
            <w:tcW w:w="60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異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議</w:t>
            </w:r>
          </w:p>
          <w:p w:rsidR="00AA297E" w:rsidRDefault="00AA297E" w:rsidP="00AA297E">
            <w:pPr>
              <w:pStyle w:val="a3"/>
              <w:spacing w:line="198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留</w:t>
            </w:r>
          </w:p>
          <w:p w:rsidR="00AA297E" w:rsidRDefault="00AA297E" w:rsidP="00AA297E">
            <w:pPr>
              <w:pStyle w:val="a3"/>
              <w:spacing w:line="198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保</w:t>
            </w:r>
          </w:p>
        </w:tc>
      </w:tr>
      <w:tr w:rsidR="00AA297E" w:rsidTr="00DE371B">
        <w:trPr>
          <w:cantSplit/>
          <w:trHeight w:hRule="exact" w:val="5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　及　び　名　称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</w:tr>
      <w:tr w:rsidR="00AA297E" w:rsidTr="00DE371B">
        <w:trPr>
          <w:cantSplit/>
          <w:trHeight w:hRule="exact" w:val="56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A297E" w:rsidRPr="00AA297E" w:rsidRDefault="00AA297E" w:rsidP="00DE371B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当初の</w:t>
            </w:r>
          </w:p>
          <w:p w:rsidR="00AA297E" w:rsidRDefault="00AA297E" w:rsidP="00DE371B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契約年月日</w:t>
            </w:r>
          </w:p>
        </w:tc>
        <w:tc>
          <w:tcPr>
            <w:tcW w:w="1836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債権の種類</w:t>
            </w:r>
          </w:p>
        </w:tc>
        <w:tc>
          <w:tcPr>
            <w:tcW w:w="23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元金額（円）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2700" r="5715" b="9525"/>
                      <wp:wrapNone/>
                      <wp:docPr id="2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FDB6E" id="Line 5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aK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RlbmihsCAABS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val="73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D67E77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59690</wp:posOffset>
                      </wp:positionV>
                      <wp:extent cx="532130" cy="228600"/>
                      <wp:effectExtent l="2540" t="3175" r="0" b="0"/>
                      <wp:wrapNone/>
                      <wp:docPr id="1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1" type="#_x0000_t202" style="position:absolute;left:0;text-align:left;margin-left:2.3pt;margin-top:4.7pt;width:41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A3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60960</wp:posOffset>
                      </wp:positionV>
                      <wp:extent cx="1143000" cy="289560"/>
                      <wp:effectExtent l="2540" t="4445" r="0" b="1270"/>
                      <wp:wrapNone/>
                      <wp:docPr id="1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E302A1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E302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2" type="#_x0000_t202" style="position:absolute;left:0;text-align:left;margin-left:1.85pt;margin-top:4.8pt;width:90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" filled="f" stroked="f">
                      <v:textbox inset="5.85pt,.7pt,5.85pt,.7pt">
                        <w:txbxContent>
                          <w:p w:rsidR="00C36091" w:rsidRPr="003A5D89" w:rsidRDefault="00C36091" w:rsidP="00E302A1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E302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1447800" cy="381000"/>
                      <wp:effectExtent l="0" t="4445" r="2540" b="0"/>
                      <wp:wrapNone/>
                      <wp:docPr id="17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AA1BF2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left:0;text-align:left;margin-left:1.6pt;margin-top:4.8pt;width:114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XTuQIAAME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" filled="f" stroked="f">
                      <v:textbox inset="5.85pt,.7pt,5.85pt,.7pt">
                        <w:txbxContent>
                          <w:p w:rsidR="00C36091" w:rsidRDefault="00C36091" w:rsidP="00AA1BF2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8255" r="5715" b="13970"/>
                      <wp:wrapNone/>
                      <wp:docPr id="16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0E618" id="Line 5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SU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SY1klBsCAABS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52070</wp:posOffset>
                      </wp:positionV>
                      <wp:extent cx="532130" cy="228600"/>
                      <wp:effectExtent l="2540" t="635" r="0" b="0"/>
                      <wp:wrapNone/>
                      <wp:docPr id="1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4" type="#_x0000_t202" style="position:absolute;left:0;text-align:left;margin-left:2.3pt;margin-top:4.1pt;width:41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ANug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" filled="f" stroked="f">
                      <v:textbox inset="5.85pt,.7pt,5.85pt,.7pt">
                        <w:txbxContent>
                          <w:p w:rsidR="00C36091" w:rsidRDefault="004465FE" w:rsidP="00373C4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51435</wp:posOffset>
                      </wp:positionV>
                      <wp:extent cx="1143000" cy="289560"/>
                      <wp:effectExtent l="2540" t="0" r="0" b="0"/>
                      <wp:wrapNone/>
                      <wp:docPr id="1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E302A1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E302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5" type="#_x0000_t202" style="position:absolute;left:0;text-align:left;margin-left:1.85pt;margin-top:4.05pt;width:90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Pv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" filled="f" stroked="f">
                      <v:textbox inset="5.85pt,.7pt,5.85pt,.7pt">
                        <w:txbxContent>
                          <w:p w:rsidR="00C36091" w:rsidRPr="003A5D89" w:rsidRDefault="00C36091" w:rsidP="00E302A1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E302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51435</wp:posOffset>
                      </wp:positionV>
                      <wp:extent cx="1447800" cy="381000"/>
                      <wp:effectExtent l="0" t="0" r="2540" b="0"/>
                      <wp:wrapNone/>
                      <wp:docPr id="1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AA1BF2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6" type="#_x0000_t202" style="position:absolute;left:0;text-align:left;margin-left:1.6pt;margin-top:4.05pt;width:11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T4ugIAAME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" filled="f" stroked="f">
                      <v:textbox inset="5.85pt,.7pt,5.85pt,.7pt">
                        <w:txbxContent>
                          <w:p w:rsidR="00C36091" w:rsidRDefault="00C36091" w:rsidP="00AA1BF2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3970" r="5715" b="8255"/>
                      <wp:wrapNone/>
                      <wp:docPr id="1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DA13C" id="Line 5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GA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AuihgBsCAABS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val="253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27305</wp:posOffset>
                      </wp:positionV>
                      <wp:extent cx="532130" cy="228600"/>
                      <wp:effectExtent l="2540" t="0" r="0" b="3810"/>
                      <wp:wrapNone/>
                      <wp:docPr id="1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373C4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7" type="#_x0000_t202" style="position:absolute;left:0;text-align:left;margin-left:2.3pt;margin-top:2.15pt;width:41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W0ug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" filled="f" stroked="f">
                      <v:textbox inset="5.85pt,.7pt,5.85pt,.7pt">
                        <w:txbxContent>
                          <w:p w:rsidR="00C36091" w:rsidRDefault="004465FE" w:rsidP="00373C4B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22860</wp:posOffset>
                      </wp:positionV>
                      <wp:extent cx="1143000" cy="289560"/>
                      <wp:effectExtent l="2540" t="1270" r="0" b="4445"/>
                      <wp:wrapNone/>
                      <wp:docPr id="1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AA1BF2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AA1B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8" type="#_x0000_t202" style="position:absolute;left:0;text-align:left;margin-left:1.85pt;margin-top:1.8pt;width:90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" filled="f" stroked="f">
                      <v:textbox inset="5.85pt,.7pt,5.85pt,.7pt">
                        <w:txbxContent>
                          <w:p w:rsidR="00C36091" w:rsidRPr="003A5D89" w:rsidRDefault="00C36091" w:rsidP="00AA1BF2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AA1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22860</wp:posOffset>
                      </wp:positionV>
                      <wp:extent cx="1447800" cy="381000"/>
                      <wp:effectExtent l="0" t="1270" r="2540" b="0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AA1BF2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9" type="#_x0000_t202" style="position:absolute;left:0;text-align:left;margin-left:1.6pt;margin-top:1.8pt;width:11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" filled="f" stroked="f">
                      <v:textbox inset="5.85pt,.7pt,5.85pt,.7pt">
                        <w:txbxContent>
                          <w:p w:rsidR="00C36091" w:rsidRDefault="00C36091" w:rsidP="00AA1BF2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5715" r="5715" b="6985"/>
                      <wp:wrapNone/>
                      <wp:docPr id="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E4943" id="Line 5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69215</wp:posOffset>
                      </wp:positionV>
                      <wp:extent cx="532130" cy="228600"/>
                      <wp:effectExtent l="2540" t="0" r="0" b="3810"/>
                      <wp:wrapNone/>
                      <wp:docPr id="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E302A1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0" type="#_x0000_t202" style="position:absolute;left:0;text-align:left;margin-left:2.3pt;margin-top:5.45pt;width:41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6S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" filled="f" stroked="f">
                      <v:textbox inset="5.85pt,.7pt,5.85pt,.7pt">
                        <w:txbxContent>
                          <w:p w:rsidR="00C36091" w:rsidRDefault="004465FE" w:rsidP="00E302A1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86995</wp:posOffset>
                      </wp:positionV>
                      <wp:extent cx="1143000" cy="289560"/>
                      <wp:effectExtent l="3810" t="4445" r="0" b="1270"/>
                      <wp:wrapNone/>
                      <wp:docPr id="6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AA1BF2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AA1B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1" type="#_x0000_t202" style="position:absolute;left:0;text-align:left;margin-left:1.95pt;margin-top:6.85pt;width:90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" filled="f" stroked="f">
                      <v:textbox inset="5.85pt,.7pt,5.85pt,.7pt">
                        <w:txbxContent>
                          <w:p w:rsidR="00C36091" w:rsidRPr="003A5D89" w:rsidRDefault="00C36091" w:rsidP="00AA1BF2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AA1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86995</wp:posOffset>
                      </wp:positionV>
                      <wp:extent cx="1447800" cy="381000"/>
                      <wp:effectExtent l="3810" t="4445" r="0" b="0"/>
                      <wp:wrapNone/>
                      <wp:docPr id="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AA1BF2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52" type="#_x0000_t202" style="position:absolute;left:0;text-align:left;margin-left:1.35pt;margin-top:6.85pt;width:11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" filled="f" stroked="f">
                      <v:textbox inset="5.85pt,.7pt,5.85pt,.7pt">
                        <w:txbxContent>
                          <w:p w:rsidR="00C36091" w:rsidRDefault="00C36091" w:rsidP="00AA1BF2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B24887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558800</wp:posOffset>
                      </wp:positionV>
                      <wp:extent cx="0" cy="139700"/>
                      <wp:effectExtent l="13335" t="11430" r="5715" b="10795"/>
                      <wp:wrapNone/>
                      <wp:docPr id="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0B754" id="Line 5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4pt" to="13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hSGwIAAFE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4465FE" w:rsidP="007C57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C57FE"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C57FE"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rFonts w:cs="Times New Roman"/>
                <w:spacing w:val="-1"/>
              </w:rPr>
            </w:pPr>
            <w:r>
              <w:rPr>
                <w:rFonts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41910</wp:posOffset>
                      </wp:positionV>
                      <wp:extent cx="532130" cy="228600"/>
                      <wp:effectExtent l="0" t="3175" r="4445" b="0"/>
                      <wp:wrapNone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4465FE" w:rsidP="00E302A1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3" type="#_x0000_t202" style="position:absolute;left:0;text-align:left;margin-left:1.85pt;margin-top:3.3pt;width:41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Ur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" filled="f" stroked="f">
                      <v:textbox inset="5.85pt,.7pt,5.85pt,.7pt">
                        <w:txbxContent>
                          <w:p w:rsidR="00C36091" w:rsidRDefault="004465FE" w:rsidP="00E302A1"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41910</wp:posOffset>
                      </wp:positionV>
                      <wp:extent cx="1143000" cy="289560"/>
                      <wp:effectExtent l="2540" t="3175" r="0" b="254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Pr="003A5D89" w:rsidRDefault="00C36091" w:rsidP="00AA1BF2">
                                  <w:pPr>
                                    <w:pStyle w:val="a3"/>
                                    <w:spacing w:line="176" w:lineRule="exact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□貸金　□立替金</w:t>
                                  </w:r>
                                </w:p>
                                <w:p w:rsidR="00C36091" w:rsidRPr="003A5D89" w:rsidRDefault="00C36091" w:rsidP="00AA1B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D8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4" type="#_x0000_t202" style="position:absolute;left:0;text-align:left;margin-left:1.85pt;margin-top:3.3pt;width:90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6HvgIAAMA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" filled="f" stroked="f">
                      <v:textbox inset="5.85pt,.7pt,5.85pt,.7pt">
                        <w:txbxContent>
                          <w:p w:rsidR="00C36091" w:rsidRPr="003A5D89" w:rsidRDefault="00C36091" w:rsidP="00AA1BF2">
                            <w:pPr>
                              <w:pStyle w:val="a3"/>
                              <w:spacing w:line="176" w:lineRule="exact"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□貸金　□立替金</w:t>
                            </w:r>
                          </w:p>
                          <w:p w:rsidR="00C36091" w:rsidRPr="003A5D89" w:rsidRDefault="00C36091" w:rsidP="00AA1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D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B24887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447800" cy="381000"/>
                      <wp:effectExtent l="3810" t="4445" r="0" b="0"/>
                      <wp:wrapNone/>
                      <wp:docPr id="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091" w:rsidRDefault="00C36091" w:rsidP="00AA1BF2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55" type="#_x0000_t202" style="position:absolute;left:0;text-align:left;margin-left:1.35pt;margin-top:4.9pt;width:11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" filled="f" stroked="f">
                      <v:textbox inset="5.85pt,.7pt,5.85pt,.7pt">
                        <w:txbxContent>
                          <w:p w:rsidR="00C36091" w:rsidRDefault="00C36091" w:rsidP="00AA1BF2">
                            <w:r>
                              <w:rPr>
                                <w:rFonts w:ascii="ＭＳ 明朝" w:hAnsi="ＭＳ 明朝" w:hint="eastAsia"/>
                              </w:rPr>
                              <w:t>□別紙のとおり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</w:tbl>
    <w:p w:rsidR="00413BE0" w:rsidRDefault="00413BE0">
      <w:pPr>
        <w:pStyle w:val="a3"/>
        <w:spacing w:line="308" w:lineRule="exact"/>
        <w:rPr>
          <w:rFonts w:ascii="ＭＳ 明朝" w:hAnsi="ＭＳ 明朝"/>
        </w:rPr>
      </w:pPr>
    </w:p>
    <w:p w:rsidR="008531B0" w:rsidRDefault="008531B0">
      <w:pPr>
        <w:pStyle w:val="a3"/>
        <w:spacing w:line="308" w:lineRule="exact"/>
        <w:rPr>
          <w:rFonts w:ascii="ＭＳ 明朝" w:hAnsi="ＭＳ 明朝"/>
        </w:rPr>
      </w:pPr>
    </w:p>
    <w:p w:rsidR="00413BE0" w:rsidRDefault="00413BE0">
      <w:pPr>
        <w:pStyle w:val="a3"/>
        <w:spacing w:line="308" w:lineRule="exact"/>
        <w:rPr>
          <w:rFonts w:ascii="ＭＳ 明朝" w:hAnsi="ＭＳ 明朝"/>
        </w:rPr>
      </w:pPr>
    </w:p>
    <w:p w:rsidR="00D06D44" w:rsidRDefault="00D06D44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</w:rPr>
        <w:t xml:space="preserve">（別　紙）　</w:t>
      </w:r>
      <w:r w:rsidRPr="00AA297E">
        <w:rPr>
          <w:rFonts w:ascii="ＭＳ 明朝" w:hAnsi="ＭＳ 明朝" w:hint="eastAsia"/>
          <w:spacing w:val="58"/>
          <w:sz w:val="28"/>
          <w:szCs w:val="28"/>
          <w:fitText w:val="2260" w:id="-1411566336"/>
        </w:rPr>
        <w:t>別除権等目</w:t>
      </w:r>
      <w:r w:rsidRPr="00AA297E">
        <w:rPr>
          <w:rFonts w:ascii="ＭＳ 明朝" w:hAnsi="ＭＳ 明朝" w:hint="eastAsia"/>
          <w:spacing w:val="0"/>
          <w:sz w:val="28"/>
          <w:szCs w:val="28"/>
          <w:fitText w:val="2260" w:id="-1411566336"/>
        </w:rPr>
        <w:t>録</w:t>
      </w:r>
    </w:p>
    <w:p w:rsidR="00D06D44" w:rsidRDefault="00D06D44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</w:rPr>
        <w:t xml:space="preserve">　表－１　　　　　　　</w:t>
      </w: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※　　</w:t>
      </w:r>
      <w:r>
        <w:rPr>
          <w:rFonts w:ascii="ＭＳ 明朝" w:hAnsi="ＭＳ 明朝" w:hint="eastAsia"/>
          <w:em w:val="dot"/>
        </w:rPr>
        <w:t>特別条項を定めない場合</w:t>
      </w:r>
      <w:r>
        <w:rPr>
          <w:rFonts w:ascii="ＭＳ 明朝" w:hAnsi="ＭＳ 明朝" w:hint="eastAsia"/>
        </w:rPr>
        <w:t>，</w:t>
      </w:r>
    </w:p>
    <w:tbl>
      <w:tblPr>
        <w:tblW w:w="949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"/>
        <w:gridCol w:w="2700"/>
        <w:gridCol w:w="2916"/>
        <w:gridCol w:w="46"/>
        <w:gridCol w:w="3215"/>
        <w:gridCol w:w="357"/>
        <w:gridCol w:w="208"/>
      </w:tblGrid>
      <w:tr w:rsidR="00D06D44" w:rsidTr="00E35878">
        <w:trPr>
          <w:cantSplit/>
          <w:trHeight w:hRule="exact" w:val="10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D06D44" w:rsidRPr="00413BE0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>別除権付の住宅資金貸付債権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>については</w:t>
            </w:r>
            <w:r w:rsidR="0057363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下記の担保不足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見込額も記入してください。</w:t>
            </w:r>
          </w:p>
        </w:tc>
      </w:tr>
      <w:tr w:rsidR="00D06D44" w:rsidTr="00E35878">
        <w:trPr>
          <w:cantSplit/>
          <w:trHeight w:hRule="exact" w:val="91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住宅資金特別条項を定め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た再生計画案提出の予定</w:t>
            </w:r>
          </w:p>
        </w:tc>
        <w:tc>
          <w:tcPr>
            <w:tcW w:w="291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　あ　り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な　し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rPr>
          <w:gridAfter w:val="1"/>
          <w:wAfter w:w="208" w:type="dxa"/>
          <w:cantSplit/>
          <w:trHeight w:hRule="exact" w:val="61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住宅資金貸付債権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債権額（円）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担保不足見込額（円）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rPr>
          <w:gridAfter w:val="1"/>
          <w:wAfter w:w="208" w:type="dxa"/>
          <w:cantSplit/>
          <w:trHeight w:hRule="exact" w:val="19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</w:tr>
      <w:tr w:rsidR="00D06D44" w:rsidTr="00E35878">
        <w:trPr>
          <w:gridAfter w:val="1"/>
          <w:wAfter w:w="208" w:type="dxa"/>
          <w:cantSplit/>
          <w:trHeight w:hRule="exact" w:val="721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債権者番号　　　番の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債権者が有する債権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D06D44" w:rsidTr="00E35878">
        <w:trPr>
          <w:gridAfter w:val="1"/>
          <w:wAfter w:w="208" w:type="dxa"/>
          <w:cantSplit/>
          <w:trHeight w:hRule="exact" w:val="9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債権者番号　　　番の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債権者が有する債権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rPr>
          <w:gridAfter w:val="1"/>
          <w:wAfter w:w="208" w:type="dxa"/>
          <w:cantSplit/>
          <w:trHeight w:hRule="exact" w:val="61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合　計　額</w:t>
            </w:r>
            <w:r w:rsidR="00CD2223">
              <w:rPr>
                <w:rFonts w:ascii="ＭＳ 明朝" w:hAnsi="ＭＳ 明朝" w:hint="eastAsia"/>
              </w:rPr>
              <w:t xml:space="preserve">　（Ｂ）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spacing w:line="198" w:lineRule="exact"/>
        <w:rPr>
          <w:spacing w:val="0"/>
        </w:rPr>
      </w:pPr>
    </w:p>
    <w:p w:rsidR="00D06D44" w:rsidRDefault="00D06D44" w:rsidP="00220908">
      <w:pPr>
        <w:pStyle w:val="a3"/>
        <w:spacing w:line="308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表－２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44"/>
        <w:gridCol w:w="2376"/>
        <w:gridCol w:w="378"/>
      </w:tblGrid>
      <w:tr w:rsidR="00D06D44">
        <w:trPr>
          <w:cantSplit/>
          <w:trHeight w:hRule="exact" w:val="9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別除権付債権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別除権の行使により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弁済が見込まれる額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担保不足見込額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別除権の目的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（担保物件等）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rPr>
          <w:cantSplit/>
          <w:trHeight w:hRule="exact" w:val="9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rPr>
          <w:cantSplit/>
          <w:trHeight w:hRule="exact" w:val="9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rPr>
          <w:cantSplit/>
          <w:trHeight w:hRule="exact" w:val="9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rPr>
          <w:trHeight w:hRule="exact" w:val="61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E12FCD">
              <w:rPr>
                <w:rFonts w:cs="Times New Roman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</w:rPr>
              <w:t>合　計　額</w:t>
            </w:r>
            <w:r w:rsidR="00CD222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E12FCD" w:rsidP="00E12FCD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spacing w:line="198" w:lineRule="exact"/>
        <w:rPr>
          <w:spacing w:val="0"/>
        </w:rPr>
      </w:pPr>
    </w:p>
    <w:p w:rsidR="00D06D44" w:rsidRDefault="00D06D44">
      <w:pPr>
        <w:pStyle w:val="a3"/>
        <w:spacing w:line="110" w:lineRule="exact"/>
        <w:rPr>
          <w:spacing w:val="0"/>
        </w:rPr>
      </w:pPr>
    </w:p>
    <w:tbl>
      <w:tblPr>
        <w:tblW w:w="9398" w:type="dxa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4644"/>
        <w:gridCol w:w="2486"/>
      </w:tblGrid>
      <w:tr w:rsidR="00D06D44" w:rsidTr="00913664">
        <w:trPr>
          <w:trHeight w:hRule="exact" w:val="612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06D44" w:rsidRPr="008409C7" w:rsidRDefault="008409C7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CD2223" w:rsidRPr="00913664">
              <w:rPr>
                <w:rFonts w:eastAsia="Times New Roman" w:cs="Times New Roman" w:hint="eastAsia"/>
                <w:spacing w:val="54"/>
                <w:fitText w:val="1980" w:id="-76295679"/>
              </w:rPr>
              <w:t>基</w:t>
            </w:r>
            <w:r w:rsidRPr="00913664">
              <w:rPr>
                <w:rFonts w:eastAsia="Times New Roman" w:cs="Times New Roman"/>
                <w:spacing w:val="54"/>
                <w:fitText w:val="1980" w:id="-76295679"/>
              </w:rPr>
              <w:t>準債権</w:t>
            </w:r>
            <w:r w:rsidR="00CD2223" w:rsidRPr="00913664">
              <w:rPr>
                <w:rFonts w:eastAsia="Times New Roman" w:cs="Times New Roman"/>
                <w:spacing w:val="54"/>
                <w:fitText w:val="1980" w:id="-76295679"/>
              </w:rPr>
              <w:t>額の予定</w:t>
            </w:r>
            <w:r w:rsidR="00CD2223" w:rsidRPr="00913664">
              <w:rPr>
                <w:rFonts w:eastAsia="Times New Roman" w:cs="Times New Roman"/>
                <w:spacing w:val="8"/>
                <w:fitText w:val="1980" w:id="-76295679"/>
              </w:rPr>
              <w:t>額</w:t>
            </w:r>
          </w:p>
        </w:tc>
        <w:tc>
          <w:tcPr>
            <w:tcW w:w="46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 w:rsidP="008531B0">
            <w:pPr>
              <w:pStyle w:val="a3"/>
              <w:spacing w:beforeLines="50" w:before="120" w:line="308" w:lineRule="exact"/>
              <w:rPr>
                <w:spacing w:val="0"/>
              </w:rPr>
            </w:pPr>
          </w:p>
        </w:tc>
      </w:tr>
      <w:tr w:rsidR="00D06D44" w:rsidTr="00913664">
        <w:trPr>
          <w:trHeight w:hRule="exact" w:val="1260"/>
        </w:trPr>
        <w:tc>
          <w:tcPr>
            <w:tcW w:w="93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 w:rsidP="00CD2223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計算方法：　債権者一覧表記載の</w:t>
            </w:r>
            <w:r w:rsidR="00CD2223">
              <w:rPr>
                <w:rFonts w:ascii="ＭＳ 明朝" w:hAnsi="ＭＳ 明朝" w:hint="eastAsia"/>
              </w:rPr>
              <w:t>現在額</w:t>
            </w:r>
            <w:r>
              <w:rPr>
                <w:rFonts w:ascii="ＭＳ 明朝" w:hAnsi="ＭＳ 明朝" w:hint="eastAsia"/>
              </w:rPr>
              <w:t>の合計額</w:t>
            </w:r>
            <w:r w:rsidR="00CD2223">
              <w:rPr>
                <w:rFonts w:ascii="ＭＳ 明朝" w:hAnsi="ＭＳ 明朝" w:hint="eastAsia"/>
              </w:rPr>
              <w:t>（Ａ）</w:t>
            </w:r>
            <w:r>
              <w:rPr>
                <w:rFonts w:ascii="ＭＳ 明朝" w:hAnsi="ＭＳ 明朝" w:hint="eastAsia"/>
              </w:rPr>
              <w:t>（　　　　　　　　　円）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－住宅資金貸付債権の額の合計額</w:t>
            </w:r>
            <w:r w:rsidR="00CD2223">
              <w:rPr>
                <w:rFonts w:ascii="ＭＳ 明朝" w:hAnsi="ＭＳ 明朝" w:hint="eastAsia"/>
              </w:rPr>
              <w:t>（Ｂ）</w:t>
            </w:r>
            <w:r>
              <w:rPr>
                <w:rFonts w:ascii="ＭＳ 明朝" w:hAnsi="ＭＳ 明朝" w:hint="eastAsia"/>
              </w:rPr>
              <w:t xml:space="preserve">　　　（　　　　　　　　　円）</w:t>
            </w:r>
          </w:p>
          <w:p w:rsidR="00D06D44" w:rsidRDefault="00D06D44" w:rsidP="00E35878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－別除権の行使により弁済が見込まれる額の合計額</w:t>
            </w:r>
            <w:r w:rsidR="00CD2223">
              <w:rPr>
                <w:rFonts w:ascii="ＭＳ 明朝" w:hAnsi="ＭＳ 明朝" w:hint="eastAsia"/>
              </w:rPr>
              <w:t>（Ｃ）</w:t>
            </w:r>
            <w:r w:rsidR="00913664">
              <w:rPr>
                <w:rFonts w:ascii="ＭＳ 明朝" w:hAnsi="ＭＳ 明朝" w:hint="eastAsia"/>
              </w:rPr>
              <w:t xml:space="preserve">（　　　　　　　　　</w:t>
            </w:r>
            <w:r>
              <w:rPr>
                <w:rFonts w:ascii="ＭＳ 明朝" w:hAnsi="ＭＳ 明朝" w:hint="eastAsia"/>
              </w:rPr>
              <w:t>円）</w:t>
            </w:r>
          </w:p>
        </w:tc>
      </w:tr>
    </w:tbl>
    <w:p w:rsidR="00220908" w:rsidRPr="00220908" w:rsidRDefault="00220908" w:rsidP="00E35878">
      <w:pPr>
        <w:pStyle w:val="a3"/>
        <w:spacing w:line="276" w:lineRule="auto"/>
        <w:rPr>
          <w:b/>
          <w:spacing w:val="0"/>
          <w:sz w:val="24"/>
          <w:szCs w:val="24"/>
        </w:rPr>
      </w:pPr>
      <w:r w:rsidRPr="00220908">
        <w:rPr>
          <w:rFonts w:hint="eastAsia"/>
          <w:b/>
          <w:spacing w:val="0"/>
          <w:sz w:val="24"/>
          <w:szCs w:val="24"/>
        </w:rPr>
        <w:t>その他の事項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220908" w:rsidTr="00C36091">
        <w:tc>
          <w:tcPr>
            <w:tcW w:w="3369" w:type="dxa"/>
          </w:tcPr>
          <w:p w:rsidR="00220908" w:rsidRPr="00DE7880" w:rsidRDefault="00220908" w:rsidP="00C36091">
            <w:pPr>
              <w:pStyle w:val="a3"/>
              <w:spacing w:line="276" w:lineRule="auto"/>
              <w:rPr>
                <w:b/>
                <w:spacing w:val="0"/>
              </w:rPr>
            </w:pPr>
            <w:r w:rsidRPr="00DE7880">
              <w:rPr>
                <w:rFonts w:hint="eastAsia"/>
                <w:b/>
                <w:spacing w:val="0"/>
              </w:rPr>
              <w:t>債権の特定</w:t>
            </w:r>
          </w:p>
        </w:tc>
        <w:tc>
          <w:tcPr>
            <w:tcW w:w="6378" w:type="dxa"/>
          </w:tcPr>
          <w:p w:rsidR="00220908" w:rsidRPr="00DE7880" w:rsidRDefault="00220908" w:rsidP="009B68B5">
            <w:pPr>
              <w:pStyle w:val="a3"/>
              <w:spacing w:line="240" w:lineRule="auto"/>
              <w:rPr>
                <w:spacing w:val="0"/>
              </w:rPr>
            </w:pPr>
            <w:r w:rsidRPr="00DE7880">
              <w:rPr>
                <w:rFonts w:hint="eastAsia"/>
                <w:b/>
                <w:spacing w:val="0"/>
              </w:rPr>
              <w:t>特記事項</w:t>
            </w:r>
            <w:r w:rsidRPr="00E35878">
              <w:rPr>
                <w:rFonts w:hint="eastAsia"/>
                <w:spacing w:val="0"/>
                <w:sz w:val="16"/>
                <w:szCs w:val="16"/>
              </w:rPr>
              <w:t>（</w:t>
            </w:r>
            <w:r w:rsidR="00C36091">
              <w:rPr>
                <w:rFonts w:hint="eastAsia"/>
                <w:spacing w:val="0"/>
                <w:sz w:val="16"/>
                <w:szCs w:val="16"/>
              </w:rPr>
              <w:t>備考欄に記載できなかった</w:t>
            </w:r>
            <w:r w:rsidR="00573631">
              <w:rPr>
                <w:rFonts w:hint="eastAsia"/>
                <w:spacing w:val="0"/>
                <w:sz w:val="16"/>
                <w:szCs w:val="16"/>
              </w:rPr>
              <w:t>事項について、代位弁済がある場合は代位弁済日と原債権者名、</w:t>
            </w:r>
            <w:bookmarkStart w:id="0" w:name="_GoBack"/>
            <w:bookmarkEnd w:id="0"/>
            <w:r w:rsidRPr="00E35878">
              <w:rPr>
                <w:rFonts w:hint="eastAsia"/>
                <w:spacing w:val="0"/>
                <w:sz w:val="16"/>
                <w:szCs w:val="16"/>
              </w:rPr>
              <w:t>債務名義がある場合は裁判所名・事件番号・債務名義の種類</w:t>
            </w:r>
            <w:r w:rsidR="00C36091">
              <w:rPr>
                <w:rFonts w:hint="eastAsia"/>
                <w:spacing w:val="0"/>
                <w:sz w:val="16"/>
                <w:szCs w:val="16"/>
              </w:rPr>
              <w:t>等</w:t>
            </w:r>
            <w:r w:rsidRPr="00E35878">
              <w:rPr>
                <w:rFonts w:hint="eastAsia"/>
                <w:spacing w:val="0"/>
                <w:sz w:val="16"/>
                <w:szCs w:val="16"/>
              </w:rPr>
              <w:t>を記載する）</w:t>
            </w:r>
          </w:p>
        </w:tc>
      </w:tr>
      <w:tr w:rsidR="00220908" w:rsidTr="00C36091">
        <w:trPr>
          <w:trHeight w:val="441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before="120" w:afterLines="50" w:after="120" w:line="198" w:lineRule="exact"/>
              <w:rPr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 xml:space="preserve">－　　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>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spacing w:val="0"/>
              </w:rPr>
            </w:pPr>
          </w:p>
        </w:tc>
      </w:tr>
      <w:tr w:rsidR="00220908" w:rsidTr="00C36091">
        <w:trPr>
          <w:trHeight w:val="419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before="120" w:afterLines="50" w:after="120" w:line="198" w:lineRule="exact"/>
              <w:rPr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>－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　　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spacing w:val="0"/>
              </w:rPr>
            </w:pPr>
          </w:p>
        </w:tc>
      </w:tr>
      <w:tr w:rsidR="00220908" w:rsidTr="006C142C">
        <w:trPr>
          <w:trHeight w:val="396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before="120" w:afterLines="50" w:after="120" w:line="198" w:lineRule="exact"/>
              <w:rPr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>－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　　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spacing w:val="0"/>
              </w:rPr>
            </w:pPr>
          </w:p>
        </w:tc>
      </w:tr>
    </w:tbl>
    <w:p w:rsidR="00220908" w:rsidRDefault="00220908" w:rsidP="00220908">
      <w:pPr>
        <w:pStyle w:val="a3"/>
        <w:spacing w:line="198" w:lineRule="exact"/>
        <w:rPr>
          <w:spacing w:val="0"/>
        </w:rPr>
      </w:pPr>
    </w:p>
    <w:sectPr w:rsidR="00220908" w:rsidSect="00220908">
      <w:pgSz w:w="11906" w:h="16838" w:code="9"/>
      <w:pgMar w:top="1021" w:right="851" w:bottom="45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42" w:rsidRDefault="00682742" w:rsidP="008211D4">
      <w:r>
        <w:separator/>
      </w:r>
    </w:p>
  </w:endnote>
  <w:endnote w:type="continuationSeparator" w:id="0">
    <w:p w:rsidR="00682742" w:rsidRDefault="00682742" w:rsidP="0082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42" w:rsidRDefault="00682742" w:rsidP="008211D4">
      <w:r>
        <w:separator/>
      </w:r>
    </w:p>
  </w:footnote>
  <w:footnote w:type="continuationSeparator" w:id="0">
    <w:p w:rsidR="00682742" w:rsidRDefault="00682742" w:rsidP="0082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44"/>
    <w:rsid w:val="001563CA"/>
    <w:rsid w:val="001968B9"/>
    <w:rsid w:val="002031D5"/>
    <w:rsid w:val="00220908"/>
    <w:rsid w:val="00290082"/>
    <w:rsid w:val="003258F2"/>
    <w:rsid w:val="00373C4B"/>
    <w:rsid w:val="003A5D89"/>
    <w:rsid w:val="003E52D7"/>
    <w:rsid w:val="00413BE0"/>
    <w:rsid w:val="004465FE"/>
    <w:rsid w:val="004C0BEA"/>
    <w:rsid w:val="00573631"/>
    <w:rsid w:val="00602B1A"/>
    <w:rsid w:val="00682742"/>
    <w:rsid w:val="00697D80"/>
    <w:rsid w:val="006A4932"/>
    <w:rsid w:val="006C142C"/>
    <w:rsid w:val="007A3F5B"/>
    <w:rsid w:val="007C57FE"/>
    <w:rsid w:val="008211D4"/>
    <w:rsid w:val="00833CF8"/>
    <w:rsid w:val="008408F4"/>
    <w:rsid w:val="008409C7"/>
    <w:rsid w:val="008531B0"/>
    <w:rsid w:val="00913664"/>
    <w:rsid w:val="009B68B5"/>
    <w:rsid w:val="00AA1BF2"/>
    <w:rsid w:val="00AA297E"/>
    <w:rsid w:val="00B24887"/>
    <w:rsid w:val="00BB0829"/>
    <w:rsid w:val="00BE2998"/>
    <w:rsid w:val="00C1735A"/>
    <w:rsid w:val="00C36091"/>
    <w:rsid w:val="00CD2223"/>
    <w:rsid w:val="00CD7D9A"/>
    <w:rsid w:val="00D06D44"/>
    <w:rsid w:val="00D222FC"/>
    <w:rsid w:val="00D31085"/>
    <w:rsid w:val="00D67E77"/>
    <w:rsid w:val="00DB1DA2"/>
    <w:rsid w:val="00DC4376"/>
    <w:rsid w:val="00DE371B"/>
    <w:rsid w:val="00DE7880"/>
    <w:rsid w:val="00E12FCD"/>
    <w:rsid w:val="00E302A1"/>
    <w:rsid w:val="00E35878"/>
    <w:rsid w:val="00F0060C"/>
    <w:rsid w:val="00F02B15"/>
    <w:rsid w:val="00F642A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56A3E"/>
  <w15:docId w15:val="{28AF8B69-466C-4CC5-A50C-C18AEDE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3"/>
      <w:sz w:val="22"/>
      <w:szCs w:val="22"/>
    </w:rPr>
  </w:style>
  <w:style w:type="character" w:styleId="a4">
    <w:name w:val="annotation reference"/>
    <w:basedOn w:val="a0"/>
    <w:rsid w:val="00F02B15"/>
    <w:rPr>
      <w:sz w:val="18"/>
      <w:szCs w:val="18"/>
    </w:rPr>
  </w:style>
  <w:style w:type="paragraph" w:styleId="a5">
    <w:name w:val="annotation text"/>
    <w:basedOn w:val="a"/>
    <w:link w:val="a6"/>
    <w:rsid w:val="00F02B15"/>
    <w:pPr>
      <w:jc w:val="left"/>
    </w:pPr>
  </w:style>
  <w:style w:type="character" w:customStyle="1" w:styleId="a6">
    <w:name w:val="コメント文字列 (文字)"/>
    <w:basedOn w:val="a0"/>
    <w:link w:val="a5"/>
    <w:rsid w:val="00F02B15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F02B15"/>
    <w:rPr>
      <w:b/>
      <w:bCs/>
    </w:rPr>
  </w:style>
  <w:style w:type="character" w:customStyle="1" w:styleId="a8">
    <w:name w:val="コメント内容 (文字)"/>
    <w:basedOn w:val="a6"/>
    <w:link w:val="a7"/>
    <w:rsid w:val="00F02B15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F02B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02B1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1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821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8211D4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8211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821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3</Pages>
  <Words>458</Words>
  <Characters>2612</Characters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2022-03-08T00:05:00Z</cp:lastPrinted>
  <dcterms:created xsi:type="dcterms:W3CDTF">2020-12-10T00:10:00Z</dcterms:created>
  <dcterms:modified xsi:type="dcterms:W3CDTF">2023-06-21T05:26:00Z</dcterms:modified>
</cp:coreProperties>
</file>