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8DDAC58" w:rsidR="00053EDE" w:rsidRDefault="00917C24" w:rsidP="00CF38CD">
            <w:pPr>
              <w:pStyle w:val="a3"/>
              <w:spacing w:line="280" w:lineRule="exact"/>
              <w:ind w:firstLineChars="50" w:firstLine="100"/>
              <w:rPr>
                <w:rFonts w:ascii="ＭＳ 明朝" w:hAnsi="ＭＳ 明朝"/>
                <w:spacing w:val="0"/>
                <w:sz w:val="20"/>
                <w:szCs w:val="20"/>
              </w:rPr>
            </w:pPr>
            <w:r>
              <w:rPr>
                <w:rFonts w:ascii="ＭＳ 明朝" w:hAnsi="ＭＳ 明朝" w:hint="eastAsia"/>
                <w:spacing w:val="0"/>
                <w:sz w:val="20"/>
                <w:szCs w:val="20"/>
              </w:rPr>
              <w:t>松江</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7B63C0E3" w:rsidR="00B21688" w:rsidRDefault="00917C24" w:rsidP="00CF38CD">
            <w:pPr>
              <w:pStyle w:val="a3"/>
              <w:spacing w:line="280" w:lineRule="exact"/>
              <w:ind w:firstLineChars="50" w:firstLine="100"/>
              <w:rPr>
                <w:rFonts w:ascii="ＭＳ 明朝" w:hAnsi="ＭＳ 明朝"/>
                <w:spacing w:val="0"/>
                <w:sz w:val="20"/>
                <w:szCs w:val="20"/>
              </w:rPr>
            </w:pPr>
            <w:r>
              <w:rPr>
                <w:rFonts w:ascii="ＭＳ 明朝" w:hAnsi="ＭＳ 明朝" w:hint="eastAsia"/>
                <w:spacing w:val="0"/>
                <w:sz w:val="20"/>
                <w:szCs w:val="20"/>
              </w:rPr>
              <w:t xml:space="preserve">□　　 </w:t>
            </w:r>
            <w:r w:rsidR="00A908B5" w:rsidRPr="002D536A">
              <w:rPr>
                <w:rFonts w:ascii="ＭＳ 明朝" w:hAnsi="ＭＳ 明朝"/>
                <w:spacing w:val="0"/>
                <w:sz w:val="20"/>
                <w:szCs w:val="20"/>
              </w:rPr>
              <w:t>支部</w:t>
            </w:r>
            <w:r>
              <w:rPr>
                <w:rFonts w:ascii="ＭＳ 明朝" w:hAnsi="ＭＳ 明朝" w:hint="eastAsia"/>
                <w:spacing w:val="0"/>
                <w:sz w:val="20"/>
                <w:szCs w:val="20"/>
              </w:rPr>
              <w:t xml:space="preserve"> □川本</w:t>
            </w:r>
            <w:r w:rsidR="00A908B5" w:rsidRPr="002D536A">
              <w:rPr>
                <w:rFonts w:ascii="ＭＳ 明朝" w:hAnsi="ＭＳ 明朝"/>
                <w:spacing w:val="0"/>
                <w:sz w:val="20"/>
                <w:szCs w:val="20"/>
              </w:rPr>
              <w:t>出張所</w:t>
            </w:r>
            <w:r>
              <w:rPr>
                <w:rFonts w:ascii="ＭＳ 明朝" w:hAnsi="ＭＳ 明朝" w:hint="eastAsia"/>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FB41A3">
              <w:rPr>
                <w:rFonts w:ascii="ＭＳ 明朝" w:hAnsi="ＭＳ 明朝" w:hint="eastAsia"/>
                <w:spacing w:val="180"/>
                <w:sz w:val="20"/>
                <w:szCs w:val="20"/>
                <w:fitText w:val="800" w:id="1915919616"/>
              </w:rPr>
              <w:t>住</w:t>
            </w:r>
            <w:r w:rsidRPr="00FB41A3">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FB41A3">
              <w:rPr>
                <w:rFonts w:ascii="ＭＳ 明朝" w:hAnsi="ＭＳ 明朝" w:hint="eastAsia"/>
                <w:spacing w:val="180"/>
                <w:sz w:val="20"/>
                <w:szCs w:val="20"/>
                <w:fitText w:val="800" w:id="1915920384"/>
              </w:rPr>
              <w:t>氏</w:t>
            </w:r>
            <w:r w:rsidRPr="00FB41A3">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FB41A3">
              <w:rPr>
                <w:rFonts w:ascii="ＭＳ 明朝" w:hAnsi="ＭＳ 明朝" w:hint="eastAsia"/>
                <w:spacing w:val="0"/>
                <w:w w:val="94"/>
                <w:sz w:val="20"/>
                <w:szCs w:val="20"/>
                <w:fitText w:val="800" w:id="1915892225"/>
              </w:rPr>
              <w:t>本人と</w:t>
            </w:r>
            <w:r w:rsidRPr="00FB41A3">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FB41A3">
              <w:rPr>
                <w:rFonts w:ascii="ＭＳ 明朝" w:hAnsi="ＭＳ 明朝" w:hint="eastAsia"/>
                <w:spacing w:val="180"/>
                <w:sz w:val="20"/>
                <w:szCs w:val="20"/>
                <w:fitText w:val="800" w:id="1915924736"/>
              </w:rPr>
              <w:t>関</w:t>
            </w:r>
            <w:r w:rsidRPr="00FB41A3">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FB41A3">
              <w:rPr>
                <w:rFonts w:ascii="ＭＳ 明朝" w:hAnsi="ＭＳ 明朝"/>
                <w:spacing w:val="180"/>
                <w:sz w:val="20"/>
                <w:szCs w:val="20"/>
                <w:fitText w:val="800" w:id="1915919872"/>
              </w:rPr>
              <w:t>住</w:t>
            </w:r>
            <w:r w:rsidRPr="00FB41A3">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FB41A3">
              <w:rPr>
                <w:rFonts w:ascii="ＭＳ 明朝" w:hAnsi="ＭＳ 明朝" w:hint="eastAsia"/>
                <w:spacing w:val="180"/>
                <w:sz w:val="20"/>
                <w:szCs w:val="20"/>
                <w:fitText w:val="800" w:id="1915920384"/>
              </w:rPr>
              <w:t>氏</w:t>
            </w:r>
            <w:r w:rsidRPr="00FB41A3">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FB41A3">
              <w:rPr>
                <w:rFonts w:ascii="ＭＳ 明朝" w:hAnsi="ＭＳ 明朝" w:hint="eastAsia"/>
                <w:spacing w:val="180"/>
                <w:sz w:val="20"/>
                <w:szCs w:val="20"/>
                <w:fitText w:val="800" w:id="1915910400"/>
              </w:rPr>
              <w:t>本</w:t>
            </w:r>
            <w:r w:rsidRPr="00FB41A3">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FB41A3">
              <w:rPr>
                <w:rFonts w:ascii="ＭＳ 明朝" w:hAnsi="ＭＳ 明朝"/>
                <w:spacing w:val="15"/>
                <w:sz w:val="20"/>
                <w:szCs w:val="20"/>
                <w:fitText w:val="1000" w:id="1915910657"/>
              </w:rPr>
              <w:t>（国籍</w:t>
            </w:r>
            <w:r w:rsidRPr="00FB41A3">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FB41A3">
              <w:rPr>
                <w:rFonts w:ascii="ＭＳ 明朝" w:hAnsi="ＭＳ 明朝" w:hint="eastAsia"/>
                <w:spacing w:val="15"/>
                <w:sz w:val="20"/>
                <w:szCs w:val="20"/>
                <w:fitText w:val="900" w:id="1915892736"/>
              </w:rPr>
              <w:t>住民票</w:t>
            </w:r>
            <w:r w:rsidRPr="00FB41A3">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FB41A3">
              <w:rPr>
                <w:rFonts w:ascii="ＭＳ 明朝" w:hAnsi="ＭＳ 明朝" w:hint="eastAsia"/>
                <w:spacing w:val="60"/>
                <w:sz w:val="20"/>
                <w:szCs w:val="20"/>
                <w:fitText w:val="900" w:id="1915892737"/>
              </w:rPr>
              <w:t>の住</w:t>
            </w:r>
            <w:r w:rsidRPr="00FB41A3">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FB41A3">
              <w:rPr>
                <w:rFonts w:ascii="ＭＳ 明朝" w:hAnsi="ＭＳ 明朝" w:hint="eastAsia"/>
                <w:spacing w:val="90"/>
                <w:sz w:val="20"/>
                <w:szCs w:val="20"/>
                <w:fitText w:val="1000" w:id="1915893504"/>
              </w:rPr>
              <w:t>実際</w:t>
            </w:r>
            <w:r w:rsidRPr="00FB41A3">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FB41A3">
              <w:rPr>
                <w:rFonts w:ascii="ＭＳ 明朝" w:hAnsi="ＭＳ 明朝" w:hint="eastAsia"/>
                <w:spacing w:val="0"/>
                <w:w w:val="94"/>
                <w:sz w:val="20"/>
                <w:szCs w:val="20"/>
                <w:fitText w:val="1000" w:id="1915893760"/>
              </w:rPr>
              <w:t>住んでい</w:t>
            </w:r>
            <w:r w:rsidRPr="00FB41A3">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FB41A3">
              <w:rPr>
                <w:rFonts w:ascii="ＭＳ 明朝" w:hAnsi="ＭＳ 明朝" w:hint="eastAsia"/>
                <w:spacing w:val="285"/>
                <w:sz w:val="20"/>
                <w:szCs w:val="20"/>
                <w:fitText w:val="1000" w:id="1915893761"/>
              </w:rPr>
              <w:t>場</w:t>
            </w:r>
            <w:r w:rsidRPr="00FB41A3">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FB41A3">
                    <w:rPr>
                      <w:rFonts w:ascii="ＭＳ 明朝" w:hAnsi="ＭＳ 明朝" w:hint="eastAsia"/>
                      <w:spacing w:val="180"/>
                      <w:sz w:val="20"/>
                      <w:szCs w:val="20"/>
                      <w:fitText w:val="800" w:id="1915923200"/>
                    </w:rPr>
                    <w:t>住</w:t>
                  </w:r>
                  <w:r w:rsidRPr="00FB41A3">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FB41A3">
                    <w:rPr>
                      <w:rFonts w:ascii="ＭＳ 明朝" w:hAnsi="ＭＳ 明朝" w:hint="eastAsia"/>
                      <w:spacing w:val="180"/>
                      <w:sz w:val="20"/>
                      <w:szCs w:val="20"/>
                      <w:fitText w:val="800" w:id="1915922176"/>
                    </w:rPr>
                    <w:t>氏</w:t>
                  </w:r>
                  <w:r w:rsidRPr="00FB41A3">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FB41A3">
                    <w:rPr>
                      <w:rFonts w:ascii="ＭＳ 明朝" w:hAnsi="ＭＳ 明朝" w:hint="eastAsia"/>
                      <w:spacing w:val="0"/>
                      <w:w w:val="94"/>
                      <w:sz w:val="20"/>
                      <w:szCs w:val="20"/>
                      <w:fitText w:val="800" w:id="1915921920"/>
                    </w:rPr>
                    <w:t>本人と</w:t>
                  </w:r>
                  <w:r w:rsidRPr="00FB41A3">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FB41A3">
                    <w:rPr>
                      <w:rFonts w:ascii="ＭＳ 明朝" w:hAnsi="ＭＳ 明朝" w:hint="eastAsia"/>
                      <w:spacing w:val="180"/>
                      <w:sz w:val="20"/>
                      <w:szCs w:val="20"/>
                      <w:fitText w:val="800" w:id="1915921921"/>
                    </w:rPr>
                    <w:t>関</w:t>
                  </w:r>
                  <w:r w:rsidRPr="00FB41A3">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CF38CD">
              <w:trPr>
                <w:trHeight w:val="1897"/>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090F9964" w14:textId="698FDA15" w:rsidR="00A537CF" w:rsidRDefault="00EC2E53" w:rsidP="00CF38CD">
                  <w:pPr>
                    <w:pStyle w:val="a3"/>
                    <w:spacing w:before="100" w:beforeAutospacing="1" w:line="120" w:lineRule="exact"/>
                    <w:rPr>
                      <w:rFonts w:ascii="ＭＳ 明朝" w:hAnsi="ＭＳ 明朝"/>
                      <w:spacing w:val="0"/>
                      <w:sz w:val="20"/>
                      <w:szCs w:val="20"/>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7FB6AF8E" w14:textId="23FB9EF1" w:rsidR="009327DA" w:rsidRDefault="009327DA"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親族関係図</w:t>
                  </w:r>
                </w:p>
                <w:p w14:paraId="2FD430A0" w14:textId="68E722EB" w:rsidR="009327DA" w:rsidRDefault="009327DA"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申立事情説明書</w:t>
                  </w:r>
                </w:p>
                <w:p w14:paraId="51160529" w14:textId="4EAE3CDB" w:rsidR="00E9128D"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0D61869D" w:rsidR="00223526" w:rsidRDefault="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本人の戸籍附票</w:t>
                  </w:r>
                  <w:r w:rsidR="00E9128D">
                    <w:rPr>
                      <w:rFonts w:asciiTheme="minorEastAsia" w:eastAsiaTheme="minorEastAsia" w:hAnsiTheme="minorEastAsia" w:cs="ＭＳ ゴシック" w:hint="eastAsia"/>
                      <w:bCs/>
                      <w:sz w:val="20"/>
                      <w:szCs w:val="20"/>
                    </w:rPr>
                    <w:t xml:space="preserve">　　〔又は住民票〕</w:t>
                  </w:r>
                </w:p>
                <w:p w14:paraId="686E021B" w14:textId="799BEF3F" w:rsidR="009327DA" w:rsidRPr="00223526" w:rsidRDefault="009327DA"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本人の成年被後見人等の登記がされていないことの証明書</w:t>
                  </w:r>
                </w:p>
                <w:p w14:paraId="6E363806" w14:textId="49652F1D" w:rsidR="009327DA" w:rsidRDefault="009327DA"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本人情報シート写し</w:t>
                  </w:r>
                </w:p>
                <w:p w14:paraId="5B5072F4" w14:textId="0314A46D"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05839C2" w14:textId="229668F6" w:rsidR="00223526" w:rsidRPr="00223526" w:rsidRDefault="00223526" w:rsidP="00CF38CD">
                  <w:pPr>
                    <w:spacing w:line="320" w:lineRule="exact"/>
                    <w:ind w:left="800" w:hangingChars="400" w:hanging="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r w:rsidR="003C555A">
                    <w:rPr>
                      <w:rFonts w:asciiTheme="minorEastAsia" w:eastAsiaTheme="minorEastAsia" w:hAnsiTheme="minorEastAsia" w:cs="ＭＳ ゴシック" w:hint="eastAsia"/>
                      <w:bCs/>
                      <w:sz w:val="20"/>
                      <w:szCs w:val="20"/>
                    </w:rPr>
                    <w:t>（療育手帳，精神障害者保健福祉手帳，身体障害者手帳，介護保険認定書などの写し）</w:t>
                  </w:r>
                </w:p>
                <w:p w14:paraId="3A529D11" w14:textId="63DB755C"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009327DA">
                    <w:rPr>
                      <w:rFonts w:asciiTheme="minorEastAsia" w:eastAsiaTheme="minorEastAsia" w:hAnsiTheme="minorEastAsia" w:cs="ＭＳ ゴシック" w:hint="eastAsia"/>
                      <w:bCs/>
                      <w:sz w:val="20"/>
                      <w:szCs w:val="20"/>
                    </w:rPr>
                    <w:t xml:space="preserve">本人の財産目録　　□　</w:t>
                  </w:r>
                  <w:r w:rsidRPr="00223526">
                    <w:rPr>
                      <w:rFonts w:asciiTheme="minorEastAsia" w:eastAsiaTheme="minorEastAsia" w:hAnsiTheme="minorEastAsia" w:cs="ＭＳ ゴシック" w:hint="eastAsia"/>
                      <w:bCs/>
                      <w:sz w:val="20"/>
                      <w:szCs w:val="20"/>
                    </w:rPr>
                    <w:t>本人の財産に関する資料</w:t>
                  </w:r>
                </w:p>
                <w:p w14:paraId="22A9F3FC" w14:textId="382B7F98"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009327DA">
                    <w:rPr>
                      <w:rFonts w:asciiTheme="minorEastAsia" w:eastAsiaTheme="minorEastAsia" w:hAnsiTheme="minorEastAsia" w:cs="ＭＳ ゴシック" w:hint="eastAsia"/>
                      <w:bCs/>
                      <w:sz w:val="20"/>
                      <w:szCs w:val="20"/>
                    </w:rPr>
                    <w:t xml:space="preserve">本人の収支予定表　□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57C17C15" w14:textId="7132C358" w:rsidR="00472026" w:rsidRPr="00223526" w:rsidRDefault="00472026"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相続財産目録</w:t>
                  </w:r>
                </w:p>
                <w:p w14:paraId="1828C060" w14:textId="6337D420" w:rsidR="009327DA" w:rsidRDefault="009327DA" w:rsidP="009327DA">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w:t>
                  </w:r>
                  <w:r w:rsidR="008B6D51">
                    <w:rPr>
                      <w:rFonts w:asciiTheme="minorEastAsia" w:eastAsiaTheme="minorEastAsia" w:hAnsiTheme="minorEastAsia" w:cs="ＭＳ ゴシック" w:hint="eastAsia"/>
                      <w:bCs/>
                      <w:sz w:val="20"/>
                      <w:szCs w:val="20"/>
                    </w:rPr>
                    <w:t xml:space="preserve">　〔又は戸籍附票〕</w:t>
                  </w:r>
                </w:p>
                <w:p w14:paraId="6E68CF28" w14:textId="77777777" w:rsidR="009327DA" w:rsidRDefault="009327DA" w:rsidP="009327DA">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0D9D681E" w14:textId="77777777" w:rsidR="009327DA" w:rsidRDefault="009327DA" w:rsidP="00CF38C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7AB74E1" w14:textId="4BDF7CBF" w:rsidR="00472026" w:rsidRDefault="00472026" w:rsidP="009327DA">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後見人等候補者事情説明書</w:t>
                  </w:r>
                </w:p>
                <w:p w14:paraId="0F7E32C3" w14:textId="09316990" w:rsidR="00472026" w:rsidRDefault="00472026" w:rsidP="009327DA">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親族の意見書</w:t>
                  </w:r>
                </w:p>
                <w:p w14:paraId="1D1B89B0" w14:textId="77777777" w:rsidR="002B406B" w:rsidRPr="00223526" w:rsidRDefault="002B406B" w:rsidP="002B406B">
                  <w:pPr>
                    <w:spacing w:line="320" w:lineRule="exact"/>
                    <w:ind w:leftChars="190" w:left="629" w:hangingChars="115" w:hanging="23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E53C49B" w14:textId="77777777" w:rsidR="002B406B" w:rsidRDefault="002B406B" w:rsidP="00CF38CD">
                  <w:pPr>
                    <w:spacing w:line="320" w:lineRule="exact"/>
                    <w:ind w:firstLineChars="400" w:firstLine="8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同意書（保佐用）又は同意書（補助用）</w:t>
                  </w:r>
                </w:p>
                <w:p w14:paraId="77B59468" w14:textId="5EAA4CA4" w:rsidR="00223526" w:rsidRPr="00223526" w:rsidRDefault="00223526" w:rsidP="002B406B">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CF38CD">
                  <w:pPr>
                    <w:spacing w:line="160" w:lineRule="exact"/>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13ED5DEB" w14:textId="7175DB78" w:rsidR="00D873AD" w:rsidRPr="00ED3BC4" w:rsidRDefault="00D873AD" w:rsidP="00CF38CD">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72D2E" w14:textId="77777777" w:rsidR="00FB41A3" w:rsidRDefault="00FB41A3">
      <w:r>
        <w:separator/>
      </w:r>
    </w:p>
  </w:endnote>
  <w:endnote w:type="continuationSeparator" w:id="0">
    <w:p w14:paraId="7E7648ED" w14:textId="77777777" w:rsidR="00FB41A3" w:rsidRDefault="00FB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77571F" w:rsidRPr="0077571F">
      <w:rPr>
        <w:noProof/>
        <w:lang w:val="ja-JP"/>
      </w:rPr>
      <w:t>1</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18F64" w14:textId="77777777" w:rsidR="00FB41A3" w:rsidRDefault="00FB41A3">
      <w:r>
        <w:separator/>
      </w:r>
    </w:p>
  </w:footnote>
  <w:footnote w:type="continuationSeparator" w:id="0">
    <w:p w14:paraId="0463EB03" w14:textId="77777777" w:rsidR="00FB41A3" w:rsidRDefault="00FB4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B4029"/>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06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C555A"/>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026"/>
    <w:rsid w:val="00472D41"/>
    <w:rsid w:val="004752EF"/>
    <w:rsid w:val="0048032F"/>
    <w:rsid w:val="00495F76"/>
    <w:rsid w:val="00496404"/>
    <w:rsid w:val="004973AA"/>
    <w:rsid w:val="004A072A"/>
    <w:rsid w:val="004A5BA7"/>
    <w:rsid w:val="004A5F49"/>
    <w:rsid w:val="004B52B2"/>
    <w:rsid w:val="004B5441"/>
    <w:rsid w:val="004C0494"/>
    <w:rsid w:val="004C1091"/>
    <w:rsid w:val="004C14F6"/>
    <w:rsid w:val="004D5592"/>
    <w:rsid w:val="004D7987"/>
    <w:rsid w:val="004E3C84"/>
    <w:rsid w:val="004E4F13"/>
    <w:rsid w:val="004F28CD"/>
    <w:rsid w:val="00505E06"/>
    <w:rsid w:val="00520070"/>
    <w:rsid w:val="005271C1"/>
    <w:rsid w:val="00527898"/>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7571F"/>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6D51"/>
    <w:rsid w:val="008B74D6"/>
    <w:rsid w:val="008C060A"/>
    <w:rsid w:val="008C644F"/>
    <w:rsid w:val="008C7293"/>
    <w:rsid w:val="008D0530"/>
    <w:rsid w:val="008D4A21"/>
    <w:rsid w:val="008D7EEC"/>
    <w:rsid w:val="008E1A7C"/>
    <w:rsid w:val="008F78B5"/>
    <w:rsid w:val="00914C8D"/>
    <w:rsid w:val="00917C24"/>
    <w:rsid w:val="00921752"/>
    <w:rsid w:val="009301F2"/>
    <w:rsid w:val="009327DA"/>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38E"/>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F38CD"/>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128D"/>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B41A3"/>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C20B7-3313-4DF2-B80A-65109C10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126</TotalTime>
  <Pages>3</Pages>
  <Words>510</Words>
  <Characters>2912</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2019-05-24T10:03:00Z</cp:lastPrinted>
  <dcterms:created xsi:type="dcterms:W3CDTF">2019-04-05T04:09:00Z</dcterms:created>
  <dcterms:modified xsi:type="dcterms:W3CDTF">2019-12-03T01:21:00Z</dcterms:modified>
  <cp:contentStatus/>
</cp:coreProperties>
</file>