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2669E6BD" w:rsidR="0067513D" w:rsidRPr="004836D0" w:rsidRDefault="000D420E" w:rsidP="0067513D">
      <w:pPr>
        <w:pStyle w:val="a3"/>
        <w:spacing w:line="280" w:lineRule="exact"/>
        <w:jc w:val="center"/>
        <w:rPr>
          <w:b/>
          <w:spacing w:val="0"/>
          <w:sz w:val="24"/>
          <w:szCs w:val="24"/>
          <w:u w:val="wave"/>
          <w:shd w:val="pct15" w:color="auto" w:fill="FFFFFF"/>
        </w:rPr>
      </w:pPr>
      <w:bookmarkStart w:id="0" w:name="_GoBack"/>
      <w:bookmarkEnd w:id="0"/>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1C160005" w:rsidR="00053EDE" w:rsidRDefault="007D3BFE" w:rsidP="007D3BFE">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松江</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BB78F35" w:rsidR="00B21688" w:rsidRDefault="007D3BFE" w:rsidP="007D3BFE">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 xml:space="preserve">□　　 </w:t>
            </w:r>
            <w:r w:rsidR="00A908B5" w:rsidRPr="002D536A">
              <w:rPr>
                <w:rFonts w:ascii="ＭＳ 明朝" w:hAnsi="ＭＳ 明朝"/>
                <w:spacing w:val="0"/>
                <w:sz w:val="20"/>
                <w:szCs w:val="20"/>
              </w:rPr>
              <w:t>支部</w:t>
            </w:r>
            <w:r>
              <w:rPr>
                <w:rFonts w:ascii="ＭＳ 明朝" w:hAnsi="ＭＳ 明朝" w:hint="eastAsia"/>
                <w:spacing w:val="0"/>
                <w:sz w:val="20"/>
                <w:szCs w:val="20"/>
              </w:rPr>
              <w:t xml:space="preserve"> □川本</w:t>
            </w:r>
            <w:r w:rsidR="00A908B5" w:rsidRPr="002D536A">
              <w:rPr>
                <w:rFonts w:ascii="ＭＳ 明朝" w:hAnsi="ＭＳ 明朝"/>
                <w:spacing w:val="0"/>
                <w:sz w:val="20"/>
                <w:szCs w:val="20"/>
              </w:rPr>
              <w:t>出張所</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13785A">
              <w:rPr>
                <w:rFonts w:ascii="ＭＳ 明朝" w:hAnsi="ＭＳ 明朝" w:hint="eastAsia"/>
                <w:spacing w:val="180"/>
                <w:sz w:val="20"/>
                <w:szCs w:val="20"/>
                <w:fitText w:val="800" w:id="1915919616"/>
              </w:rPr>
              <w:t>住</w:t>
            </w:r>
            <w:r w:rsidRPr="0013785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3785A">
              <w:rPr>
                <w:rFonts w:ascii="ＭＳ 明朝" w:hAnsi="ＭＳ 明朝" w:hint="eastAsia"/>
                <w:spacing w:val="180"/>
                <w:sz w:val="20"/>
                <w:szCs w:val="20"/>
                <w:fitText w:val="800" w:id="1915920384"/>
              </w:rPr>
              <w:t>氏</w:t>
            </w:r>
            <w:r w:rsidRPr="0013785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13785A">
              <w:rPr>
                <w:rFonts w:ascii="ＭＳ 明朝" w:hAnsi="ＭＳ 明朝" w:hint="eastAsia"/>
                <w:spacing w:val="0"/>
                <w:w w:val="94"/>
                <w:sz w:val="20"/>
                <w:szCs w:val="20"/>
                <w:fitText w:val="800" w:id="1915892225"/>
              </w:rPr>
              <w:t>本人と</w:t>
            </w:r>
            <w:r w:rsidRPr="0013785A">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13785A">
              <w:rPr>
                <w:rFonts w:ascii="ＭＳ 明朝" w:hAnsi="ＭＳ 明朝" w:hint="eastAsia"/>
                <w:spacing w:val="180"/>
                <w:sz w:val="20"/>
                <w:szCs w:val="20"/>
                <w:fitText w:val="800" w:id="1915924736"/>
              </w:rPr>
              <w:t>関</w:t>
            </w:r>
            <w:r w:rsidRPr="0013785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13785A">
              <w:rPr>
                <w:rFonts w:ascii="ＭＳ 明朝" w:hAnsi="ＭＳ 明朝"/>
                <w:spacing w:val="180"/>
                <w:sz w:val="20"/>
                <w:szCs w:val="20"/>
                <w:fitText w:val="800" w:id="1915919872"/>
              </w:rPr>
              <w:t>住</w:t>
            </w:r>
            <w:r w:rsidRPr="0013785A">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3B27FECB" w:rsidR="00D873AD" w:rsidRDefault="00D873AD" w:rsidP="00C51C40">
            <w:pPr>
              <w:pStyle w:val="a3"/>
              <w:spacing w:line="220" w:lineRule="exact"/>
              <w:ind w:firstLineChars="100" w:firstLine="192"/>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F976D3">
        <w:trPr>
          <w:cantSplit/>
          <w:trHeight w:hRule="exact" w:val="878"/>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13785A">
              <w:rPr>
                <w:rFonts w:ascii="ＭＳ 明朝" w:hAnsi="ＭＳ 明朝" w:hint="eastAsia"/>
                <w:spacing w:val="180"/>
                <w:sz w:val="20"/>
                <w:szCs w:val="20"/>
                <w:fitText w:val="800" w:id="1915920384"/>
              </w:rPr>
              <w:t>氏</w:t>
            </w:r>
            <w:r w:rsidRPr="0013785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498C6FB4" w14:textId="63FC7E40" w:rsidR="00E34134" w:rsidRPr="005A5F82" w:rsidRDefault="00E34134" w:rsidP="00933216">
            <w:pPr>
              <w:pStyle w:val="a3"/>
              <w:spacing w:line="360" w:lineRule="exact"/>
              <w:jc w:val="center"/>
              <w:rPr>
                <w:rFonts w:ascii="ＭＳ 明朝" w:hAnsi="ＭＳ 明朝"/>
                <w:spacing w:val="-4"/>
                <w:sz w:val="20"/>
                <w:szCs w:val="20"/>
              </w:rPr>
            </w:pPr>
          </w:p>
          <w:p w14:paraId="50F0D4C0" w14:textId="59DA31FF" w:rsidR="00E34134" w:rsidRPr="005A5F82" w:rsidRDefault="00E34134"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13785A">
              <w:rPr>
                <w:rFonts w:ascii="ＭＳ 明朝" w:hAnsi="ＭＳ 明朝" w:hint="eastAsia"/>
                <w:spacing w:val="180"/>
                <w:sz w:val="20"/>
                <w:szCs w:val="20"/>
                <w:fitText w:val="800" w:id="1915910400"/>
              </w:rPr>
              <w:t>本</w:t>
            </w:r>
            <w:r w:rsidRPr="0013785A">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13785A">
              <w:rPr>
                <w:rFonts w:ascii="ＭＳ 明朝" w:hAnsi="ＭＳ 明朝"/>
                <w:spacing w:val="15"/>
                <w:sz w:val="20"/>
                <w:szCs w:val="20"/>
                <w:fitText w:val="1000" w:id="1915910657"/>
              </w:rPr>
              <w:t>（国籍</w:t>
            </w:r>
            <w:r w:rsidRPr="0013785A">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13785A">
              <w:rPr>
                <w:rFonts w:ascii="ＭＳ 明朝" w:hAnsi="ＭＳ 明朝" w:hint="eastAsia"/>
                <w:spacing w:val="15"/>
                <w:sz w:val="20"/>
                <w:szCs w:val="20"/>
                <w:fitText w:val="900" w:id="1915892736"/>
              </w:rPr>
              <w:t>住民票</w:t>
            </w:r>
            <w:r w:rsidRPr="0013785A">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13785A">
              <w:rPr>
                <w:rFonts w:ascii="ＭＳ 明朝" w:hAnsi="ＭＳ 明朝" w:hint="eastAsia"/>
                <w:spacing w:val="60"/>
                <w:sz w:val="20"/>
                <w:szCs w:val="20"/>
                <w:fitText w:val="900" w:id="1915892737"/>
              </w:rPr>
              <w:t>の住</w:t>
            </w:r>
            <w:r w:rsidRPr="0013785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52BE23D2"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13785A">
              <w:rPr>
                <w:rFonts w:ascii="ＭＳ 明朝" w:hAnsi="ＭＳ 明朝" w:hint="eastAsia"/>
                <w:spacing w:val="90"/>
                <w:sz w:val="20"/>
                <w:szCs w:val="20"/>
                <w:fitText w:val="1000" w:id="1915893504"/>
              </w:rPr>
              <w:t>実際</w:t>
            </w:r>
            <w:r w:rsidRPr="0013785A">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13785A">
              <w:rPr>
                <w:rFonts w:ascii="ＭＳ 明朝" w:hAnsi="ＭＳ 明朝" w:hint="eastAsia"/>
                <w:spacing w:val="0"/>
                <w:w w:val="94"/>
                <w:sz w:val="20"/>
                <w:szCs w:val="20"/>
                <w:fitText w:val="1000" w:id="1915893760"/>
              </w:rPr>
              <w:t>住んでい</w:t>
            </w:r>
            <w:r w:rsidRPr="0013785A">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13785A">
              <w:rPr>
                <w:rFonts w:ascii="ＭＳ 明朝" w:hAnsi="ＭＳ 明朝" w:hint="eastAsia"/>
                <w:spacing w:val="285"/>
                <w:sz w:val="20"/>
                <w:szCs w:val="20"/>
                <w:fitText w:val="1000" w:id="1915893761"/>
              </w:rPr>
              <w:t>場</w:t>
            </w:r>
            <w:r w:rsidRPr="0013785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BF2F4C">
        <w:trPr>
          <w:cantSplit/>
          <w:trHeight w:val="50"/>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5B14B48F"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6868C7A0"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9A9ABC2"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6F90AA73" w:rsidR="00D873AD" w:rsidRPr="00122189" w:rsidRDefault="00D873AD" w:rsidP="00D873AD">
                  <w:pPr>
                    <w:pStyle w:val="a3"/>
                    <w:spacing w:line="300" w:lineRule="exact"/>
                    <w:ind w:leftChars="300" w:left="840" w:hangingChars="100" w:hanging="21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CE4B8E">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04366EDC">
                            <wp:simplePos x="0" y="0"/>
                            <wp:positionH relativeFrom="column">
                              <wp:posOffset>-394335</wp:posOffset>
                            </wp:positionH>
                            <wp:positionV relativeFrom="paragraph">
                              <wp:posOffset>-121920</wp:posOffset>
                            </wp:positionV>
                            <wp:extent cx="323850" cy="4667250"/>
                            <wp:effectExtent l="0" t="0" r="1905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61696B7E" w:rsidR="000818AC" w:rsidRPr="000818AC" w:rsidRDefault="000818AC" w:rsidP="00560FBD">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2F3911">
                                          <w:rPr>
                                            <w:rFonts w:asciiTheme="majorEastAsia" w:eastAsiaTheme="majorEastAsia" w:hAnsiTheme="majorEastAsia" w:hint="eastAsia"/>
                                            <w:b/>
                                            <w:sz w:val="20"/>
                                            <w:szCs w:val="20"/>
                                          </w:rPr>
                                          <w:t>わ</w:t>
                                        </w:r>
                                        <w:r w:rsidR="00FE582F">
                                          <w:rPr>
                                            <w:rFonts w:asciiTheme="majorEastAsia" w:eastAsiaTheme="majorEastAsia" w:hAnsiTheme="majorEastAsia"/>
                                            <w:b/>
                                            <w:sz w:val="20"/>
                                            <w:szCs w:val="20"/>
                                          </w:rPr>
                                          <w:t>かりやすく</w:t>
                                        </w:r>
                                        <w:r w:rsidR="00FE582F">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7" type="#_x0000_t202" style="position:absolute;left:0;text-align:left;margin-left:-31.05pt;margin-top:-9.6pt;width:25.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tb3wIAANU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" strokecolor="black [3213]">
                            <v:stroke dashstyle="longDash" endcap="round"/>
                            <v:textbox style="layout-flow:vertical-ideographic" inset="5.85pt,.7pt,5.85pt,.7pt">
                              <w:txbxContent>
                                <w:p w14:paraId="2A293027" w14:textId="61696B7E" w:rsidR="000818AC" w:rsidRPr="000818AC" w:rsidRDefault="000818AC" w:rsidP="00560FBD">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2F3911">
                                    <w:rPr>
                                      <w:rFonts w:asciiTheme="majorEastAsia" w:eastAsiaTheme="majorEastAsia" w:hAnsiTheme="majorEastAsia" w:hint="eastAsia"/>
                                      <w:b/>
                                      <w:sz w:val="20"/>
                                      <w:szCs w:val="20"/>
                                    </w:rPr>
                                    <w:t>わ</w:t>
                                  </w:r>
                                  <w:r w:rsidR="00FE582F">
                                    <w:rPr>
                                      <w:rFonts w:asciiTheme="majorEastAsia" w:eastAsiaTheme="majorEastAsia" w:hAnsiTheme="majorEastAsia"/>
                                      <w:b/>
                                      <w:sz w:val="20"/>
                                      <w:szCs w:val="20"/>
                                    </w:rPr>
                                    <w:t>かりやすく</w:t>
                                  </w:r>
                                  <w:r w:rsidR="00FE582F">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2A83A07C" w:rsidR="00390DF7" w:rsidRPr="000763CE" w:rsidRDefault="003F2046"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CE4B8E">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24EED200" w:rsidR="005B5348" w:rsidRPr="000763CE" w:rsidRDefault="00096984" w:rsidP="009F31A3">
                  <w:pPr>
                    <w:pStyle w:val="a3"/>
                    <w:wordWrap/>
                    <w:spacing w:line="300" w:lineRule="exact"/>
                    <w:ind w:firstLineChars="100" w:firstLine="208"/>
                    <w:rPr>
                      <w:spacing w:val="0"/>
                    </w:rPr>
                  </w:pPr>
                  <w:r>
                    <w:rPr>
                      <w:rFonts w:ascii="ＭＳ 明朝" w:hAnsi="ＭＳ 明朝" w:hint="eastAsia"/>
                    </w:rPr>
                    <w:t>により判断能力が</w:t>
                  </w:r>
                  <w:r w:rsidR="009F31A3">
                    <w:rPr>
                      <w:rFonts w:ascii="ＭＳ 明朝" w:hAnsi="ＭＳ 明朝" w:hint="eastAsia"/>
                    </w:rPr>
                    <w:t>欠けているのが通常の状態</w:t>
                  </w:r>
                  <w:r w:rsidR="003B27D8">
                    <w:rPr>
                      <w:rFonts w:ascii="ＭＳ 明朝" w:hAnsi="ＭＳ 明朝" w:hint="eastAsia"/>
                    </w:rPr>
                    <w:t>又は（著しく）不十分である</w:t>
                  </w:r>
                  <w:r w:rsidR="005B5348">
                    <w:rPr>
                      <w:rFonts w:ascii="ＭＳ 明朝" w:hAnsi="ＭＳ 明朝" w:hint="eastAsia"/>
                    </w:rPr>
                    <w:t>。</w:t>
                  </w:r>
                </w:p>
              </w:tc>
            </w:tr>
            <w:tr w:rsidR="004C0494" w14:paraId="38B8D9E4" w14:textId="77777777" w:rsidTr="004836D0">
              <w:trPr>
                <w:trHeight w:val="760"/>
              </w:trPr>
              <w:tc>
                <w:tcPr>
                  <w:tcW w:w="46" w:type="dxa"/>
                  <w:vMerge w:val="restart"/>
                  <w:tcBorders>
                    <w:top w:val="single" w:sz="8" w:space="0" w:color="auto"/>
                    <w:left w:val="single" w:sz="12" w:space="0" w:color="auto"/>
                    <w:bottom w:val="single" w:sz="12" w:space="0" w:color="auto"/>
                  </w:tcBorders>
                </w:tcPr>
                <w:p w14:paraId="746566B9" w14:textId="65DDB628" w:rsidR="004C0494" w:rsidRDefault="0013785A" w:rsidP="00D873AD">
                  <w:pPr>
                    <w:pStyle w:val="a3"/>
                    <w:spacing w:line="240" w:lineRule="exact"/>
                    <w:rPr>
                      <w:spacing w:val="0"/>
                    </w:rPr>
                  </w:pPr>
                  <w:r>
                    <w:rPr>
                      <w:spacing w:val="0"/>
                    </w:rPr>
                    <w:pict w14:anchorId="05A2012A">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7122CC6D" w14:textId="0E410DD2" w:rsidR="004C0494" w:rsidRDefault="00BC693A" w:rsidP="004836D0">
                  <w:pPr>
                    <w:pStyle w:val="a3"/>
                    <w:spacing w:before="100" w:beforeAutospacing="1" w:line="260" w:lineRule="exact"/>
                    <w:ind w:rightChars="-73" w:right="-153" w:firstLineChars="100" w:firstLine="210"/>
                    <w:rPr>
                      <w:rFonts w:cs="Times New Roman"/>
                      <w:spacing w:val="0"/>
                    </w:rPr>
                  </w:pPr>
                  <w:r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3747AE96">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A28EAD"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3F2046">
                    <w:rPr>
                      <w:rFonts w:ascii="ＭＳ 明朝" w:hAnsi="ＭＳ 明朝"/>
                      <w:spacing w:val="0"/>
                    </w:rPr>
                    <w:t xml:space="preserve">※　</w:t>
                  </w:r>
                  <w:r w:rsidR="004C0494">
                    <w:rPr>
                      <w:rFonts w:cs="Times New Roman" w:hint="eastAsia"/>
                      <w:spacing w:val="0"/>
                    </w:rPr>
                    <w:t>具体的な事情を記載してください。書ききれない場合は別紙を利用してください。</w:t>
                  </w:r>
                </w:p>
                <w:p w14:paraId="082619CF" w14:textId="135A4F68" w:rsidR="004C0494" w:rsidRPr="004836D0" w:rsidRDefault="00560FBD" w:rsidP="002A0A7F">
                  <w:pPr>
                    <w:pStyle w:val="a3"/>
                    <w:spacing w:line="36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w:t>
                  </w:r>
                  <w:r w:rsidR="002A0A7F" w:rsidRPr="004836D0">
                    <w:rPr>
                      <w:rFonts w:ascii="メイリオ" w:eastAsia="メイリオ" w:hAnsi="メイリオ" w:cs="Times New Roman" w:hint="eastAsia"/>
                      <w:b/>
                      <w:spacing w:val="0"/>
                      <w:sz w:val="24"/>
                      <w:szCs w:val="24"/>
                    </w:rPr>
                    <w:t>年程前から認知症で〇〇病院に入院しているが，その症状は回復の</w:t>
                  </w:r>
                </w:p>
              </w:tc>
            </w:tr>
            <w:tr w:rsidR="004C0494" w14:paraId="467DF515" w14:textId="77777777" w:rsidTr="004836D0">
              <w:trPr>
                <w:trHeight w:val="502"/>
              </w:trPr>
              <w:tc>
                <w:tcPr>
                  <w:tcW w:w="46" w:type="dxa"/>
                  <w:vMerge/>
                  <w:tcBorders>
                    <w:top w:val="single" w:sz="12" w:space="0" w:color="auto"/>
                    <w:left w:val="single" w:sz="12" w:space="0" w:color="auto"/>
                    <w:bottom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3EE631A2" w:rsidR="004C0494" w:rsidRPr="004836D0" w:rsidRDefault="00C9207D" w:rsidP="002A0A7F">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w:t>
                  </w:r>
                  <w:r w:rsidR="002A0A7F" w:rsidRPr="004836D0">
                    <w:rPr>
                      <w:rFonts w:ascii="メイリオ" w:eastAsia="メイリオ" w:hAnsi="メイリオ" w:cs="Times New Roman" w:hint="eastAsia"/>
                      <w:b/>
                      <w:spacing w:val="0"/>
                      <w:sz w:val="24"/>
                      <w:szCs w:val="24"/>
                    </w:rPr>
                    <w:t>い状態である。</w:t>
                  </w:r>
                </w:p>
              </w:tc>
            </w:tr>
            <w:tr w:rsidR="004C0494" w14:paraId="7F196758" w14:textId="77777777" w:rsidTr="004836D0">
              <w:trPr>
                <w:trHeight w:val="451"/>
              </w:trPr>
              <w:tc>
                <w:tcPr>
                  <w:tcW w:w="46" w:type="dxa"/>
                  <w:vMerge/>
                  <w:tcBorders>
                    <w:top w:val="single" w:sz="12" w:space="0" w:color="auto"/>
                    <w:left w:val="single" w:sz="12" w:space="0" w:color="auto"/>
                    <w:bottom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05910981" w:rsidR="004C0494" w:rsidRPr="004836D0" w:rsidRDefault="00D041FD" w:rsidP="00560FBD">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w:t>
                  </w:r>
                  <w:r w:rsidR="00E70F21" w:rsidRPr="004836D0">
                    <w:rPr>
                      <w:rFonts w:ascii="メイリオ" w:eastAsia="メイリオ" w:hAnsi="メイリオ" w:cs="Times New Roman"/>
                      <w:b/>
                      <w:spacing w:val="0"/>
                      <w:sz w:val="24"/>
                      <w:szCs w:val="24"/>
                    </w:rPr>
                    <w:t>〇</w:t>
                  </w:r>
                  <w:r w:rsidR="00C7149C" w:rsidRPr="004836D0">
                    <w:rPr>
                      <w:rFonts w:ascii="メイリオ" w:eastAsia="メイリオ" w:hAnsi="メイリオ" w:cs="Times New Roman" w:hint="eastAsia"/>
                      <w:b/>
                      <w:spacing w:val="0"/>
                      <w:sz w:val="24"/>
                      <w:szCs w:val="24"/>
                    </w:rPr>
                    <w:t>年</w:t>
                  </w:r>
                  <w:r w:rsidR="00560FBD" w:rsidRPr="004836D0">
                    <w:rPr>
                      <w:rFonts w:ascii="メイリオ" w:eastAsia="メイリオ" w:hAnsi="メイリオ" w:cs="Times New Roman" w:hint="eastAsia"/>
                      <w:b/>
                      <w:spacing w:val="0"/>
                      <w:sz w:val="24"/>
                      <w:szCs w:val="24"/>
                    </w:rPr>
                    <w:t>〇</w:t>
                  </w:r>
                  <w:r w:rsidR="00C7149C" w:rsidRPr="004836D0">
                    <w:rPr>
                      <w:rFonts w:ascii="メイリオ" w:eastAsia="メイリオ" w:hAnsi="メイリオ" w:cs="Times New Roman" w:hint="eastAsia"/>
                      <w:b/>
                      <w:spacing w:val="0"/>
                      <w:sz w:val="24"/>
                      <w:szCs w:val="24"/>
                    </w:rPr>
                    <w:t>月に本人の弟</w:t>
                  </w:r>
                  <w:r w:rsidR="00560FBD" w:rsidRPr="004836D0">
                    <w:rPr>
                      <w:rFonts w:ascii="メイリオ" w:eastAsia="メイリオ" w:hAnsi="メイリオ" w:cs="Times New Roman" w:hint="eastAsia"/>
                      <w:b/>
                      <w:spacing w:val="0"/>
                      <w:sz w:val="24"/>
                      <w:szCs w:val="24"/>
                    </w:rPr>
                    <w:t>である甲野次郎</w:t>
                  </w:r>
                  <w:r w:rsidR="00C9207D" w:rsidRPr="004836D0">
                    <w:rPr>
                      <w:rFonts w:ascii="メイリオ" w:eastAsia="メイリオ" w:hAnsi="メイリオ" w:cs="Times New Roman" w:hint="eastAsia"/>
                      <w:b/>
                      <w:spacing w:val="0"/>
                      <w:sz w:val="24"/>
                      <w:szCs w:val="24"/>
                    </w:rPr>
                    <w:t>が亡くなり遺産分割の必要が生じたが，</w:t>
                  </w:r>
                </w:p>
              </w:tc>
            </w:tr>
            <w:tr w:rsidR="004C0494" w14:paraId="1F03FCDD" w14:textId="77777777" w:rsidTr="004836D0">
              <w:trPr>
                <w:trHeight w:val="478"/>
              </w:trPr>
              <w:tc>
                <w:tcPr>
                  <w:tcW w:w="46" w:type="dxa"/>
                  <w:vMerge/>
                  <w:tcBorders>
                    <w:top w:val="single" w:sz="12" w:space="0" w:color="auto"/>
                    <w:left w:val="single" w:sz="12" w:space="0" w:color="auto"/>
                    <w:bottom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38154715" w:rsidR="004C0494" w:rsidRPr="004836D0" w:rsidRDefault="00E70F21" w:rsidP="00E70F21">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w:t>
                  </w:r>
                  <w:r w:rsidR="00560FBD" w:rsidRPr="004836D0">
                    <w:rPr>
                      <w:rFonts w:ascii="メイリオ" w:eastAsia="メイリオ" w:hAnsi="メイリオ" w:cs="Times New Roman" w:hint="eastAsia"/>
                      <w:b/>
                      <w:spacing w:val="0"/>
                      <w:sz w:val="24"/>
                      <w:szCs w:val="24"/>
                    </w:rPr>
                    <w:t>人が一人で</w:t>
                  </w:r>
                  <w:r w:rsidR="00854730" w:rsidRPr="004836D0">
                    <w:rPr>
                      <w:rFonts w:ascii="メイリオ" w:eastAsia="メイリオ" w:hAnsi="メイリオ" w:cs="Times New Roman" w:hint="eastAsia"/>
                      <w:b/>
                      <w:spacing w:val="0"/>
                      <w:sz w:val="24"/>
                      <w:szCs w:val="24"/>
                    </w:rPr>
                    <w:t>手続</w:t>
                  </w:r>
                  <w:r w:rsidR="00C9207D" w:rsidRPr="004836D0">
                    <w:rPr>
                      <w:rFonts w:ascii="メイリオ" w:eastAsia="メイリオ" w:hAnsi="メイリオ" w:cs="Times New Roman" w:hint="eastAsia"/>
                      <w:b/>
                      <w:spacing w:val="0"/>
                      <w:sz w:val="24"/>
                      <w:szCs w:val="24"/>
                    </w:rPr>
                    <w:t>を行うことには不安があるので，本件を申し立てた。</w:t>
                  </w:r>
                  <w:r w:rsidR="00854730" w:rsidRPr="004836D0">
                    <w:rPr>
                      <w:rFonts w:ascii="メイリオ" w:eastAsia="メイリオ" w:hAnsi="メイリオ" w:cs="Times New Roman" w:hint="eastAsia"/>
                      <w:b/>
                      <w:spacing w:val="0"/>
                      <w:sz w:val="24"/>
                      <w:szCs w:val="24"/>
                    </w:rPr>
                    <w:t>申立人も</w:t>
                  </w:r>
                </w:p>
              </w:tc>
            </w:tr>
            <w:tr w:rsidR="004C0494" w14:paraId="287F1F9A" w14:textId="77777777" w:rsidTr="004836D0">
              <w:trPr>
                <w:trHeight w:val="557"/>
              </w:trPr>
              <w:tc>
                <w:tcPr>
                  <w:tcW w:w="46" w:type="dxa"/>
                  <w:vMerge/>
                  <w:tcBorders>
                    <w:top w:val="single" w:sz="12" w:space="0" w:color="auto"/>
                    <w:left w:val="single" w:sz="12" w:space="0" w:color="auto"/>
                    <w:bottom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608C235A" w:rsidR="004C0494" w:rsidRPr="004836D0" w:rsidRDefault="00E70F21" w:rsidP="00E70F21">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w:t>
                  </w:r>
                  <w:r w:rsidR="00560FBD" w:rsidRPr="004836D0">
                    <w:rPr>
                      <w:rFonts w:ascii="メイリオ" w:eastAsia="メイリオ" w:hAnsi="メイリオ" w:cs="Times New Roman" w:hint="eastAsia"/>
                      <w:b/>
                      <w:spacing w:val="0"/>
                      <w:sz w:val="24"/>
                      <w:szCs w:val="24"/>
                    </w:rPr>
                    <w:t>がちなの</w:t>
                  </w:r>
                  <w:r w:rsidR="00854730" w:rsidRPr="004836D0">
                    <w:rPr>
                      <w:rFonts w:ascii="メイリオ" w:eastAsia="メイリオ" w:hAnsi="メイリオ" w:cs="Times New Roman" w:hint="eastAsia"/>
                      <w:b/>
                      <w:spacing w:val="0"/>
                      <w:sz w:val="24"/>
                      <w:szCs w:val="24"/>
                    </w:rPr>
                    <w:t>で，保佐人には，健康状態に問題のない長男の甲野夏男を選任して</w:t>
                  </w:r>
                </w:p>
              </w:tc>
            </w:tr>
            <w:tr w:rsidR="00CE4B8E" w14:paraId="55B57ACE" w14:textId="77777777" w:rsidTr="004836D0">
              <w:trPr>
                <w:trHeight w:val="950"/>
              </w:trPr>
              <w:tc>
                <w:tcPr>
                  <w:tcW w:w="46" w:type="dxa"/>
                  <w:vMerge/>
                  <w:tcBorders>
                    <w:top w:val="single" w:sz="12" w:space="0" w:color="auto"/>
                    <w:left w:val="single" w:sz="12" w:space="0" w:color="auto"/>
                    <w:bottom w:val="single" w:sz="12" w:space="0" w:color="auto"/>
                  </w:tcBorders>
                </w:tcPr>
                <w:p w14:paraId="55FDE1A3" w14:textId="77777777" w:rsidR="00CE4B8E" w:rsidRDefault="00CE4B8E"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07C618E3" w14:textId="6BD276C1" w:rsidR="00CE4B8E" w:rsidRPr="004836D0" w:rsidRDefault="00CE4B8E" w:rsidP="00854730">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r w:rsidR="00CE4B8E" w14:paraId="0E3266CD" w14:textId="77777777" w:rsidTr="004836D0">
              <w:trPr>
                <w:gridAfter w:val="1"/>
                <w:wAfter w:w="9153" w:type="dxa"/>
                <w:trHeight w:val="551"/>
              </w:trPr>
              <w:tc>
                <w:tcPr>
                  <w:tcW w:w="46" w:type="dxa"/>
                  <w:vMerge/>
                  <w:tcBorders>
                    <w:top w:val="single" w:sz="12" w:space="0" w:color="auto"/>
                    <w:left w:val="single" w:sz="12" w:space="0" w:color="auto"/>
                    <w:bottom w:val="single" w:sz="12" w:space="0" w:color="auto"/>
                  </w:tcBorders>
                </w:tcPr>
                <w:p w14:paraId="36C6628C" w14:textId="77777777" w:rsidR="00CE4B8E" w:rsidRDefault="00CE4B8E" w:rsidP="00D873AD">
                  <w:pPr>
                    <w:pStyle w:val="a3"/>
                    <w:rPr>
                      <w:spacing w:val="0"/>
                    </w:rPr>
                  </w:pP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77777777"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77777777"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36B56508"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　申立人のみが候補者の場合は，以下この欄の記載は不要</w:t>
                  </w:r>
                </w:p>
                <w:p w14:paraId="415DFF2B" w14:textId="1FC16925" w:rsidR="00D873AD" w:rsidRPr="00CE4B8E" w:rsidRDefault="00CE4B8E" w:rsidP="004836D0">
                  <w:pPr>
                    <w:pStyle w:val="a3"/>
                    <w:spacing w:before="105" w:line="180" w:lineRule="exact"/>
                    <w:ind w:firstLineChars="100" w:firstLine="192"/>
                    <w:rPr>
                      <w:rFonts w:ascii="ＭＳ 明朝" w:hAnsi="ＭＳ 明朝"/>
                      <w:spacing w:val="-4"/>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別紙に記載の者 〕</w:t>
                  </w: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13785A">
                    <w:rPr>
                      <w:rFonts w:ascii="ＭＳ 明朝" w:hAnsi="ＭＳ 明朝" w:hint="eastAsia"/>
                      <w:spacing w:val="180"/>
                      <w:sz w:val="20"/>
                      <w:szCs w:val="20"/>
                      <w:fitText w:val="800" w:id="1915923200"/>
                    </w:rPr>
                    <w:t>住</w:t>
                  </w:r>
                  <w:r w:rsidRPr="0013785A">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13785A">
                    <w:rPr>
                      <w:rFonts w:ascii="ＭＳ 明朝" w:hAnsi="ＭＳ 明朝" w:hint="eastAsia"/>
                      <w:spacing w:val="180"/>
                      <w:sz w:val="20"/>
                      <w:szCs w:val="20"/>
                      <w:fitText w:val="800" w:id="1915922176"/>
                    </w:rPr>
                    <w:t>氏</w:t>
                  </w:r>
                  <w:r w:rsidRPr="0013785A">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13785A">
                    <w:rPr>
                      <w:rFonts w:ascii="ＭＳ 明朝" w:hAnsi="ＭＳ 明朝" w:hint="eastAsia"/>
                      <w:spacing w:val="0"/>
                      <w:w w:val="94"/>
                      <w:sz w:val="20"/>
                      <w:szCs w:val="20"/>
                      <w:fitText w:val="800" w:id="1915921920"/>
                    </w:rPr>
                    <w:t>本人と</w:t>
                  </w:r>
                  <w:r w:rsidRPr="0013785A">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13785A">
                    <w:rPr>
                      <w:rFonts w:ascii="ＭＳ 明朝" w:hAnsi="ＭＳ 明朝" w:hint="eastAsia"/>
                      <w:spacing w:val="180"/>
                      <w:sz w:val="20"/>
                      <w:szCs w:val="20"/>
                      <w:fitText w:val="800" w:id="1915921921"/>
                    </w:rPr>
                    <w:t>関</w:t>
                  </w:r>
                  <w:r w:rsidRPr="0013785A">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4D930B0D"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FE582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14120E51" w14:textId="77777777" w:rsidR="004A5F49" w:rsidRDefault="004A5F49" w:rsidP="00BF2F4C">
            <w:pPr>
              <w:pStyle w:val="a3"/>
              <w:spacing w:line="200" w:lineRule="exact"/>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1BFD8DB1" w14:textId="31D012A2" w:rsidR="007D3BFE" w:rsidRDefault="007D3BFE" w:rsidP="00BF2F4C">
                  <w:pPr>
                    <w:spacing w:line="276" w:lineRule="auto"/>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 xml:space="preserve">☑ </w:t>
                  </w:r>
                  <w:r w:rsidRPr="00BF2F4C">
                    <w:rPr>
                      <w:rFonts w:asciiTheme="minorEastAsia" w:eastAsiaTheme="minorEastAsia" w:hAnsiTheme="minorEastAsia"/>
                      <w:spacing w:val="-4"/>
                      <w:sz w:val="20"/>
                      <w:szCs w:val="20"/>
                    </w:rPr>
                    <w:t xml:space="preserve"> 親族関係図</w:t>
                  </w:r>
                </w:p>
                <w:p w14:paraId="16679198" w14:textId="26954A50" w:rsidR="007D3BFE" w:rsidRDefault="007D3BFE" w:rsidP="00BF2F4C">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BF2F4C">
                    <w:rPr>
                      <w:rFonts w:asciiTheme="minorEastAsia" w:eastAsiaTheme="minorEastAsia" w:hAnsiTheme="minorEastAsia"/>
                      <w:spacing w:val="-4"/>
                      <w:sz w:val="20"/>
                      <w:szCs w:val="20"/>
                    </w:rPr>
                    <w:t xml:space="preserve">  申立事情説明書</w:t>
                  </w:r>
                </w:p>
                <w:p w14:paraId="502E112F" w14:textId="25DED028" w:rsidR="00223526" w:rsidRPr="00223526" w:rsidRDefault="00A32384"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722CBF0B" w:rsidR="00223526" w:rsidRPr="00223526" w:rsidRDefault="00A32384"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本人の戸籍附票</w:t>
                  </w:r>
                  <w:r w:rsidR="00FE7AF5">
                    <w:rPr>
                      <w:rFonts w:asciiTheme="minorEastAsia" w:eastAsiaTheme="minorEastAsia" w:hAnsiTheme="minorEastAsia" w:cs="ＭＳ ゴシック" w:hint="eastAsia"/>
                      <w:bCs/>
                      <w:sz w:val="20"/>
                      <w:szCs w:val="20"/>
                    </w:rPr>
                    <w:t xml:space="preserve">　　〔又は住民票〕</w:t>
                  </w:r>
                </w:p>
                <w:p w14:paraId="757C12B5" w14:textId="77777777" w:rsidR="007D3BFE" w:rsidRPr="00223526" w:rsidRDefault="007D3BF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037979DA" w14:textId="664450AC" w:rsidR="007D3BFE" w:rsidRDefault="007D3BFE" w:rsidP="00BF2F4C">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5B5072F4" w14:textId="7AEE6652" w:rsidR="00223526" w:rsidRPr="00223526" w:rsidRDefault="00A32384"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705839C2" w14:textId="2D92DEF0" w:rsidR="00223526" w:rsidRPr="00223526" w:rsidRDefault="00223526" w:rsidP="00BF2F4C">
                  <w:pPr>
                    <w:spacing w:line="276" w:lineRule="auto"/>
                    <w:ind w:left="800" w:hangingChars="400" w:hanging="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r w:rsidR="00957D02">
                    <w:rPr>
                      <w:rFonts w:asciiTheme="minorEastAsia" w:eastAsiaTheme="minorEastAsia" w:hAnsiTheme="minorEastAsia" w:cs="ＭＳ ゴシック" w:hint="eastAsia"/>
                      <w:bCs/>
                      <w:sz w:val="20"/>
                      <w:szCs w:val="20"/>
                    </w:rPr>
                    <w:t>（療育手帳，精神障害者保健福祉手帳，身体障害者手帳，介護保険認定書などの写し）</w:t>
                  </w:r>
                </w:p>
                <w:p w14:paraId="3A529D11" w14:textId="1A70DF0E" w:rsidR="00223526" w:rsidRPr="00223526" w:rsidRDefault="007D3BF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F2F4C">
                    <w:rPr>
                      <w:rFonts w:asciiTheme="minorEastAsia" w:eastAsiaTheme="minorEastAsia" w:hAnsiTheme="minorEastAsia" w:hint="eastAsia"/>
                      <w:spacing w:val="-4"/>
                      <w:sz w:val="20"/>
                      <w:szCs w:val="20"/>
                    </w:rPr>
                    <w:t xml:space="preserve">　本人の財産目録　　</w:t>
                  </w:r>
                  <w:r w:rsidRPr="00BF2F4C">
                    <w:rPr>
                      <w:rFonts w:asciiTheme="minorEastAsia" w:eastAsiaTheme="minorEastAsia" w:hAnsiTheme="minorEastAsia"/>
                      <w:spacing w:val="-4"/>
                      <w:sz w:val="20"/>
                      <w:szCs w:val="20"/>
                    </w:rPr>
                    <w:t xml:space="preserve">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7729DC4C" w:rsidR="00223526" w:rsidRDefault="007D3BF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F2F4C">
                    <w:rPr>
                      <w:rFonts w:asciiTheme="minorEastAsia" w:eastAsiaTheme="minorEastAsia" w:hAnsiTheme="minorEastAsia" w:hint="eastAsia"/>
                      <w:spacing w:val="-4"/>
                      <w:sz w:val="20"/>
                      <w:szCs w:val="20"/>
                    </w:rPr>
                    <w:t xml:space="preserve">　本人の収支予定表　</w:t>
                  </w:r>
                  <w:r w:rsidRPr="00BF2F4C">
                    <w:rPr>
                      <w:rFonts w:asciiTheme="minorEastAsia" w:eastAsiaTheme="minorEastAsia" w:hAnsiTheme="minorEastAsia"/>
                      <w:spacing w:val="-4"/>
                      <w:sz w:val="20"/>
                      <w:szCs w:val="20"/>
                    </w:rPr>
                    <w:t xml:space="preserve">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1BF54300" w14:textId="3B941D44" w:rsidR="007D3BFE" w:rsidRPr="007D3BFE" w:rsidRDefault="007D3BF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F2F4C">
                    <w:rPr>
                      <w:rFonts w:asciiTheme="minorEastAsia" w:eastAsiaTheme="minorEastAsia" w:hAnsiTheme="minorEastAsia"/>
                      <w:spacing w:val="-4"/>
                      <w:sz w:val="20"/>
                      <w:szCs w:val="20"/>
                    </w:rPr>
                    <w:t xml:space="preserve"> </w:t>
                  </w:r>
                  <w:r>
                    <w:rPr>
                      <w:rFonts w:asciiTheme="minorEastAsia" w:eastAsiaTheme="minorEastAsia" w:hAnsiTheme="minorEastAsia" w:hint="eastAsia"/>
                      <w:spacing w:val="-4"/>
                      <w:sz w:val="20"/>
                      <w:szCs w:val="20"/>
                    </w:rPr>
                    <w:t xml:space="preserve"> </w:t>
                  </w:r>
                  <w:r w:rsidRPr="00BF2F4C">
                    <w:rPr>
                      <w:rFonts w:asciiTheme="minorEastAsia" w:eastAsiaTheme="minorEastAsia" w:hAnsiTheme="minorEastAsia" w:hint="eastAsia"/>
                      <w:spacing w:val="-4"/>
                      <w:sz w:val="20"/>
                      <w:szCs w:val="20"/>
                    </w:rPr>
                    <w:t>相続財産目録</w:t>
                  </w:r>
                </w:p>
                <w:p w14:paraId="48A898F6" w14:textId="059401DC" w:rsidR="007D3BFE" w:rsidRDefault="007D3BF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成年後見人等候補者の住民票</w:t>
                  </w:r>
                  <w:r w:rsidR="00FE7AF5">
                    <w:rPr>
                      <w:rFonts w:asciiTheme="minorEastAsia" w:eastAsiaTheme="minorEastAsia" w:hAnsiTheme="minorEastAsia" w:cs="ＭＳ ゴシック" w:hint="eastAsia"/>
                      <w:bCs/>
                      <w:sz w:val="20"/>
                      <w:szCs w:val="20"/>
                    </w:rPr>
                    <w:t xml:space="preserve">　〔又は戸籍附票〕</w:t>
                  </w:r>
                </w:p>
                <w:p w14:paraId="0700FE32" w14:textId="77777777" w:rsidR="007D3BFE" w:rsidRDefault="007D3BFE" w:rsidP="00BF2F4C">
                  <w:pPr>
                    <w:spacing w:line="276" w:lineRule="auto"/>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209318D8" w14:textId="2EB8389F" w:rsidR="007D3BFE" w:rsidRPr="00BF2F4C" w:rsidRDefault="007D3BFE" w:rsidP="00BF2F4C">
                  <w:pPr>
                    <w:spacing w:line="276" w:lineRule="auto"/>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38B5E612" w14:textId="5B46F4E6" w:rsidR="007D3BFE" w:rsidRDefault="007D3BFE" w:rsidP="00BF2F4C">
                  <w:pPr>
                    <w:spacing w:line="276" w:lineRule="auto"/>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 xml:space="preserve">☑　</w:t>
                  </w:r>
                  <w:r w:rsidRPr="00BF2F4C">
                    <w:rPr>
                      <w:rFonts w:asciiTheme="minorEastAsia" w:eastAsiaTheme="minorEastAsia" w:hAnsiTheme="minorEastAsia"/>
                      <w:spacing w:val="-4"/>
                      <w:sz w:val="20"/>
                      <w:szCs w:val="20"/>
                    </w:rPr>
                    <w:t xml:space="preserve"> </w:t>
                  </w:r>
                  <w:r w:rsidRPr="00BF2F4C">
                    <w:rPr>
                      <w:rFonts w:asciiTheme="minorEastAsia" w:eastAsiaTheme="minorEastAsia" w:hAnsiTheme="minorEastAsia" w:hint="eastAsia"/>
                      <w:spacing w:val="-4"/>
                      <w:sz w:val="20"/>
                      <w:szCs w:val="20"/>
                    </w:rPr>
                    <w:t>後見人等候補者事情説明書</w:t>
                  </w:r>
                </w:p>
                <w:p w14:paraId="4C2E061A" w14:textId="4CBF5A00" w:rsidR="007D3BFE" w:rsidRDefault="007D3BFE" w:rsidP="00BF2F4C">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BF2F4C">
                    <w:rPr>
                      <w:rFonts w:asciiTheme="minorEastAsia" w:eastAsiaTheme="minorEastAsia" w:hAnsiTheme="minorEastAsia" w:hint="eastAsia"/>
                      <w:spacing w:val="-4"/>
                      <w:sz w:val="20"/>
                      <w:szCs w:val="20"/>
                    </w:rPr>
                    <w:t xml:space="preserve">　親族の意見書</w:t>
                  </w:r>
                </w:p>
                <w:p w14:paraId="65CE8BF7" w14:textId="552F3E91" w:rsidR="00824EA8" w:rsidRPr="00223526" w:rsidRDefault="00824EA8" w:rsidP="00BF2F4C">
                  <w:pPr>
                    <w:spacing w:line="276" w:lineRule="auto"/>
                    <w:ind w:leftChars="190" w:left="629" w:hangingChars="115" w:hanging="23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w:t>
                  </w: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3FDC827C" w14:textId="77777777" w:rsidR="00824EA8" w:rsidRDefault="00824EA8" w:rsidP="00BF2F4C">
                  <w:pPr>
                    <w:spacing w:line="276" w:lineRule="auto"/>
                    <w:ind w:firstLineChars="400" w:firstLine="8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同意書（保佐用）又は同意書（補助用）</w:t>
                  </w:r>
                </w:p>
                <w:p w14:paraId="77B59468" w14:textId="6E6A5999" w:rsidR="00223526" w:rsidRPr="00223526" w:rsidRDefault="00C9679E" w:rsidP="00BF2F4C">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BF2F4C">
                  <w:pPr>
                    <w:spacing w:line="276" w:lineRule="auto"/>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95B959E" w:rsidR="00D873AD" w:rsidRPr="005A5F82" w:rsidRDefault="00FE582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13ED5DEB" w14:textId="4863FB8D" w:rsidR="00D873AD" w:rsidRPr="00ED3BC4" w:rsidRDefault="00D873AD" w:rsidP="00BF2F4C">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c>
      </w:tr>
    </w:tbl>
    <w:p w14:paraId="468450B8" w14:textId="77777777" w:rsidR="009E65EE" w:rsidRPr="005A5F82" w:rsidRDefault="009E65EE" w:rsidP="009E65EE">
      <w:pPr>
        <w:rPr>
          <w:vanish/>
          <w:sz w:val="20"/>
          <w:szCs w:val="20"/>
        </w:rPr>
      </w:pPr>
    </w:p>
    <w:sectPr w:rsidR="009E65EE" w:rsidRPr="005A5F82" w:rsidSect="00CC3C21">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0FAF" w14:textId="77777777" w:rsidR="0013785A" w:rsidRDefault="0013785A">
      <w:r>
        <w:separator/>
      </w:r>
    </w:p>
  </w:endnote>
  <w:endnote w:type="continuationSeparator" w:id="0">
    <w:p w14:paraId="4A0D6E8A" w14:textId="77777777" w:rsidR="0013785A" w:rsidRDefault="0013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588440"/>
      <w:docPartObj>
        <w:docPartGallery w:val="Page Numbers (Bottom of Page)"/>
        <w:docPartUnique/>
      </w:docPartObj>
    </w:sdtPr>
    <w:sdtContent>
      <w:p w14:paraId="66A20861" w14:textId="34DA4D26" w:rsidR="00CC3C21" w:rsidRDefault="00CC3C21">
        <w:pPr>
          <w:pStyle w:val="a6"/>
          <w:jc w:val="center"/>
        </w:pPr>
        <w:r>
          <w:fldChar w:fldCharType="begin"/>
        </w:r>
        <w:r>
          <w:instrText>PAGE   \* MERGEFORMAT</w:instrText>
        </w:r>
        <w:r>
          <w:fldChar w:fldCharType="separate"/>
        </w:r>
        <w:r w:rsidRPr="00CC3C21">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B53E" w14:textId="77777777" w:rsidR="0013785A" w:rsidRDefault="0013785A">
      <w:r>
        <w:separator/>
      </w:r>
    </w:p>
  </w:footnote>
  <w:footnote w:type="continuationSeparator" w:id="0">
    <w:p w14:paraId="2839C503" w14:textId="77777777" w:rsidR="0013785A" w:rsidRDefault="0013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A6776"/>
    <w:rsid w:val="000B2185"/>
    <w:rsid w:val="000C3671"/>
    <w:rsid w:val="000C6764"/>
    <w:rsid w:val="000D03F5"/>
    <w:rsid w:val="000D420E"/>
    <w:rsid w:val="000E2897"/>
    <w:rsid w:val="000E4C43"/>
    <w:rsid w:val="000F212E"/>
    <w:rsid w:val="000F27F8"/>
    <w:rsid w:val="000F6668"/>
    <w:rsid w:val="00101997"/>
    <w:rsid w:val="001102D5"/>
    <w:rsid w:val="00113553"/>
    <w:rsid w:val="0011773D"/>
    <w:rsid w:val="00122189"/>
    <w:rsid w:val="00122F5E"/>
    <w:rsid w:val="00126019"/>
    <w:rsid w:val="001328DD"/>
    <w:rsid w:val="0013785A"/>
    <w:rsid w:val="00143273"/>
    <w:rsid w:val="001471A4"/>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2D8F"/>
    <w:rsid w:val="007960D4"/>
    <w:rsid w:val="007975B8"/>
    <w:rsid w:val="007A2B66"/>
    <w:rsid w:val="007B7CBB"/>
    <w:rsid w:val="007C373E"/>
    <w:rsid w:val="007D28C2"/>
    <w:rsid w:val="007D3BFE"/>
    <w:rsid w:val="007E42D8"/>
    <w:rsid w:val="007E65EB"/>
    <w:rsid w:val="007F78E4"/>
    <w:rsid w:val="00806A0F"/>
    <w:rsid w:val="00821EAA"/>
    <w:rsid w:val="00824D2E"/>
    <w:rsid w:val="00824EA8"/>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24AC"/>
    <w:rsid w:val="009578E2"/>
    <w:rsid w:val="00957AC3"/>
    <w:rsid w:val="00957D02"/>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B084D"/>
    <w:rsid w:val="009B2021"/>
    <w:rsid w:val="009B3C31"/>
    <w:rsid w:val="009C5D00"/>
    <w:rsid w:val="009D06F4"/>
    <w:rsid w:val="009E65EE"/>
    <w:rsid w:val="009F0BEB"/>
    <w:rsid w:val="009F20F0"/>
    <w:rsid w:val="009F31A3"/>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A314D"/>
    <w:rsid w:val="00BA4CEB"/>
    <w:rsid w:val="00BB4126"/>
    <w:rsid w:val="00BB53B6"/>
    <w:rsid w:val="00BC3FDC"/>
    <w:rsid w:val="00BC4B46"/>
    <w:rsid w:val="00BC5794"/>
    <w:rsid w:val="00BC693A"/>
    <w:rsid w:val="00BC7092"/>
    <w:rsid w:val="00BE2153"/>
    <w:rsid w:val="00BE716B"/>
    <w:rsid w:val="00BF2F4C"/>
    <w:rsid w:val="00BF5890"/>
    <w:rsid w:val="00C01243"/>
    <w:rsid w:val="00C32223"/>
    <w:rsid w:val="00C43990"/>
    <w:rsid w:val="00C43DD7"/>
    <w:rsid w:val="00C45D04"/>
    <w:rsid w:val="00C51C40"/>
    <w:rsid w:val="00C65316"/>
    <w:rsid w:val="00C70587"/>
    <w:rsid w:val="00C70BA4"/>
    <w:rsid w:val="00C7149C"/>
    <w:rsid w:val="00C755DB"/>
    <w:rsid w:val="00C8251A"/>
    <w:rsid w:val="00C832C7"/>
    <w:rsid w:val="00C908B4"/>
    <w:rsid w:val="00C9207D"/>
    <w:rsid w:val="00C92205"/>
    <w:rsid w:val="00C95AB6"/>
    <w:rsid w:val="00C9679E"/>
    <w:rsid w:val="00CC3C21"/>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814"/>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3006"/>
    <w:rsid w:val="00FD211B"/>
    <w:rsid w:val="00FE4A44"/>
    <w:rsid w:val="00FE582F"/>
    <w:rsid w:val="00FE7AF5"/>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B46B8-C8F7-438A-8245-D7CED35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79</TotalTime>
  <Pages>3</Pages>
  <Words>554</Words>
  <Characters>3162</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2019-05-24T00:58:00Z</cp:lastPrinted>
  <dcterms:created xsi:type="dcterms:W3CDTF">2019-04-04T05:59:00Z</dcterms:created>
  <dcterms:modified xsi:type="dcterms:W3CDTF">2019-11-28T05:41:00Z</dcterms:modified>
</cp:coreProperties>
</file>