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5FE7E234" w:rsidR="0067513D" w:rsidRPr="00FC46CC" w:rsidRDefault="000D420E" w:rsidP="0067513D">
      <w:pPr>
        <w:pStyle w:val="a3"/>
        <w:spacing w:line="280" w:lineRule="exact"/>
        <w:jc w:val="center"/>
        <w:rPr>
          <w:b/>
          <w:spacing w:val="0"/>
          <w:sz w:val="24"/>
          <w:szCs w:val="24"/>
          <w:u w:val="wave"/>
          <w:shd w:val="pct15" w:color="auto" w:fill="FFFFFF"/>
        </w:rPr>
      </w:pPr>
      <w:r w:rsidRPr="00FC46CC">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1E182526">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v:textbox>
                <w10:wrap anchorx="margin"/>
              </v:shape>
            </w:pict>
          </mc:Fallback>
        </mc:AlternateContent>
      </w:r>
      <w:r w:rsidR="00C908B4" w:rsidRPr="00FC46CC">
        <w:rPr>
          <w:rFonts w:hint="eastAsia"/>
          <w:b/>
          <w:spacing w:val="0"/>
          <w:sz w:val="24"/>
          <w:szCs w:val="24"/>
          <w:u w:val="wave"/>
          <w:shd w:val="pct15" w:color="auto" w:fill="FFFFFF"/>
        </w:rPr>
        <w:t>申立</w:t>
      </w:r>
      <w:r w:rsidR="009B3C31" w:rsidRPr="00FC46CC">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A59F3BA"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D080F6D">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AA05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57E434A"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327DB5">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327DB5">
              <w:rPr>
                <w:rFonts w:ascii="ＭＳ ゴシック" w:eastAsia="ＭＳ ゴシック" w:hAnsi="ＭＳ ゴシック" w:hint="eastAsia"/>
                <w:b/>
                <w:bCs/>
                <w:color w:val="000000"/>
                <w:sz w:val="32"/>
                <w:szCs w:val="32"/>
              </w:rPr>
              <w:t xml:space="preserve"> </w:t>
            </w:r>
            <w:r w:rsidR="00327DB5" w:rsidRPr="008C372C">
              <w:rPr>
                <w:rFonts w:ascii="ＭＳ Ｐゴシック" w:eastAsia="ＭＳ Ｐゴシック" w:hAnsi="ＭＳ Ｐゴシック" w:hint="eastAsia"/>
                <w:b/>
                <w:bCs/>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3558D1B6"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39EB56AB" w:rsidR="00A03806" w:rsidRPr="00E35D8C" w:rsidRDefault="00346C94" w:rsidP="00870006">
            <w:pPr>
              <w:pStyle w:val="a3"/>
              <w:ind w:firstLineChars="200" w:firstLine="320"/>
              <w:rPr>
                <w:color w:val="000000"/>
                <w:spacing w:val="0"/>
                <w:sz w:val="16"/>
                <w:szCs w:val="16"/>
              </w:rPr>
            </w:pP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1FA0730C" wp14:editId="6C340A75">
                      <wp:simplePos x="0" y="0"/>
                      <wp:positionH relativeFrom="column">
                        <wp:posOffset>3162300</wp:posOffset>
                      </wp:positionH>
                      <wp:positionV relativeFrom="paragraph">
                        <wp:posOffset>52070</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0730C" id="正方形/長方形 22" o:spid="_x0000_s1029" style="position:absolute;left:0;text-align:left;margin-left:249pt;margin-top:4.1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" filled="f" strokecolor="black [3213]" strokeweight="3pt">
                      <v:stroke dashstyle="3 1" opacity="9766f"/>
                      <v:textbox style="layout-flow:vertical-ideographic">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37DD6DFB" wp14:editId="5D60F8C2">
                      <wp:simplePos x="0" y="0"/>
                      <wp:positionH relativeFrom="column">
                        <wp:posOffset>2162175</wp:posOffset>
                      </wp:positionH>
                      <wp:positionV relativeFrom="paragraph">
                        <wp:posOffset>52070</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D6DFB" id="正方形/長方形 21" o:spid="_x0000_s1030" style="position:absolute;left:0;text-align:left;margin-left:170.25pt;margin-top:4.1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" filled="f" strokecolor="black [3213]" strokeweight="3pt">
                      <v:stroke dashstyle="3 1" opacity="9766f"/>
                      <v:textbox style="layout-flow:vertical-ideographic">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51D96016" wp14:editId="33083834">
                      <wp:simplePos x="0" y="0"/>
                      <wp:positionH relativeFrom="column">
                        <wp:posOffset>1143000</wp:posOffset>
                      </wp:positionH>
                      <wp:positionV relativeFrom="paragraph">
                        <wp:posOffset>52070</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6016" id="正方形/長方形 12" o:spid="_x0000_s1031" style="position:absolute;left:0;text-align:left;margin-left:90pt;margin-top:4.1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" filled="f" strokecolor="black [3213]" strokeweight="3pt">
                      <v:stroke dashstyle="3 1" opacity="9766f"/>
                      <v:textbox style="layout-flow:vertical-ideographic">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6912" behindDoc="0" locked="0" layoutInCell="1" allowOverlap="1" wp14:anchorId="63314DA7" wp14:editId="31175DA0">
                      <wp:simplePos x="0" y="0"/>
                      <wp:positionH relativeFrom="column">
                        <wp:posOffset>123825</wp:posOffset>
                      </wp:positionH>
                      <wp:positionV relativeFrom="paragraph">
                        <wp:posOffset>52070</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14DA7" id="正方形/長方形 2" o:spid="_x0000_s1032" style="position:absolute;left:0;text-align:left;margin-left:9.75pt;margin-top:4.1pt;width:50.25pt;height: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" filled="f" strokecolor="black [3213]" strokeweight="3pt">
                      <v:stroke dashstyle="3 1" opacity="9766f"/>
                      <v:textbox style="layout-flow:vertical-ideographic">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B71F641"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E00EBDC"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5D4C9703"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254C30">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BBF62C0"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349BBBAC"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6ED1E85C"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19A28498" w:rsidR="00053EDE" w:rsidRDefault="00615D31" w:rsidP="00615D31">
            <w:pPr>
              <w:pStyle w:val="a3"/>
              <w:spacing w:line="280" w:lineRule="exact"/>
              <w:ind w:firstLineChars="50" w:firstLine="100"/>
              <w:rPr>
                <w:rFonts w:ascii="ＭＳ 明朝" w:hAnsi="ＭＳ 明朝"/>
                <w:spacing w:val="0"/>
                <w:sz w:val="20"/>
                <w:szCs w:val="20"/>
              </w:rPr>
            </w:pPr>
            <w:r>
              <w:rPr>
                <w:rFonts w:ascii="ＭＳ 明朝" w:hAnsi="ＭＳ 明朝" w:hint="eastAsia"/>
                <w:spacing w:val="0"/>
                <w:sz w:val="20"/>
                <w:szCs w:val="20"/>
              </w:rPr>
              <w:t>松江</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3CBE6372" w:rsidR="00B21688" w:rsidRDefault="00615D31" w:rsidP="00615D31">
            <w:pPr>
              <w:pStyle w:val="a3"/>
              <w:spacing w:line="280" w:lineRule="exact"/>
              <w:ind w:firstLineChars="50" w:firstLine="100"/>
              <w:rPr>
                <w:rFonts w:ascii="ＭＳ 明朝" w:hAnsi="ＭＳ 明朝"/>
                <w:spacing w:val="0"/>
                <w:sz w:val="20"/>
                <w:szCs w:val="20"/>
              </w:rPr>
            </w:pPr>
            <w:r w:rsidRPr="00615D31">
              <w:rPr>
                <w:rFonts w:asciiTheme="minorEastAsia" w:eastAsiaTheme="minorEastAsia" w:hAnsiTheme="minorEastAsia" w:hint="eastAsia"/>
                <w:spacing w:val="0"/>
                <w:sz w:val="20"/>
                <w:szCs w:val="20"/>
              </w:rPr>
              <w:t>□</w:t>
            </w:r>
            <w:r>
              <w:rPr>
                <w:rFonts w:asciiTheme="minorEastAsia" w:eastAsiaTheme="minorEastAsia" w:hAnsiTheme="minorEastAsia" w:hint="eastAsia"/>
                <w:spacing w:val="0"/>
                <w:sz w:val="20"/>
                <w:szCs w:val="20"/>
              </w:rPr>
              <w:t xml:space="preserve">　　 </w:t>
            </w:r>
            <w:r>
              <w:rPr>
                <w:rFonts w:ascii="ＭＳ 明朝" w:hAnsi="ＭＳ 明朝"/>
                <w:spacing w:val="0"/>
                <w:sz w:val="20"/>
                <w:szCs w:val="20"/>
              </w:rPr>
              <w:t>支部</w:t>
            </w:r>
            <w:r>
              <w:rPr>
                <w:rFonts w:ascii="ＭＳ 明朝" w:hAnsi="ＭＳ 明朝" w:hint="eastAsia"/>
                <w:spacing w:val="0"/>
                <w:sz w:val="20"/>
                <w:szCs w:val="20"/>
              </w:rPr>
              <w:t xml:space="preserve"> □川本</w:t>
            </w:r>
            <w:r w:rsidR="00A908B5" w:rsidRPr="002D536A">
              <w:rPr>
                <w:rFonts w:ascii="ＭＳ 明朝" w:hAnsi="ＭＳ 明朝"/>
                <w:spacing w:val="0"/>
                <w:sz w:val="20"/>
                <w:szCs w:val="20"/>
              </w:rPr>
              <w:t>出張所</w:t>
            </w:r>
            <w:r>
              <w:rPr>
                <w:rFonts w:ascii="ＭＳ 明朝" w:hAnsi="ＭＳ 明朝" w:hint="eastAsia"/>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34FEEFBE" w:rsidR="00A03806" w:rsidRPr="00B21688" w:rsidRDefault="00C20CC2" w:rsidP="00C20CC2">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Pr>
                <w:rFonts w:ascii="ＭＳ 明朝" w:hAnsi="ＭＳ 明朝" w:hint="eastAsia"/>
                <w:spacing w:val="0"/>
                <w:sz w:val="20"/>
                <w:szCs w:val="20"/>
              </w:rPr>
              <w:t xml:space="preserve">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FC46CC">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7C3D2CCD"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254C30">
              <w:rPr>
                <w:rFonts w:ascii="ＭＳ 明朝" w:hAnsi="ＭＳ 明朝"/>
                <w:spacing w:val="0"/>
              </w:rPr>
              <w:t>同</w:t>
            </w:r>
            <w:r w:rsidR="00F97903">
              <w:rPr>
                <w:rFonts w:ascii="ＭＳ 明朝" w:hAnsi="ＭＳ 明朝" w:hint="eastAsia"/>
                <w:spacing w:val="0"/>
              </w:rPr>
              <w:t>手続</w:t>
            </w:r>
          </w:p>
          <w:p w14:paraId="23561169" w14:textId="51ECA5C3"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47845FBF">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AE2FD"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FC46CC">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0B4C10AC" w:rsidR="00A03806" w:rsidRDefault="000243F8">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22B6DEA0">
                <wp:simplePos x="0" y="0"/>
                <wp:positionH relativeFrom="column">
                  <wp:posOffset>-432435</wp:posOffset>
                </wp:positionH>
                <wp:positionV relativeFrom="paragraph">
                  <wp:posOffset>2726055</wp:posOffset>
                </wp:positionV>
                <wp:extent cx="340995" cy="359092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909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4.65pt;width:26.85pt;height:2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" strokecolor="black [3213]">
                <v:stroke dashstyle="longDash" endcap="round"/>
                <v:textbox style="layout-flow:vertical-ideographic" inset="5.85pt,.7pt,5.85pt,.7pt">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002850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915AEA"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7076F2">
              <w:rPr>
                <w:rFonts w:ascii="ＭＳ 明朝" w:hAnsi="ＭＳ 明朝" w:hint="eastAsia"/>
                <w:spacing w:val="180"/>
                <w:sz w:val="20"/>
                <w:szCs w:val="20"/>
                <w:fitText w:val="800" w:id="1915919616"/>
              </w:rPr>
              <w:t>住</w:t>
            </w:r>
            <w:r w:rsidRPr="007076F2">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F23BC69">
                      <wp:simplePos x="0" y="0"/>
                      <wp:positionH relativeFrom="column">
                        <wp:posOffset>2608580</wp:posOffset>
                      </wp:positionH>
                      <wp:positionV relativeFrom="paragraph">
                        <wp:posOffset>-102235</wp:posOffset>
                      </wp:positionV>
                      <wp:extent cx="2047875" cy="485775"/>
                      <wp:effectExtent l="0" t="0" r="28575" b="285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8.05pt;width:161.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" strokecolor="black [3213]">
                      <v:stroke dashstyle="longDash" endcap="round"/>
                      <v:textbox inset="5.85pt,.7pt,5.85pt,.7pt">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FC46CC">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〇〇〇〇</w:t>
            </w:r>
          </w:p>
          <w:p w14:paraId="39041632" w14:textId="48B51D92" w:rsidR="00D873AD" w:rsidRPr="00FC46CC"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FC46CC">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7076F2">
              <w:rPr>
                <w:rFonts w:ascii="ＭＳ 明朝" w:hAnsi="ＭＳ 明朝" w:hint="eastAsia"/>
                <w:spacing w:val="180"/>
                <w:sz w:val="20"/>
                <w:szCs w:val="20"/>
                <w:fitText w:val="800" w:id="1915920384"/>
              </w:rPr>
              <w:t>氏</w:t>
            </w:r>
            <w:r w:rsidRPr="007076F2">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FC46CC" w:rsidRDefault="00C51C40" w:rsidP="006526C2">
            <w:pPr>
              <w:pStyle w:val="a3"/>
              <w:ind w:firstLineChars="200" w:firstLine="384"/>
              <w:rPr>
                <w:rFonts w:ascii="メイリオ" w:eastAsia="メイリオ" w:hAnsi="メイリオ"/>
                <w:b/>
                <w:spacing w:val="0"/>
                <w:sz w:val="20"/>
                <w:szCs w:val="20"/>
              </w:rPr>
            </w:pPr>
            <w:r w:rsidRPr="00FC46CC">
              <w:rPr>
                <w:rFonts w:ascii="メイリオ" w:eastAsia="メイリオ" w:hAnsi="メイリオ" w:hint="eastAsia"/>
                <w:b/>
                <w:spacing w:val="-4"/>
                <w:sz w:val="20"/>
                <w:szCs w:val="20"/>
              </w:rPr>
              <w:t>こう　の　　　はな　こ</w:t>
            </w:r>
          </w:p>
          <w:p w14:paraId="23426F9F" w14:textId="5F7160C0" w:rsidR="00D873AD" w:rsidRPr="00FC46CC"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07F8EF5C"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F16791">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F16791" w:rsidRPr="00FC46CC">
              <w:rPr>
                <w:rFonts w:ascii="メイリオ" w:eastAsia="メイリオ" w:hAnsi="メイリオ"/>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FC46CC"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FC46CC">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7076F2">
              <w:rPr>
                <w:rFonts w:ascii="ＭＳ 明朝" w:hAnsi="ＭＳ 明朝" w:hint="eastAsia"/>
                <w:spacing w:val="0"/>
                <w:w w:val="94"/>
                <w:sz w:val="20"/>
                <w:szCs w:val="20"/>
                <w:fitText w:val="800" w:id="1915892225"/>
              </w:rPr>
              <w:t>本人と</w:t>
            </w:r>
            <w:r w:rsidRPr="007076F2">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7076F2">
              <w:rPr>
                <w:rFonts w:ascii="ＭＳ 明朝" w:hAnsi="ＭＳ 明朝" w:hint="eastAsia"/>
                <w:spacing w:val="180"/>
                <w:sz w:val="20"/>
                <w:szCs w:val="20"/>
                <w:fitText w:val="800" w:id="1915924736"/>
              </w:rPr>
              <w:t>関</w:t>
            </w:r>
            <w:r w:rsidRPr="007076F2">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FC46CC"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5F68D176"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7076F2">
              <w:rPr>
                <w:rFonts w:ascii="ＭＳ 明朝" w:hAnsi="ＭＳ 明朝"/>
                <w:spacing w:val="180"/>
                <w:sz w:val="20"/>
                <w:szCs w:val="20"/>
                <w:fitText w:val="800" w:id="1915919872"/>
              </w:rPr>
              <w:t>住</w:t>
            </w:r>
            <w:r w:rsidRPr="007076F2">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3B27FECB" w:rsidR="00D873AD" w:rsidRDefault="00D873AD" w:rsidP="00C51C40">
            <w:pPr>
              <w:pStyle w:val="a3"/>
              <w:spacing w:line="220" w:lineRule="exact"/>
              <w:ind w:firstLineChars="100" w:firstLine="192"/>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254C30" w:rsidRPr="005A5F82" w14:paraId="749C06FC" w14:textId="71AE90AB" w:rsidTr="008E1F49">
        <w:trPr>
          <w:cantSplit/>
          <w:trHeight w:hRule="exact" w:val="878"/>
        </w:trPr>
        <w:tc>
          <w:tcPr>
            <w:tcW w:w="743" w:type="dxa"/>
            <w:vMerge/>
            <w:tcBorders>
              <w:left w:val="single" w:sz="12" w:space="0" w:color="000000"/>
              <w:bottom w:val="single" w:sz="12" w:space="0" w:color="000000"/>
              <w:right w:val="nil"/>
            </w:tcBorders>
          </w:tcPr>
          <w:p w14:paraId="65061F44" w14:textId="77777777" w:rsidR="00254C30" w:rsidRDefault="00254C30"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254C30" w:rsidRDefault="00254C30" w:rsidP="00DB16C8">
            <w:pPr>
              <w:pStyle w:val="a3"/>
              <w:spacing w:line="200" w:lineRule="exact"/>
              <w:rPr>
                <w:rFonts w:ascii="ＭＳ 明朝" w:hAnsi="ＭＳ 明朝"/>
                <w:spacing w:val="0"/>
                <w:sz w:val="20"/>
                <w:szCs w:val="20"/>
              </w:rPr>
            </w:pPr>
          </w:p>
          <w:p w14:paraId="36EA5A95" w14:textId="1B6F1C6E" w:rsidR="00254C30" w:rsidRPr="005A5F82" w:rsidRDefault="00254C30" w:rsidP="00DB16C8">
            <w:pPr>
              <w:pStyle w:val="a3"/>
              <w:spacing w:line="200" w:lineRule="exact"/>
              <w:jc w:val="center"/>
              <w:rPr>
                <w:rFonts w:ascii="ＭＳ 明朝" w:hAnsi="ＭＳ 明朝"/>
                <w:spacing w:val="-4"/>
                <w:sz w:val="20"/>
                <w:szCs w:val="20"/>
              </w:rPr>
            </w:pPr>
            <w:r w:rsidRPr="007076F2">
              <w:rPr>
                <w:rFonts w:ascii="ＭＳ 明朝" w:hAnsi="ＭＳ 明朝" w:hint="eastAsia"/>
                <w:spacing w:val="180"/>
                <w:sz w:val="20"/>
                <w:szCs w:val="20"/>
                <w:fitText w:val="800" w:id="1915920384"/>
              </w:rPr>
              <w:t>氏</w:t>
            </w:r>
            <w:r w:rsidRPr="007076F2">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767E4FF7" w14:textId="12157ED0" w:rsidR="00254C30" w:rsidRPr="005A5F82" w:rsidRDefault="00254C30" w:rsidP="00933216">
            <w:pPr>
              <w:pStyle w:val="a3"/>
              <w:spacing w:line="360" w:lineRule="exact"/>
              <w:jc w:val="center"/>
              <w:rPr>
                <w:rFonts w:ascii="ＭＳ 明朝" w:hAnsi="ＭＳ 明朝"/>
                <w:spacing w:val="-4"/>
                <w:sz w:val="20"/>
                <w:szCs w:val="20"/>
              </w:rPr>
            </w:pPr>
          </w:p>
          <w:p w14:paraId="50F0D4C0" w14:textId="3526C66B" w:rsidR="00254C30" w:rsidRPr="005A5F82" w:rsidRDefault="00254C30"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7076F2">
              <w:rPr>
                <w:rFonts w:ascii="ＭＳ 明朝" w:hAnsi="ＭＳ 明朝" w:hint="eastAsia"/>
                <w:spacing w:val="180"/>
                <w:sz w:val="20"/>
                <w:szCs w:val="20"/>
                <w:fitText w:val="800" w:id="1915910400"/>
              </w:rPr>
              <w:t>本</w:t>
            </w:r>
            <w:r w:rsidRPr="007076F2">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7076F2">
              <w:rPr>
                <w:rFonts w:ascii="ＭＳ 明朝" w:hAnsi="ＭＳ 明朝"/>
                <w:spacing w:val="15"/>
                <w:sz w:val="20"/>
                <w:szCs w:val="20"/>
                <w:fitText w:val="1000" w:id="1915910657"/>
              </w:rPr>
              <w:t>（国籍</w:t>
            </w:r>
            <w:r w:rsidRPr="007076F2">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FC46CC">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7076F2">
              <w:rPr>
                <w:rFonts w:ascii="ＭＳ 明朝" w:hAnsi="ＭＳ 明朝" w:hint="eastAsia"/>
                <w:spacing w:val="15"/>
                <w:sz w:val="20"/>
                <w:szCs w:val="20"/>
                <w:fitText w:val="900" w:id="1915892736"/>
              </w:rPr>
              <w:t>住民票</w:t>
            </w:r>
            <w:r w:rsidRPr="007076F2">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7076F2">
              <w:rPr>
                <w:rFonts w:ascii="ＭＳ 明朝" w:hAnsi="ＭＳ 明朝" w:hint="eastAsia"/>
                <w:spacing w:val="60"/>
                <w:sz w:val="20"/>
                <w:szCs w:val="20"/>
                <w:fitText w:val="900" w:id="1915892737"/>
              </w:rPr>
              <w:t>の住</w:t>
            </w:r>
            <w:r w:rsidRPr="007076F2">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52BE23D2" w:rsidR="00D873AD" w:rsidRDefault="00B259CB" w:rsidP="0044560C">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7076F2">
              <w:rPr>
                <w:rFonts w:ascii="ＭＳ 明朝" w:hAnsi="ＭＳ 明朝" w:hint="eastAsia"/>
                <w:spacing w:val="90"/>
                <w:sz w:val="20"/>
                <w:szCs w:val="20"/>
                <w:fitText w:val="1000" w:id="1915893504"/>
              </w:rPr>
              <w:t>実際</w:t>
            </w:r>
            <w:r w:rsidRPr="007076F2">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7076F2">
              <w:rPr>
                <w:rFonts w:ascii="ＭＳ 明朝" w:hAnsi="ＭＳ 明朝" w:hint="eastAsia"/>
                <w:spacing w:val="0"/>
                <w:w w:val="94"/>
                <w:sz w:val="20"/>
                <w:szCs w:val="20"/>
                <w:fitText w:val="1000" w:id="1915893760"/>
              </w:rPr>
              <w:t>住んでい</w:t>
            </w:r>
            <w:r w:rsidRPr="007076F2">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7076F2">
              <w:rPr>
                <w:rFonts w:ascii="ＭＳ 明朝" w:hAnsi="ＭＳ 明朝" w:hint="eastAsia"/>
                <w:spacing w:val="285"/>
                <w:sz w:val="20"/>
                <w:szCs w:val="20"/>
                <w:fitText w:val="1000" w:id="1915893761"/>
              </w:rPr>
              <w:t>場</w:t>
            </w:r>
            <w:r w:rsidRPr="007076F2">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FC46CC">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FC46CC">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FC46CC"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FC46CC">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FC46CC">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FC46CC">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FC46CC">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FC46CC" w:rsidRDefault="00C51C40" w:rsidP="00B259CB">
            <w:pPr>
              <w:pStyle w:val="a3"/>
              <w:spacing w:line="240" w:lineRule="exact"/>
              <w:ind w:firstLineChars="150" w:firstLine="300"/>
              <w:rPr>
                <w:rFonts w:ascii="メイリオ" w:eastAsia="メイリオ" w:hAnsi="メイリオ"/>
                <w:b/>
                <w:spacing w:val="0"/>
                <w:sz w:val="20"/>
                <w:szCs w:val="20"/>
              </w:rPr>
            </w:pPr>
            <w:r w:rsidRPr="00FC46CC">
              <w:rPr>
                <w:rFonts w:ascii="メイリオ" w:eastAsia="メイリオ" w:hAnsi="メイリオ" w:hint="eastAsia"/>
                <w:b/>
                <w:spacing w:val="0"/>
                <w:sz w:val="20"/>
                <w:szCs w:val="20"/>
              </w:rPr>
              <w:t xml:space="preserve">こう　の　</w:t>
            </w:r>
            <w:r w:rsidR="006526C2" w:rsidRPr="00FC46CC">
              <w:rPr>
                <w:rFonts w:ascii="メイリオ" w:eastAsia="メイリオ" w:hAnsi="メイリオ"/>
                <w:b/>
                <w:spacing w:val="0"/>
                <w:sz w:val="20"/>
                <w:szCs w:val="20"/>
              </w:rPr>
              <w:t xml:space="preserve">  </w:t>
            </w:r>
            <w:r w:rsidR="00B259CB" w:rsidRPr="00FC46CC">
              <w:rPr>
                <w:rFonts w:ascii="メイリオ" w:eastAsia="メイリオ" w:hAnsi="メイリオ" w:hint="eastAsia"/>
                <w:b/>
                <w:spacing w:val="0"/>
                <w:sz w:val="20"/>
                <w:szCs w:val="20"/>
              </w:rPr>
              <w:t xml:space="preserve">　た　 ろう</w:t>
            </w:r>
            <w:r w:rsidRPr="00FC46CC">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10DF700B"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F16791">
              <w:rPr>
                <w:rFonts w:ascii="ＭＳ 明朝" w:hAnsi="ＭＳ 明朝" w:hint="eastAsia"/>
                <w:spacing w:val="-4"/>
                <w:sz w:val="20"/>
                <w:szCs w:val="20"/>
              </w:rPr>
              <w:t xml:space="preserve">    </w:t>
            </w:r>
            <w:r w:rsidR="007601DA">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7601DA" w:rsidRPr="00FC46CC">
              <w:rPr>
                <w:rFonts w:ascii="メイリオ" w:eastAsia="メイリオ" w:hAnsi="メイリオ"/>
                <w:b/>
                <w:spacing w:val="-4"/>
                <w:sz w:val="20"/>
                <w:szCs w:val="20"/>
              </w:rPr>
              <w:t xml:space="preserve"> </w:t>
            </w:r>
            <w:r w:rsidR="00A93C08" w:rsidRPr="005A5F82">
              <w:rPr>
                <w:rFonts w:ascii="ＭＳ 明朝" w:hAnsi="ＭＳ 明朝" w:hint="eastAsia"/>
                <w:spacing w:val="-4"/>
                <w:sz w:val="20"/>
                <w:szCs w:val="20"/>
              </w:rPr>
              <w:t>年</w:t>
            </w:r>
            <w:r w:rsidR="00F16791">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F1679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 xml:space="preserve">月 </w:t>
            </w:r>
            <w:r w:rsidR="00A93C08" w:rsidRPr="00FC46CC">
              <w:rPr>
                <w:rFonts w:ascii="メイリオ" w:eastAsia="メイリオ" w:hAnsi="メイリオ" w:hint="eastAsia"/>
                <w:b/>
                <w:spacing w:val="-4"/>
                <w:sz w:val="20"/>
                <w:szCs w:val="20"/>
              </w:rPr>
              <w:t>〇</w:t>
            </w:r>
            <w:r w:rsidR="00F16791">
              <w:rPr>
                <w:rFonts w:ascii="HG正楷書体-PRO" w:eastAsia="HG正楷書体-PRO" w:cs="Times New Roman" w:hint="eastAsia"/>
                <w:b/>
                <w:spacing w:val="-2"/>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FC46CC"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FC46CC">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084C017C"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3AE65FFB" w:rsidR="00D873AD" w:rsidRDefault="00780AF7"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37CB1B2F"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63D94658" w:rsidR="00D873AD" w:rsidRPr="00DB6B1B" w:rsidRDefault="004374E1" w:rsidP="00560BCD">
                  <w:pPr>
                    <w:pStyle w:val="a3"/>
                    <w:spacing w:line="360" w:lineRule="exact"/>
                    <w:rPr>
                      <w:rFonts w:ascii="ＭＳ 明朝" w:hAnsi="ＭＳ 明朝"/>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8F2A1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073B6AD1" w:rsidR="00D873AD" w:rsidRDefault="00D873AD" w:rsidP="00D873AD">
                  <w:pPr>
                    <w:pStyle w:val="a3"/>
                    <w:spacing w:line="80" w:lineRule="exact"/>
                    <w:rPr>
                      <w:spacing w:val="0"/>
                    </w:rPr>
                  </w:pPr>
                </w:p>
                <w:p w14:paraId="0E634191" w14:textId="656F6666" w:rsidR="00D873AD" w:rsidRDefault="008F2A1B" w:rsidP="00FC46CC">
                  <w:pPr>
                    <w:pStyle w:val="a3"/>
                    <w:pBdr>
                      <w:left w:val="single" w:sz="12" w:space="4" w:color="auto"/>
                    </w:pBdr>
                    <w:spacing w:line="360" w:lineRule="exact"/>
                    <w:rPr>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465677EB" w14:textId="24BB58BB" w:rsidR="00780AF7" w:rsidRDefault="00780AF7" w:rsidP="00780AF7">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240DDF00" w:rsidR="00D873AD" w:rsidRPr="00780AF7" w:rsidRDefault="00D873AD" w:rsidP="000A5A9C">
                  <w:pPr>
                    <w:pStyle w:val="a3"/>
                    <w:pBdr>
                      <w:left w:val="single" w:sz="12" w:space="4" w:color="auto"/>
                    </w:pBdr>
                    <w:wordWrap/>
                    <w:spacing w:line="100" w:lineRule="exact"/>
                    <w:ind w:left="-40"/>
                    <w:rPr>
                      <w:spacing w:val="0"/>
                    </w:rPr>
                  </w:pPr>
                </w:p>
                <w:p w14:paraId="27715D6C" w14:textId="59C6007D" w:rsidR="00D873AD" w:rsidRDefault="008F2A1B"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04D455F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0184D04" w:rsidR="00D873AD" w:rsidRPr="00DB6B1B" w:rsidRDefault="00D873AD" w:rsidP="009518F7">
                  <w:pPr>
                    <w:pStyle w:val="a3"/>
                    <w:wordWrap/>
                    <w:spacing w:line="100" w:lineRule="exact"/>
                    <w:ind w:leftChars="200" w:left="630" w:hangingChars="100" w:hanging="210"/>
                    <w:rPr>
                      <w:spacing w:val="0"/>
                    </w:rPr>
                  </w:pPr>
                </w:p>
                <w:p w14:paraId="71EE885B" w14:textId="3CC0DA2B"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138C5910"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3A8566A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6CC1CCE6" w:rsidR="00D873AD" w:rsidRPr="001C28AF" w:rsidRDefault="00D873AD" w:rsidP="000A5A9C">
                  <w:pPr>
                    <w:pBdr>
                      <w:left w:val="single" w:sz="12" w:space="4" w:color="auto"/>
                    </w:pBdr>
                    <w:spacing w:line="44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609E65B0"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56439B28" w:rsidR="00D873AD" w:rsidRPr="00F837D6" w:rsidRDefault="008F2A1B" w:rsidP="00FC46CC">
                  <w:pPr>
                    <w:pStyle w:val="a3"/>
                    <w:tabs>
                      <w:tab w:val="left" w:pos="711"/>
                    </w:tabs>
                    <w:spacing w:line="360" w:lineRule="exact"/>
                    <w:rPr>
                      <w:spacing w:val="0"/>
                    </w:rPr>
                  </w:pPr>
                  <w:r w:rsidRPr="00560BCD">
                    <w:rPr>
                      <w:rFonts w:ascii="ＭＳ Ｐゴシック" w:eastAsia="ＭＳ Ｐゴシック" w:hAnsi="ＭＳ Ｐゴシック" w:hint="eastAsia"/>
                      <w:b/>
                      <w:spacing w:val="0"/>
                      <w:sz w:val="28"/>
                      <w:szCs w:val="24"/>
                    </w:rPr>
                    <w:t>☑</w:t>
                  </w:r>
                  <w:r w:rsidR="00560BCD">
                    <w:rPr>
                      <w:rFonts w:ascii="ＭＳ Ｐゴシック" w:eastAsia="ＭＳ Ｐゴシック" w:hAnsi="ＭＳ Ｐゴシック" w:hint="eastAsia"/>
                      <w:b/>
                      <w:spacing w:val="0"/>
                      <w:sz w:val="28"/>
                      <w:szCs w:val="24"/>
                    </w:rPr>
                    <w:t xml:space="preserve">　</w:t>
                  </w:r>
                  <w:r w:rsidR="00D873AD" w:rsidRPr="000F27F8">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補助</w:t>
                  </w:r>
                  <w:r w:rsidR="00D873AD" w:rsidRPr="00DB6B1B">
                    <w:rPr>
                      <w:rFonts w:ascii="ＭＳ 明朝" w:hAnsi="ＭＳ 明朝" w:hint="eastAsia"/>
                      <w:spacing w:val="0"/>
                    </w:rPr>
                    <w:t>を開始するとの審判を求める。</w:t>
                  </w:r>
                </w:p>
                <w:p w14:paraId="308D21F1" w14:textId="083C2588" w:rsidR="00D873AD" w:rsidRDefault="00780AF7" w:rsidP="00FC46CC">
                  <w:pPr>
                    <w:pStyle w:val="a3"/>
                    <w:ind w:left="-39"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214DB184" w:rsidR="00D873AD" w:rsidRDefault="00D97E6D" w:rsidP="00D873AD">
                  <w:pPr>
                    <w:pStyle w:val="a3"/>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DB6B1B">
                    <w:rPr>
                      <w:rFonts w:hint="eastAsia"/>
                      <w:spacing w:val="0"/>
                    </w:rPr>
                    <w:t xml:space="preserve">　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補助人に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06787900"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00D97E6D" w:rsidRPr="004374E1">
                    <w:rPr>
                      <w:rFonts w:ascii="ＭＳ Ｐゴシック" w:eastAsia="ＭＳ Ｐゴシック" w:hAnsi="ＭＳ Ｐゴシック" w:hint="eastAsia"/>
                      <w:spacing w:val="0"/>
                    </w:rPr>
                    <w:t>☑</w:t>
                  </w:r>
                  <w:r w:rsidRPr="001328DD">
                    <w:rPr>
                      <w:rFonts w:hint="eastAsia"/>
                      <w:spacing w:val="0"/>
                    </w:rPr>
                    <w:t xml:space="preserve">　</w:t>
                  </w:r>
                  <w:r w:rsidRPr="00DB6B1B">
                    <w:rPr>
                      <w:rFonts w:hint="eastAsia"/>
                      <w:spacing w:val="0"/>
                    </w:rPr>
                    <w:t>本人</w:t>
                  </w:r>
                  <w:r w:rsidR="00254C30">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254C30" w:rsidRPr="00DB6B1B">
                    <w:rPr>
                      <w:rFonts w:hint="eastAsia"/>
                      <w:spacing w:val="0"/>
                    </w:rPr>
                    <w:t>を除</w:t>
                  </w:r>
                </w:p>
                <w:p w14:paraId="0308F5CC" w14:textId="56C69704" w:rsidR="00D873AD" w:rsidRPr="00122189" w:rsidRDefault="00D873AD" w:rsidP="00D873AD">
                  <w:pPr>
                    <w:pStyle w:val="a3"/>
                    <w:spacing w:line="300" w:lineRule="exact"/>
                    <w:ind w:leftChars="300" w:left="840" w:hangingChars="100" w:hanging="21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503038">
              <w:trPr>
                <w:trHeight w:hRule="exact" w:val="679"/>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1CE14C82">
                            <wp:simplePos x="0" y="0"/>
                            <wp:positionH relativeFrom="column">
                              <wp:posOffset>-394335</wp:posOffset>
                            </wp:positionH>
                            <wp:positionV relativeFrom="paragraph">
                              <wp:posOffset>-83819</wp:posOffset>
                            </wp:positionV>
                            <wp:extent cx="323850" cy="4629150"/>
                            <wp:effectExtent l="0" t="0" r="19050" b="1905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291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1EC2743A" w:rsidR="000818AC" w:rsidRPr="000818AC" w:rsidRDefault="000818AC" w:rsidP="000243F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7A0541">
                                          <w:rPr>
                                            <w:rFonts w:asciiTheme="majorEastAsia" w:eastAsiaTheme="majorEastAsia" w:hAnsiTheme="majorEastAsia" w:hint="eastAsia"/>
                                            <w:b/>
                                            <w:sz w:val="20"/>
                                            <w:szCs w:val="20"/>
                                          </w:rPr>
                                          <w:t>わ</w:t>
                                        </w:r>
                                        <w:r w:rsidR="001646BA">
                                          <w:rPr>
                                            <w:rFonts w:asciiTheme="majorEastAsia" w:eastAsiaTheme="majorEastAsia" w:hAnsiTheme="majorEastAsia"/>
                                            <w:b/>
                                            <w:sz w:val="20"/>
                                            <w:szCs w:val="20"/>
                                          </w:rPr>
                                          <w:t>かりやすく</w:t>
                                        </w:r>
                                        <w:r w:rsidR="001646BA">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6" type="#_x0000_t202" style="position:absolute;left:0;text-align:left;margin-left:-31.05pt;margin-top:-6.6pt;width:25.5pt;height:3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oY4AIAANU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" strokecolor="black [3213]">
                            <v:stroke dashstyle="longDash" endcap="round"/>
                            <v:textbox style="layout-flow:vertical-ideographic" inset="5.85pt,.7pt,5.85pt,.7pt">
                              <w:txbxContent>
                                <w:p w14:paraId="2A293027" w14:textId="1EC2743A" w:rsidR="000818AC" w:rsidRPr="000818AC" w:rsidRDefault="000818AC" w:rsidP="000243F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7A0541">
                                    <w:rPr>
                                      <w:rFonts w:asciiTheme="majorEastAsia" w:eastAsiaTheme="majorEastAsia" w:hAnsiTheme="majorEastAsia" w:hint="eastAsia"/>
                                      <w:b/>
                                      <w:sz w:val="20"/>
                                      <w:szCs w:val="20"/>
                                    </w:rPr>
                                    <w:t>わ</w:t>
                                  </w:r>
                                  <w:r w:rsidR="001646BA">
                                    <w:rPr>
                                      <w:rFonts w:asciiTheme="majorEastAsia" w:eastAsiaTheme="majorEastAsia" w:hAnsiTheme="majorEastAsia"/>
                                      <w:b/>
                                      <w:sz w:val="20"/>
                                      <w:szCs w:val="20"/>
                                    </w:rPr>
                                    <w:t>かりやすく</w:t>
                                  </w:r>
                                  <w:r w:rsidR="001646BA">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D9ACDBC" w14:textId="59208623" w:rsidR="00390DF7" w:rsidRPr="000763CE" w:rsidRDefault="00780AF7"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503038">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2C338879"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082D1B88" w:rsidR="005B5348" w:rsidRPr="00BB53B6" w:rsidRDefault="00503038" w:rsidP="00D873AD">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預貯金等の管理・解約　</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保険金受取　</w:t>
                  </w:r>
                  <w:r w:rsidR="005B5348" w:rsidRPr="00BB53B6">
                    <w:rPr>
                      <w:rFonts w:ascii="ＭＳ ゴシック" w:eastAsia="ＭＳ ゴシック" w:hAnsi="ＭＳ ゴシック" w:hint="eastAsia"/>
                      <w:sz w:val="22"/>
                      <w:szCs w:val="22"/>
                    </w:rPr>
                    <w:t>□ 不動産の</w:t>
                  </w:r>
                  <w:r w:rsidR="005B5348">
                    <w:rPr>
                      <w:rFonts w:ascii="ＭＳ ゴシック" w:eastAsia="ＭＳ ゴシック" w:hAnsi="ＭＳ ゴシック" w:hint="eastAsia"/>
                      <w:sz w:val="22"/>
                      <w:szCs w:val="22"/>
                    </w:rPr>
                    <w:t>管理・</w:t>
                  </w:r>
                  <w:r w:rsidR="005B5348" w:rsidRPr="00BB53B6">
                    <w:rPr>
                      <w:rFonts w:ascii="ＭＳ ゴシック" w:eastAsia="ＭＳ ゴシック" w:hAnsi="ＭＳ ゴシック" w:hint="eastAsia"/>
                      <w:sz w:val="22"/>
                      <w:szCs w:val="22"/>
                    </w:rPr>
                    <w:t>処分</w:t>
                  </w:r>
                  <w:r w:rsidR="005B5348">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3D9AFA3B" w:rsidR="005B5348" w:rsidRDefault="00503038" w:rsidP="00D873AD">
                  <w:pPr>
                    <w:pStyle w:val="a3"/>
                    <w:wordWrap/>
                    <w:spacing w:line="300" w:lineRule="exact"/>
                    <w:ind w:firstLineChars="200" w:firstLine="436"/>
                    <w:rPr>
                      <w:rFonts w:ascii="ＭＳ ゴシック" w:eastAsia="ＭＳ ゴシック" w:hAnsi="ＭＳ ゴシック"/>
                      <w:spacing w:val="0"/>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認知症</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統合失調症</w:t>
                  </w:r>
                  <w:r w:rsidR="005B5348">
                    <w:rPr>
                      <w:rFonts w:ascii="ＭＳ ゴシック" w:eastAsia="ＭＳ ゴシック" w:hAnsi="ＭＳ ゴシック" w:hint="eastAsia"/>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知的障害</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37B8BF5B" w:rsidR="005B5348" w:rsidRPr="000763CE" w:rsidRDefault="00FB1AE8" w:rsidP="00096984">
                  <w:pPr>
                    <w:pStyle w:val="a3"/>
                    <w:wordWrap/>
                    <w:spacing w:line="300" w:lineRule="exact"/>
                    <w:ind w:firstLineChars="100" w:firstLine="208"/>
                    <w:rPr>
                      <w:spacing w:val="0"/>
                    </w:rPr>
                  </w:pPr>
                  <w:r>
                    <w:rPr>
                      <w:rFonts w:ascii="ＭＳ 明朝" w:hAnsi="ＭＳ 明朝" w:hint="eastAsia"/>
                    </w:rPr>
                    <w:t>により判断能力が欠けているのが通常の状態</w:t>
                  </w:r>
                  <w:r w:rsidR="003B27D8">
                    <w:rPr>
                      <w:rFonts w:ascii="ＭＳ 明朝" w:hAnsi="ＭＳ 明朝" w:hint="eastAsia"/>
                    </w:rPr>
                    <w:t>又は</w:t>
                  </w:r>
                  <w:r w:rsidR="00254C30">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503038">
              <w:trPr>
                <w:trHeight w:val="760"/>
              </w:trPr>
              <w:tc>
                <w:tcPr>
                  <w:tcW w:w="46" w:type="dxa"/>
                  <w:vMerge w:val="restart"/>
                  <w:tcBorders>
                    <w:top w:val="single" w:sz="8" w:space="0" w:color="auto"/>
                    <w:left w:val="single" w:sz="12" w:space="0" w:color="auto"/>
                  </w:tcBorders>
                </w:tcPr>
                <w:p w14:paraId="746566B9" w14:textId="042102BC"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1A28EB53" w:rsidR="004C0494" w:rsidRDefault="00BC693A" w:rsidP="00FC46CC">
                  <w:pPr>
                    <w:pStyle w:val="a3"/>
                    <w:spacing w:before="100" w:beforeAutospacing="1" w:line="260" w:lineRule="exact"/>
                    <w:ind w:rightChars="-73" w:right="-153" w:firstLineChars="100" w:firstLine="210"/>
                    <w:rPr>
                      <w:rFonts w:cs="Times New Roman"/>
                      <w:spacing w:val="0"/>
                    </w:rPr>
                  </w:pPr>
                  <w:r w:rsidRPr="000818AC">
                    <w:rPr>
                      <w:rFonts w:cs="Times New Roman" w:hint="eastAsia"/>
                      <w:noProof/>
                      <w:spacing w:val="0"/>
                    </w:rPr>
                    <mc:AlternateContent>
                      <mc:Choice Requires="wps">
                        <w:drawing>
                          <wp:anchor distT="0" distB="0" distL="114300" distR="114300" simplePos="0" relativeHeight="251679744" behindDoc="0" locked="0" layoutInCell="1" allowOverlap="1" wp14:anchorId="597351D5" wp14:editId="6D518382">
                            <wp:simplePos x="0" y="0"/>
                            <wp:positionH relativeFrom="column">
                              <wp:posOffset>-222251</wp:posOffset>
                            </wp:positionH>
                            <wp:positionV relativeFrom="paragraph">
                              <wp:posOffset>272415</wp:posOffset>
                            </wp:positionV>
                            <wp:extent cx="409575" cy="114300"/>
                            <wp:effectExtent l="0" t="0" r="2857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D8384A" id="AutoShape 25" o:spid="_x0000_s1026" type="#_x0000_t32" style="position:absolute;left:0;text-align:left;margin-left:-17.5pt;margin-top:21.45pt;width:32.25pt;height: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jsswIAAKc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PGI7LMCAACn&#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sidR="00780AF7">
                    <w:rPr>
                      <w:rFonts w:ascii="ＭＳ 明朝" w:hAnsi="ＭＳ 明朝"/>
                      <w:spacing w:val="0"/>
                    </w:rPr>
                    <w:t xml:space="preserve">※　</w:t>
                  </w:r>
                  <w:r w:rsidR="004C0494">
                    <w:rPr>
                      <w:rFonts w:cs="Times New Roman" w:hint="eastAsia"/>
                      <w:spacing w:val="0"/>
                    </w:rPr>
                    <w:t>具体的な事情を記載してください。書ききれない場合は別紙を利用してください。</w:t>
                  </w:r>
                </w:p>
                <w:p w14:paraId="082619CF" w14:textId="463C9714" w:rsidR="004C0494" w:rsidRPr="00FC46CC" w:rsidRDefault="002A0A7F" w:rsidP="002A0A7F">
                  <w:pPr>
                    <w:pStyle w:val="a3"/>
                    <w:spacing w:line="360" w:lineRule="exact"/>
                    <w:ind w:firstLineChars="200" w:firstLine="480"/>
                    <w:rPr>
                      <w:rFonts w:ascii="メイリオ" w:eastAsia="メイリオ" w:hAnsi="メイリオ"/>
                      <w:spacing w:val="0"/>
                    </w:rPr>
                  </w:pPr>
                  <w:r w:rsidRPr="00FC46CC">
                    <w:rPr>
                      <w:rFonts w:ascii="メイリオ" w:eastAsia="メイリオ" w:hAnsi="メイリオ" w:cs="Times New Roman" w:hint="eastAsia"/>
                      <w:b/>
                      <w:spacing w:val="0"/>
                      <w:sz w:val="24"/>
                      <w:szCs w:val="24"/>
                    </w:rPr>
                    <w:t>本人</w:t>
                  </w:r>
                  <w:r w:rsidR="000243F8" w:rsidRPr="00FC46CC">
                    <w:rPr>
                      <w:rFonts w:ascii="メイリオ" w:eastAsia="メイリオ" w:hAnsi="メイリオ" w:cs="Times New Roman" w:hint="eastAsia"/>
                      <w:b/>
                      <w:spacing w:val="0"/>
                      <w:sz w:val="24"/>
                      <w:szCs w:val="24"/>
                    </w:rPr>
                    <w:t>は，〇</w:t>
                  </w:r>
                  <w:r w:rsidR="00327DB5" w:rsidRPr="00FC46CC">
                    <w:rPr>
                      <w:rFonts w:ascii="メイリオ" w:eastAsia="メイリオ" w:hAnsi="メイリオ" w:cs="Times New Roman" w:hint="eastAsia"/>
                      <w:b/>
                      <w:spacing w:val="0"/>
                      <w:sz w:val="24"/>
                      <w:szCs w:val="24"/>
                    </w:rPr>
                    <w:t>年程前から認知症の症状が出ていると言われている。</w:t>
                  </w:r>
                </w:p>
              </w:tc>
            </w:tr>
            <w:tr w:rsidR="004C0494" w14:paraId="467DF515" w14:textId="77777777" w:rsidTr="00503038">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4821C3B3" w:rsidR="004C0494" w:rsidRPr="00FC46CC" w:rsidRDefault="00F24A6A" w:rsidP="000243F8">
                  <w:pPr>
                    <w:pStyle w:val="a3"/>
                    <w:spacing w:before="100" w:beforeAutospacing="1" w:line="280" w:lineRule="exact"/>
                    <w:ind w:firstLineChars="200" w:firstLine="480"/>
                    <w:rPr>
                      <w:rFonts w:ascii="メイリオ" w:eastAsia="メイリオ" w:hAnsi="メイリオ" w:cs="Times New Roman"/>
                      <w:b/>
                      <w:spacing w:val="0"/>
                      <w:sz w:val="24"/>
                      <w:szCs w:val="24"/>
                    </w:rPr>
                  </w:pPr>
                  <w:r w:rsidRPr="00FC46CC">
                    <w:rPr>
                      <w:rFonts w:ascii="メイリオ" w:eastAsia="メイリオ" w:hAnsi="メイリオ" w:cs="Times New Roman"/>
                      <w:b/>
                      <w:spacing w:val="0"/>
                      <w:sz w:val="24"/>
                      <w:szCs w:val="24"/>
                    </w:rPr>
                    <w:t>令和</w:t>
                  </w:r>
                  <w:r w:rsidR="00F16791" w:rsidRPr="00FC46CC">
                    <w:rPr>
                      <w:rFonts w:ascii="メイリオ" w:eastAsia="メイリオ" w:hAnsi="メイリオ" w:cs="Times New Roman"/>
                      <w:b/>
                      <w:spacing w:val="0"/>
                      <w:sz w:val="24"/>
                      <w:szCs w:val="24"/>
                    </w:rPr>
                    <w:t>〇</w:t>
                  </w:r>
                  <w:r w:rsidR="000243F8" w:rsidRPr="00FC46CC">
                    <w:rPr>
                      <w:rFonts w:ascii="メイリオ" w:eastAsia="メイリオ" w:hAnsi="メイリオ" w:cs="Times New Roman" w:hint="eastAsia"/>
                      <w:b/>
                      <w:spacing w:val="0"/>
                      <w:sz w:val="24"/>
                      <w:szCs w:val="24"/>
                    </w:rPr>
                    <w:t>年〇</w:t>
                  </w:r>
                  <w:r w:rsidR="00327DB5" w:rsidRPr="00FC46CC">
                    <w:rPr>
                      <w:rFonts w:ascii="メイリオ" w:eastAsia="メイリオ" w:hAnsi="メイリオ" w:cs="Times New Roman" w:hint="eastAsia"/>
                      <w:b/>
                      <w:spacing w:val="0"/>
                      <w:sz w:val="24"/>
                      <w:szCs w:val="24"/>
                    </w:rPr>
                    <w:t>月に本人の弟</w:t>
                  </w:r>
                  <w:r w:rsidR="000243F8" w:rsidRPr="00FC46CC">
                    <w:rPr>
                      <w:rFonts w:ascii="メイリオ" w:eastAsia="メイリオ" w:hAnsi="メイリオ" w:cs="Times New Roman" w:hint="eastAsia"/>
                      <w:b/>
                      <w:spacing w:val="0"/>
                      <w:sz w:val="24"/>
                      <w:szCs w:val="24"/>
                    </w:rPr>
                    <w:t>である甲野次郎</w:t>
                  </w:r>
                  <w:r w:rsidR="00327DB5" w:rsidRPr="00FC46CC">
                    <w:rPr>
                      <w:rFonts w:ascii="メイリオ" w:eastAsia="メイリオ" w:hAnsi="メイリオ" w:cs="Times New Roman" w:hint="eastAsia"/>
                      <w:b/>
                      <w:spacing w:val="0"/>
                      <w:sz w:val="24"/>
                      <w:szCs w:val="24"/>
                    </w:rPr>
                    <w:t>が亡くなり遺産分割の必要が生じたが，</w:t>
                  </w:r>
                </w:p>
              </w:tc>
            </w:tr>
            <w:tr w:rsidR="004C0494" w14:paraId="7F196758" w14:textId="77777777" w:rsidTr="00503038">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07F68096" w:rsidR="004C0494" w:rsidRPr="00FC46CC" w:rsidRDefault="00F16791" w:rsidP="000243F8">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FC46CC">
                    <w:rPr>
                      <w:rFonts w:ascii="メイリオ" w:eastAsia="メイリオ" w:hAnsi="メイリオ" w:cs="Times New Roman" w:hint="eastAsia"/>
                      <w:b/>
                      <w:spacing w:val="0"/>
                      <w:sz w:val="24"/>
                      <w:szCs w:val="24"/>
                    </w:rPr>
                    <w:t>本</w:t>
                  </w:r>
                  <w:r w:rsidR="000243F8" w:rsidRPr="00FC46CC">
                    <w:rPr>
                      <w:rFonts w:ascii="メイリオ" w:eastAsia="メイリオ" w:hAnsi="メイリオ" w:cs="Times New Roman" w:hint="eastAsia"/>
                      <w:b/>
                      <w:spacing w:val="0"/>
                      <w:sz w:val="24"/>
                      <w:szCs w:val="24"/>
                    </w:rPr>
                    <w:t>人が一人で</w:t>
                  </w:r>
                  <w:r w:rsidR="00DF5150" w:rsidRPr="00FC46CC">
                    <w:rPr>
                      <w:rFonts w:ascii="メイリオ" w:eastAsia="メイリオ" w:hAnsi="メイリオ" w:cs="Times New Roman" w:hint="eastAsia"/>
                      <w:b/>
                      <w:spacing w:val="0"/>
                      <w:sz w:val="24"/>
                      <w:szCs w:val="24"/>
                    </w:rPr>
                    <w:t>手続を行うことには不安があるので，本件を申し</w:t>
                  </w:r>
                  <w:r w:rsidR="000243F8" w:rsidRPr="00FC46CC">
                    <w:rPr>
                      <w:rFonts w:ascii="メイリオ" w:eastAsia="メイリオ" w:hAnsi="メイリオ" w:cs="Times New Roman" w:hint="eastAsia"/>
                      <w:b/>
                      <w:spacing w:val="0"/>
                      <w:sz w:val="24"/>
                      <w:szCs w:val="24"/>
                    </w:rPr>
                    <w:t>立てた。また，以前</w:t>
                  </w:r>
                  <w:r w:rsidR="00DF5150" w:rsidRPr="00FC46CC">
                    <w:rPr>
                      <w:rFonts w:ascii="メイリオ" w:eastAsia="メイリオ" w:hAnsi="メイリオ" w:cs="Times New Roman" w:hint="eastAsia"/>
                      <w:b/>
                      <w:spacing w:val="0"/>
                      <w:sz w:val="24"/>
                      <w:szCs w:val="24"/>
                    </w:rPr>
                    <w:t>，</w:t>
                  </w:r>
                </w:p>
              </w:tc>
            </w:tr>
            <w:tr w:rsidR="004C0494" w14:paraId="1F03FCDD" w14:textId="77777777" w:rsidTr="00503038">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59D69F7" w:rsidR="004C0494" w:rsidRPr="00FC46CC" w:rsidRDefault="000243F8" w:rsidP="000243F8">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FC46CC">
                    <w:rPr>
                      <w:rFonts w:ascii="メイリオ" w:eastAsia="メイリオ" w:hAnsi="メイリオ" w:cs="Times New Roman" w:hint="eastAsia"/>
                      <w:b/>
                      <w:spacing w:val="0"/>
                      <w:sz w:val="24"/>
                      <w:szCs w:val="24"/>
                    </w:rPr>
                    <w:t>訪問販売</w:t>
                  </w:r>
                  <w:r w:rsidR="00DF5150" w:rsidRPr="00FC46CC">
                    <w:rPr>
                      <w:rFonts w:ascii="メイリオ" w:eastAsia="メイリオ" w:hAnsi="メイリオ" w:cs="Times New Roman" w:hint="eastAsia"/>
                      <w:b/>
                      <w:spacing w:val="0"/>
                      <w:sz w:val="24"/>
                      <w:szCs w:val="24"/>
                    </w:rPr>
                    <w:t>で高価な物を購入して困ったことがあったので，補助人に同意権を与え</w:t>
                  </w:r>
                </w:p>
              </w:tc>
            </w:tr>
            <w:tr w:rsidR="004C0494" w14:paraId="287F1F9A" w14:textId="77777777" w:rsidTr="00503038">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1AC73477" w:rsidR="004C0494" w:rsidRPr="00FC46CC" w:rsidRDefault="000243F8" w:rsidP="000243F8">
                  <w:pPr>
                    <w:pStyle w:val="a3"/>
                    <w:spacing w:before="100" w:beforeAutospacing="1" w:line="280" w:lineRule="exact"/>
                    <w:ind w:firstLineChars="100" w:firstLine="240"/>
                    <w:rPr>
                      <w:rFonts w:ascii="メイリオ" w:eastAsia="メイリオ" w:hAnsi="メイリオ" w:cs="Times New Roman"/>
                      <w:spacing w:val="0"/>
                      <w:sz w:val="28"/>
                      <w:szCs w:val="28"/>
                    </w:rPr>
                  </w:pPr>
                  <w:r w:rsidRPr="00FC46CC">
                    <w:rPr>
                      <w:rFonts w:ascii="メイリオ" w:eastAsia="メイリオ" w:hAnsi="メイリオ" w:cs="Times New Roman" w:hint="eastAsia"/>
                      <w:b/>
                      <w:spacing w:val="0"/>
                      <w:sz w:val="24"/>
                      <w:szCs w:val="24"/>
                    </w:rPr>
                    <w:t>てほしい。</w:t>
                  </w:r>
                  <w:r w:rsidR="00DF5150" w:rsidRPr="00FC46CC">
                    <w:rPr>
                      <w:rFonts w:ascii="メイリオ" w:eastAsia="メイリオ" w:hAnsi="メイリオ" w:cs="Times New Roman" w:hint="eastAsia"/>
                      <w:b/>
                      <w:spacing w:val="0"/>
                      <w:sz w:val="24"/>
                      <w:szCs w:val="24"/>
                    </w:rPr>
                    <w:t>申立人も病気がちなので，補助人には，健康状態に問題のない長男の</w:t>
                  </w:r>
                </w:p>
              </w:tc>
            </w:tr>
            <w:tr w:rsidR="004C0494" w14:paraId="55B57ACE" w14:textId="77777777" w:rsidTr="00503038">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15348461" w:rsidR="004C0494" w:rsidRPr="00FC46CC" w:rsidRDefault="000243F8" w:rsidP="00DF5150">
                  <w:pPr>
                    <w:pStyle w:val="a3"/>
                    <w:spacing w:before="100" w:beforeAutospacing="1" w:line="280" w:lineRule="exact"/>
                    <w:ind w:firstLineChars="100" w:firstLine="240"/>
                    <w:rPr>
                      <w:rFonts w:ascii="メイリオ" w:eastAsia="メイリオ" w:hAnsi="メイリオ" w:cs="Times New Roman"/>
                      <w:spacing w:val="0"/>
                      <w:sz w:val="24"/>
                      <w:szCs w:val="24"/>
                    </w:rPr>
                  </w:pPr>
                  <w:r w:rsidRPr="00FC46CC">
                    <w:rPr>
                      <w:rFonts w:ascii="メイリオ" w:eastAsia="メイリオ" w:hAnsi="メイリオ" w:cs="Times New Roman" w:hint="eastAsia"/>
                      <w:b/>
                      <w:spacing w:val="0"/>
                      <w:sz w:val="24"/>
                      <w:szCs w:val="24"/>
                    </w:rPr>
                    <w:t>甲野夏男を</w:t>
                  </w:r>
                  <w:r w:rsidR="00DF5150" w:rsidRPr="00FC46CC">
                    <w:rPr>
                      <w:rFonts w:ascii="メイリオ" w:eastAsia="メイリオ" w:hAnsi="メイリオ" w:cs="Times New Roman" w:hint="eastAsia"/>
                      <w:b/>
                      <w:spacing w:val="0"/>
                      <w:sz w:val="24"/>
                      <w:szCs w:val="24"/>
                    </w:rPr>
                    <w:t>選任してもらいたい。</w:t>
                  </w:r>
                </w:p>
              </w:tc>
            </w:tr>
            <w:tr w:rsidR="004C0494" w14:paraId="0E3266CD" w14:textId="77777777" w:rsidTr="00503038">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6B40BBD2" w:rsidR="004C0494" w:rsidRDefault="004C0494" w:rsidP="00EC2E53">
                  <w:pPr>
                    <w:pStyle w:val="a3"/>
                    <w:spacing w:before="100" w:beforeAutospacing="1" w:line="280" w:lineRule="exact"/>
                    <w:rPr>
                      <w:rFonts w:ascii="ＭＳ ゴシック" w:eastAsia="ＭＳ ゴシック" w:hAnsi="ＭＳ ゴシック" w:cs="Times New Roman"/>
                      <w:spacing w:val="0"/>
                      <w:sz w:val="24"/>
                      <w:szCs w:val="24"/>
                    </w:rPr>
                  </w:pPr>
                </w:p>
              </w:tc>
            </w:tr>
          </w:tbl>
          <w:p w14:paraId="027005F3" w14:textId="49FD2B15" w:rsidR="00EC2E53" w:rsidRDefault="00EC2E53" w:rsidP="00740CCD">
            <w:pPr>
              <w:pStyle w:val="a3"/>
              <w:spacing w:line="200" w:lineRule="exact"/>
              <w:rPr>
                <w:rFonts w:ascii="ＭＳ 明朝" w:hAnsi="ＭＳ 明朝"/>
                <w:spacing w:val="0"/>
                <w:sz w:val="20"/>
                <w:szCs w:val="20"/>
              </w:rPr>
            </w:pP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2EF5B405" w:rsidR="00D873AD" w:rsidRPr="005A5F82" w:rsidRDefault="00294904" w:rsidP="00C95AB6">
                  <w:pPr>
                    <w:pStyle w:val="a3"/>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6672" behindDoc="0" locked="0" layoutInCell="1" allowOverlap="1" wp14:anchorId="25DC22A7" wp14:editId="6ACFAFD3">
                            <wp:simplePos x="0" y="0"/>
                            <wp:positionH relativeFrom="column">
                              <wp:posOffset>-560705</wp:posOffset>
                            </wp:positionH>
                            <wp:positionV relativeFrom="paragraph">
                              <wp:posOffset>28575</wp:posOffset>
                            </wp:positionV>
                            <wp:extent cx="494665" cy="414337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433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C8CFA" w14:textId="77777777"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7" type="#_x0000_t202" style="position:absolute;left:0;text-align:left;margin-left:-44.15pt;margin-top:2.25pt;width:38.95pt;height:3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" strokecolor="black [3213]">
                            <v:stroke dashstyle="longDash" endcap="round"/>
                            <v:textbox style="layout-flow:vertical-ideographic" inset="5.85pt,.7pt,5.85pt,.7pt">
                              <w:txbxContent>
                                <w:p w14:paraId="6DDC8CFA" w14:textId="77777777"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p w14:paraId="122CB89B" w14:textId="4C6D757E" w:rsidR="00D873AD" w:rsidRPr="005A5F82" w:rsidRDefault="00D873AD" w:rsidP="00C95AB6">
                  <w:pPr>
                    <w:pStyle w:val="a3"/>
                    <w:rPr>
                      <w:rFonts w:ascii="ＭＳ ゴシック" w:eastAsia="ＭＳ ゴシック" w:hAnsi="ＭＳ ゴシック"/>
                      <w:spacing w:val="0"/>
                      <w:sz w:val="20"/>
                      <w:szCs w:val="20"/>
                    </w:rPr>
                  </w:pPr>
                </w:p>
                <w:p w14:paraId="58B2C841" w14:textId="0D4DD1EB"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495D4782"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396A1944"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549E735"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30D1C9E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5F31DED8" w14:textId="090564B9" w:rsidR="00204967" w:rsidRPr="001D7712" w:rsidRDefault="00204967" w:rsidP="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hint="eastAsia"/>
                      <w:spacing w:val="-4"/>
                      <w:sz w:val="20"/>
                      <w:szCs w:val="20"/>
                    </w:rPr>
                    <w:t xml:space="preserve">家庭裁判所に一任　</w:t>
                  </w:r>
                  <w:r w:rsidR="00780AF7" w:rsidRPr="00FC46CC">
                    <w:rPr>
                      <w:rFonts w:asciiTheme="minorEastAsia" w:eastAsiaTheme="minorEastAsia" w:hAnsiTheme="minorEastAsia" w:hint="eastAsia"/>
                      <w:spacing w:val="-4"/>
                      <w:sz w:val="20"/>
                      <w:szCs w:val="20"/>
                    </w:rPr>
                    <w:t>※　以下この欄の記載は不要</w:t>
                  </w:r>
                </w:p>
                <w:p w14:paraId="173EE55B" w14:textId="445EC1E9" w:rsidR="00204967" w:rsidRPr="001D7712" w:rsidRDefault="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spacing w:val="-4"/>
                      <w:sz w:val="20"/>
                      <w:szCs w:val="20"/>
                    </w:rPr>
                    <w:t xml:space="preserve">申立人　</w:t>
                  </w:r>
                  <w:r w:rsidR="00780AF7" w:rsidRPr="00FC46CC">
                    <w:rPr>
                      <w:rFonts w:asciiTheme="minorEastAsia" w:eastAsiaTheme="minorEastAsia" w:hAnsiTheme="minorEastAsia"/>
                      <w:spacing w:val="-4"/>
                      <w:sz w:val="20"/>
                      <w:szCs w:val="20"/>
                    </w:rPr>
                    <w:t xml:space="preserve">※　</w:t>
                  </w:r>
                  <w:r w:rsidRPr="00FC46CC">
                    <w:rPr>
                      <w:rFonts w:asciiTheme="minorEastAsia" w:eastAsiaTheme="minorEastAsia" w:hAnsiTheme="minorEastAsia"/>
                      <w:spacing w:val="-4"/>
                      <w:sz w:val="20"/>
                      <w:szCs w:val="20"/>
                    </w:rPr>
                    <w:t>申立人のみが候補者の場合は，以下この欄の記載は不要</w:t>
                  </w:r>
                </w:p>
                <w:p w14:paraId="62F18236" w14:textId="77777777" w:rsidR="00204967" w:rsidRPr="001D7712" w:rsidRDefault="00204967" w:rsidP="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別紙に記載の者 〕</w:t>
                  </w:r>
                </w:p>
                <w:p w14:paraId="415DFF2B" w14:textId="0F67C217" w:rsidR="00D873AD" w:rsidRPr="00204967" w:rsidRDefault="00204967" w:rsidP="00C95AB6">
                  <w:pPr>
                    <w:pStyle w:val="a3"/>
                    <w:spacing w:before="105" w:line="343" w:lineRule="exact"/>
                    <w:jc w:val="center"/>
                    <w:rPr>
                      <w:rFonts w:ascii="ＭＳ 明朝" w:hAnsi="ＭＳ 明朝"/>
                      <w:spacing w:val="-4"/>
                      <w:sz w:val="20"/>
                      <w:szCs w:val="20"/>
                    </w:rPr>
                  </w:pPr>
                  <w:r w:rsidRPr="005A5F82" w:rsidDel="00204967">
                    <w:rPr>
                      <w:rFonts w:ascii="ＭＳ ゴシック" w:eastAsia="ＭＳ ゴシック" w:hAnsi="ＭＳ ゴシック" w:hint="eastAsia"/>
                      <w:spacing w:val="-4"/>
                      <w:sz w:val="20"/>
                      <w:szCs w:val="20"/>
                    </w:rPr>
                    <w:t xml:space="preserve"> </w:t>
                  </w: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2608A7">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2690532D" w:rsidR="00D873AD" w:rsidRDefault="00D873AD" w:rsidP="00C95AB6">
                  <w:pPr>
                    <w:pStyle w:val="a3"/>
                    <w:spacing w:line="200" w:lineRule="exact"/>
                    <w:rPr>
                      <w:rFonts w:ascii="ＭＳ 明朝" w:hAnsi="ＭＳ 明朝"/>
                      <w:spacing w:val="-4"/>
                      <w:sz w:val="20"/>
                      <w:szCs w:val="20"/>
                    </w:rPr>
                  </w:pPr>
                </w:p>
                <w:p w14:paraId="6AA06979" w14:textId="0A466831" w:rsidR="00D873AD" w:rsidRPr="005A5F82" w:rsidRDefault="00D873AD" w:rsidP="00C95AB6">
                  <w:pPr>
                    <w:pStyle w:val="a3"/>
                    <w:spacing w:line="200" w:lineRule="exact"/>
                    <w:rPr>
                      <w:rFonts w:ascii="ＭＳ 明朝" w:hAnsi="ＭＳ 明朝"/>
                      <w:spacing w:val="-4"/>
                      <w:sz w:val="20"/>
                      <w:szCs w:val="20"/>
                    </w:rPr>
                  </w:pPr>
                </w:p>
                <w:p w14:paraId="26FB3507" w14:textId="4B2B89D7" w:rsidR="00D873AD" w:rsidRPr="005A5F82" w:rsidRDefault="00D873AD" w:rsidP="00C95AB6">
                  <w:pPr>
                    <w:pStyle w:val="a3"/>
                    <w:spacing w:line="200" w:lineRule="exact"/>
                    <w:jc w:val="center"/>
                    <w:rPr>
                      <w:spacing w:val="0"/>
                      <w:sz w:val="20"/>
                      <w:szCs w:val="20"/>
                    </w:rPr>
                  </w:pPr>
                  <w:r w:rsidRPr="007076F2">
                    <w:rPr>
                      <w:rFonts w:ascii="ＭＳ 明朝" w:hAnsi="ＭＳ 明朝" w:hint="eastAsia"/>
                      <w:spacing w:val="180"/>
                      <w:sz w:val="20"/>
                      <w:szCs w:val="20"/>
                      <w:fitText w:val="800" w:id="1915923200"/>
                    </w:rPr>
                    <w:t>住</w:t>
                  </w:r>
                  <w:r w:rsidRPr="007076F2">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FC46CC"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78D3F852" w14:textId="77777777" w:rsidTr="002608A7">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1CF69CEC" w:rsidR="00D873AD" w:rsidRDefault="00D873AD" w:rsidP="00C95AB6">
                  <w:pPr>
                    <w:pStyle w:val="a3"/>
                    <w:spacing w:line="280" w:lineRule="exact"/>
                    <w:jc w:val="center"/>
                    <w:rPr>
                      <w:rFonts w:ascii="ＭＳ 明朝" w:hAnsi="ＭＳ 明朝"/>
                      <w:spacing w:val="0"/>
                      <w:sz w:val="20"/>
                      <w:szCs w:val="20"/>
                    </w:rPr>
                  </w:pPr>
                </w:p>
                <w:p w14:paraId="3B9A15F3" w14:textId="0BFFD2A2" w:rsidR="00D873AD" w:rsidRPr="005A5F82" w:rsidRDefault="00D873AD" w:rsidP="00C95AB6">
                  <w:pPr>
                    <w:pStyle w:val="a3"/>
                    <w:spacing w:line="280" w:lineRule="exact"/>
                    <w:jc w:val="center"/>
                    <w:rPr>
                      <w:spacing w:val="0"/>
                      <w:sz w:val="20"/>
                      <w:szCs w:val="20"/>
                    </w:rPr>
                  </w:pPr>
                  <w:r w:rsidRPr="007076F2">
                    <w:rPr>
                      <w:rFonts w:ascii="ＭＳ 明朝" w:hAnsi="ＭＳ 明朝" w:hint="eastAsia"/>
                      <w:spacing w:val="180"/>
                      <w:sz w:val="20"/>
                      <w:szCs w:val="20"/>
                      <w:fitText w:val="800" w:id="1915922176"/>
                    </w:rPr>
                    <w:t>氏</w:t>
                  </w:r>
                  <w:r w:rsidRPr="007076F2">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1201380B" w:rsidR="00D873AD" w:rsidRPr="00FC46CC"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FC46CC">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0A94B56F" w:rsidR="00D873AD" w:rsidRDefault="002A3137"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C95160E"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F16791">
                    <w:rPr>
                      <w:rFonts w:ascii="HG正楷書体-PRO" w:eastAsia="HG正楷書体-PRO" w:hAnsi="ＭＳ 明朝" w:hint="eastAsia"/>
                      <w:b/>
                      <w:spacing w:val="-4"/>
                      <w:sz w:val="20"/>
                      <w:szCs w:val="20"/>
                    </w:rPr>
                    <w:t xml:space="preserve">　</w:t>
                  </w:r>
                  <w:r w:rsidRPr="00FC46CC">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FC46CC">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38BB2521" w:rsidR="00D873AD" w:rsidRPr="005A5F82" w:rsidRDefault="002A3137"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2608A7">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41693DC4" w:rsidR="003363E4" w:rsidRDefault="003363E4" w:rsidP="003363E4">
                  <w:pPr>
                    <w:pStyle w:val="a3"/>
                    <w:wordWrap/>
                    <w:spacing w:line="320" w:lineRule="exact"/>
                    <w:rPr>
                      <w:spacing w:val="0"/>
                      <w:sz w:val="20"/>
                      <w:szCs w:val="20"/>
                    </w:rPr>
                  </w:pPr>
                </w:p>
                <w:p w14:paraId="73EDD540" w14:textId="4250FE65" w:rsidR="003363E4" w:rsidRPr="00FC46CC"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F24A6A" w:rsidRPr="00FC46CC">
                    <w:rPr>
                      <w:rFonts w:ascii="メイリオ" w:eastAsia="メイリオ" w:hAnsi="メイリオ"/>
                      <w:b/>
                      <w:spacing w:val="0"/>
                      <w:sz w:val="28"/>
                      <w:szCs w:val="28"/>
                    </w:rPr>
                    <w:t>甲</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野</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夏</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2608A7">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33E606D8"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7076F2">
                    <w:rPr>
                      <w:rFonts w:ascii="ＭＳ 明朝" w:hAnsi="ＭＳ 明朝" w:hint="eastAsia"/>
                      <w:spacing w:val="0"/>
                      <w:w w:val="94"/>
                      <w:sz w:val="20"/>
                      <w:szCs w:val="20"/>
                      <w:fitText w:val="800" w:id="1915921920"/>
                    </w:rPr>
                    <w:t>本人と</w:t>
                  </w:r>
                  <w:r w:rsidRPr="007076F2">
                    <w:rPr>
                      <w:rFonts w:ascii="ＭＳ 明朝" w:hAnsi="ＭＳ 明朝" w:hint="eastAsia"/>
                      <w:spacing w:val="37"/>
                      <w:w w:val="94"/>
                      <w:sz w:val="20"/>
                      <w:szCs w:val="20"/>
                      <w:fitText w:val="800" w:id="1915921920"/>
                    </w:rPr>
                    <w:t>の</w:t>
                  </w:r>
                </w:p>
                <w:p w14:paraId="4F47B71A" w14:textId="7FA3312F" w:rsidR="00D873AD" w:rsidRPr="005A5F82" w:rsidRDefault="00D873AD" w:rsidP="00C95AB6">
                  <w:pPr>
                    <w:pStyle w:val="a3"/>
                    <w:spacing w:line="280" w:lineRule="exact"/>
                    <w:jc w:val="center"/>
                    <w:rPr>
                      <w:spacing w:val="0"/>
                      <w:sz w:val="20"/>
                      <w:szCs w:val="20"/>
                    </w:rPr>
                  </w:pPr>
                  <w:r w:rsidRPr="007076F2">
                    <w:rPr>
                      <w:rFonts w:ascii="ＭＳ 明朝" w:hAnsi="ＭＳ 明朝" w:hint="eastAsia"/>
                      <w:spacing w:val="180"/>
                      <w:sz w:val="20"/>
                      <w:szCs w:val="20"/>
                      <w:fitText w:val="800" w:id="1915921921"/>
                    </w:rPr>
                    <w:t>関</w:t>
                  </w:r>
                  <w:r w:rsidRPr="007076F2">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2451598B"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4C5158C3"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007A1386"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0FDE84"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1ACAA685"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1646BA">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0EF802F6"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417653AE"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088E7B3E" w:rsidR="00D873AD" w:rsidRDefault="00D873AD" w:rsidP="00C755DB">
                  <w:pPr>
                    <w:pStyle w:val="a3"/>
                    <w:spacing w:line="280" w:lineRule="exact"/>
                    <w:rPr>
                      <w:spacing w:val="0"/>
                    </w:rPr>
                  </w:pPr>
                </w:p>
                <w:p w14:paraId="5A771133" w14:textId="7EF9E169"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53F6B4D" w:rsidR="00D873AD" w:rsidRPr="00C755DB" w:rsidRDefault="00780AF7" w:rsidP="00FC46CC">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204967">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6EF9E4E7" w14:textId="659FA3B3" w:rsidR="00615D31" w:rsidRDefault="00615D31" w:rsidP="00223526">
                  <w:pPr>
                    <w:spacing w:line="320" w:lineRule="exact"/>
                    <w:ind w:firstLineChars="200" w:firstLine="384"/>
                    <w:rPr>
                      <w:rFonts w:asciiTheme="minorEastAsia" w:eastAsiaTheme="minorEastAsia" w:hAnsiTheme="minorEastAsia"/>
                      <w:spacing w:val="-4"/>
                      <w:sz w:val="20"/>
                      <w:szCs w:val="20"/>
                    </w:rPr>
                  </w:pPr>
                  <w:r>
                    <w:rPr>
                      <w:rFonts w:ascii="ＭＳ Ｐゴシック" w:eastAsia="ＭＳ Ｐゴシック" w:hAnsi="ＭＳ Ｐゴシック" w:hint="eastAsia"/>
                      <w:spacing w:val="-4"/>
                      <w:sz w:val="20"/>
                      <w:szCs w:val="20"/>
                    </w:rPr>
                    <w:t>☑</w:t>
                  </w:r>
                  <w:r w:rsidRPr="001A3753">
                    <w:rPr>
                      <w:rFonts w:asciiTheme="minorEastAsia" w:eastAsiaTheme="minorEastAsia" w:hAnsiTheme="minorEastAsia"/>
                      <w:spacing w:val="-4"/>
                      <w:sz w:val="20"/>
                      <w:szCs w:val="20"/>
                    </w:rPr>
                    <w:t xml:space="preserve"> </w:t>
                  </w:r>
                  <w:r>
                    <w:rPr>
                      <w:rFonts w:asciiTheme="minorEastAsia" w:eastAsiaTheme="minorEastAsia" w:hAnsiTheme="minorEastAsia"/>
                      <w:spacing w:val="-4"/>
                      <w:sz w:val="20"/>
                      <w:szCs w:val="20"/>
                    </w:rPr>
                    <w:t xml:space="preserve"> </w:t>
                  </w:r>
                  <w:r w:rsidRPr="001A3753">
                    <w:rPr>
                      <w:rFonts w:asciiTheme="minorEastAsia" w:eastAsiaTheme="minorEastAsia" w:hAnsiTheme="minorEastAsia" w:hint="eastAsia"/>
                      <w:spacing w:val="-4"/>
                      <w:sz w:val="20"/>
                      <w:szCs w:val="20"/>
                    </w:rPr>
                    <w:t>親族関係図</w:t>
                  </w:r>
                </w:p>
                <w:p w14:paraId="385806EF" w14:textId="2ECAB914" w:rsidR="00615D31" w:rsidRDefault="00615D31" w:rsidP="00223526">
                  <w:pPr>
                    <w:spacing w:line="320" w:lineRule="exact"/>
                    <w:ind w:firstLineChars="200" w:firstLine="38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w:t>
                  </w:r>
                  <w:r w:rsidRPr="001A3753">
                    <w:rPr>
                      <w:rFonts w:asciiTheme="minorEastAsia" w:eastAsiaTheme="minorEastAsia" w:hAnsiTheme="minorEastAsia"/>
                      <w:spacing w:val="-4"/>
                      <w:sz w:val="20"/>
                      <w:szCs w:val="20"/>
                    </w:rPr>
                    <w:t xml:space="preserve"> </w:t>
                  </w:r>
                  <w:r>
                    <w:rPr>
                      <w:rFonts w:asciiTheme="minorEastAsia" w:eastAsiaTheme="minorEastAsia" w:hAnsiTheme="minorEastAsia"/>
                      <w:spacing w:val="-4"/>
                      <w:sz w:val="20"/>
                      <w:szCs w:val="20"/>
                    </w:rPr>
                    <w:t xml:space="preserve"> </w:t>
                  </w:r>
                  <w:r w:rsidRPr="001A3753">
                    <w:rPr>
                      <w:rFonts w:asciiTheme="minorEastAsia" w:eastAsiaTheme="minorEastAsia" w:hAnsiTheme="minorEastAsia" w:hint="eastAsia"/>
                      <w:spacing w:val="-4"/>
                      <w:sz w:val="20"/>
                      <w:szCs w:val="20"/>
                    </w:rPr>
                    <w:t>申立事情説明書</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790A13A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本人の戸籍附票</w:t>
                  </w:r>
                  <w:r w:rsidR="007E54C9">
                    <w:rPr>
                      <w:rFonts w:asciiTheme="minorEastAsia" w:eastAsiaTheme="minorEastAsia" w:hAnsiTheme="minorEastAsia" w:cs="ＭＳ ゴシック" w:hint="eastAsia"/>
                      <w:bCs/>
                      <w:sz w:val="20"/>
                      <w:szCs w:val="20"/>
                    </w:rPr>
                    <w:t xml:space="preserve">　　〔又は住民票〕</w:t>
                  </w:r>
                </w:p>
                <w:p w14:paraId="6F0AA5CA" w14:textId="12A0EF39" w:rsidR="00615D31" w:rsidRPr="00223526" w:rsidRDefault="00615D31" w:rsidP="001A3753">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r>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Pr>
                      <w:rFonts w:asciiTheme="minorEastAsia" w:eastAsiaTheme="minorEastAsia" w:hAnsiTheme="minorEastAsia" w:cs="ＭＳ ゴシック"/>
                      <w:bCs/>
                      <w:sz w:val="20"/>
                      <w:szCs w:val="20"/>
                    </w:rPr>
                    <w:t>写し</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705839C2" w14:textId="4C4DA274" w:rsidR="00223526" w:rsidRPr="00223526" w:rsidRDefault="00223526" w:rsidP="001A3753">
                  <w:pPr>
                    <w:spacing w:line="320" w:lineRule="exact"/>
                    <w:ind w:left="800" w:hangingChars="400" w:hanging="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615D31">
                    <w:rPr>
                      <w:rFonts w:asciiTheme="minorEastAsia" w:eastAsiaTheme="minorEastAsia" w:hAnsiTheme="minorEastAsia" w:cs="ＭＳ ゴシック" w:hint="eastAsia"/>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r w:rsidR="005700F9">
                    <w:rPr>
                      <w:rFonts w:asciiTheme="minorEastAsia" w:eastAsiaTheme="minorEastAsia" w:hAnsiTheme="minorEastAsia" w:cs="ＭＳ ゴシック" w:hint="eastAsia"/>
                      <w:bCs/>
                      <w:sz w:val="20"/>
                      <w:szCs w:val="20"/>
                    </w:rPr>
                    <w:t>（療育手帳，精神障害者保健福祉手帳，身体障害者手帳，介護保険認定書などの写し）</w:t>
                  </w:r>
                </w:p>
                <w:p w14:paraId="3A529D11" w14:textId="12436FA0" w:rsidR="00223526" w:rsidRPr="00223526" w:rsidRDefault="00615D31"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1A3753">
                    <w:rPr>
                      <w:rFonts w:asciiTheme="minorEastAsia" w:eastAsiaTheme="minorEastAsia" w:hAnsiTheme="minorEastAsia"/>
                      <w:spacing w:val="-4"/>
                      <w:sz w:val="20"/>
                      <w:szCs w:val="20"/>
                    </w:rPr>
                    <w:t xml:space="preserve"> </w:t>
                  </w:r>
                  <w:r>
                    <w:rPr>
                      <w:rFonts w:asciiTheme="minorEastAsia" w:eastAsiaTheme="minorEastAsia" w:hAnsiTheme="minorEastAsia" w:hint="eastAsia"/>
                      <w:spacing w:val="-4"/>
                      <w:sz w:val="20"/>
                      <w:szCs w:val="20"/>
                    </w:rPr>
                    <w:t xml:space="preserve"> </w:t>
                  </w:r>
                  <w:r w:rsidRPr="001A3753">
                    <w:rPr>
                      <w:rFonts w:asciiTheme="minorEastAsia" w:eastAsiaTheme="minorEastAsia" w:hAnsiTheme="minorEastAsia" w:hint="eastAsia"/>
                      <w:spacing w:val="-4"/>
                      <w:sz w:val="20"/>
                      <w:szCs w:val="20"/>
                    </w:rPr>
                    <w:t>本人の財産目録</w:t>
                  </w:r>
                  <w:r>
                    <w:rPr>
                      <w:rFonts w:asciiTheme="minorEastAsia" w:eastAsiaTheme="minorEastAsia" w:hAnsiTheme="minorEastAsia" w:hint="eastAsia"/>
                      <w:spacing w:val="-4"/>
                      <w:sz w:val="20"/>
                      <w:szCs w:val="20"/>
                    </w:rPr>
                    <w:t xml:space="preserve">     </w:t>
                  </w:r>
                  <w:r w:rsidR="00A32384">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2A9F3FC" w14:textId="25CFCB8F" w:rsidR="00223526" w:rsidRDefault="00615D31"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1A3753">
                    <w:rPr>
                      <w:rFonts w:asciiTheme="minorEastAsia" w:eastAsiaTheme="minorEastAsia" w:hAnsiTheme="minorEastAsia"/>
                      <w:spacing w:val="-4"/>
                      <w:sz w:val="20"/>
                      <w:szCs w:val="20"/>
                    </w:rPr>
                    <w:t xml:space="preserve"> </w:t>
                  </w:r>
                  <w:r>
                    <w:rPr>
                      <w:rFonts w:asciiTheme="minorEastAsia" w:eastAsiaTheme="minorEastAsia" w:hAnsiTheme="minorEastAsia"/>
                      <w:spacing w:val="-4"/>
                      <w:sz w:val="20"/>
                      <w:szCs w:val="20"/>
                    </w:rPr>
                    <w:t xml:space="preserve"> </w:t>
                  </w:r>
                  <w:r w:rsidRPr="001A3753">
                    <w:rPr>
                      <w:rFonts w:asciiTheme="minorEastAsia" w:eastAsiaTheme="minorEastAsia" w:hAnsiTheme="minorEastAsia" w:hint="eastAsia"/>
                      <w:spacing w:val="-4"/>
                      <w:sz w:val="20"/>
                      <w:szCs w:val="20"/>
                    </w:rPr>
                    <w:t>本人の収支予定表</w:t>
                  </w:r>
                  <w:r>
                    <w:rPr>
                      <w:rFonts w:asciiTheme="minorEastAsia" w:eastAsiaTheme="minorEastAsia" w:hAnsiTheme="minorEastAsia" w:hint="eastAsia"/>
                      <w:spacing w:val="-4"/>
                      <w:sz w:val="20"/>
                      <w:szCs w:val="20"/>
                    </w:rPr>
                    <w:t xml:space="preserve">   </w:t>
                  </w:r>
                  <w:r w:rsidR="00A32384">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2FC10418" w14:textId="4F8191FF" w:rsidR="00615D31" w:rsidRPr="00615D31" w:rsidRDefault="00615D31"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1A3753">
                    <w:rPr>
                      <w:rFonts w:asciiTheme="minorEastAsia" w:eastAsiaTheme="minorEastAsia" w:hAnsiTheme="minorEastAsia"/>
                      <w:spacing w:val="-4"/>
                      <w:sz w:val="20"/>
                      <w:szCs w:val="20"/>
                    </w:rPr>
                    <w:t xml:space="preserve"> </w:t>
                  </w:r>
                  <w:r>
                    <w:rPr>
                      <w:rFonts w:asciiTheme="minorEastAsia" w:eastAsiaTheme="minorEastAsia" w:hAnsiTheme="minorEastAsia"/>
                      <w:spacing w:val="-4"/>
                      <w:sz w:val="20"/>
                      <w:szCs w:val="20"/>
                    </w:rPr>
                    <w:t xml:space="preserve"> </w:t>
                  </w:r>
                  <w:r w:rsidRPr="001A3753">
                    <w:rPr>
                      <w:rFonts w:asciiTheme="minorEastAsia" w:eastAsiaTheme="minorEastAsia" w:hAnsiTheme="minorEastAsia" w:hint="eastAsia"/>
                      <w:spacing w:val="-4"/>
                      <w:sz w:val="20"/>
                      <w:szCs w:val="20"/>
                    </w:rPr>
                    <w:t>相続財産目録</w:t>
                  </w:r>
                </w:p>
                <w:p w14:paraId="21B51BA9" w14:textId="1A18004F" w:rsidR="00615D31" w:rsidRDefault="00615D31" w:rsidP="00615D31">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hint="eastAsia"/>
                      <w:bCs/>
                      <w:sz w:val="20"/>
                      <w:szCs w:val="20"/>
                    </w:rPr>
                    <w:t xml:space="preserve">　成年後見人等候補者の住民票</w:t>
                  </w:r>
                  <w:r w:rsidR="007E54C9">
                    <w:rPr>
                      <w:rFonts w:asciiTheme="minorEastAsia" w:eastAsiaTheme="minorEastAsia" w:hAnsiTheme="minorEastAsia" w:cs="ＭＳ ゴシック" w:hint="eastAsia"/>
                      <w:bCs/>
                      <w:sz w:val="20"/>
                      <w:szCs w:val="20"/>
                    </w:rPr>
                    <w:t xml:space="preserve">　〔又は戸籍附票〕</w:t>
                  </w:r>
                </w:p>
                <w:p w14:paraId="3BF2E4A2" w14:textId="77777777" w:rsidR="00615D31" w:rsidRDefault="00615D31" w:rsidP="00615D31">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AB67AC" w14:textId="77F4986C" w:rsidR="00615D31" w:rsidRPr="001A3753" w:rsidRDefault="00615D31" w:rsidP="001A375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7D634ED2" w14:textId="72D788EB" w:rsidR="00615D31" w:rsidRDefault="00615D31">
                  <w:pPr>
                    <w:spacing w:line="320" w:lineRule="exact"/>
                    <w:ind w:firstLineChars="200" w:firstLine="384"/>
                    <w:rPr>
                      <w:rFonts w:asciiTheme="minorEastAsia" w:eastAsiaTheme="minorEastAsia" w:hAnsiTheme="minorEastAsia"/>
                      <w:spacing w:val="-4"/>
                      <w:sz w:val="20"/>
                      <w:szCs w:val="20"/>
                    </w:rPr>
                  </w:pPr>
                  <w:r>
                    <w:rPr>
                      <w:rFonts w:ascii="ＭＳ Ｐゴシック" w:eastAsia="ＭＳ Ｐゴシック" w:hAnsi="ＭＳ Ｐゴシック" w:hint="eastAsia"/>
                      <w:spacing w:val="-4"/>
                      <w:sz w:val="20"/>
                      <w:szCs w:val="20"/>
                    </w:rPr>
                    <w:t>☑</w:t>
                  </w:r>
                  <w:r w:rsidRPr="001A3753">
                    <w:rPr>
                      <w:rFonts w:asciiTheme="minorEastAsia" w:eastAsiaTheme="minorEastAsia" w:hAnsiTheme="minorEastAsia"/>
                      <w:spacing w:val="-4"/>
                      <w:sz w:val="20"/>
                      <w:szCs w:val="20"/>
                    </w:rPr>
                    <w:t xml:space="preserve"> </w:t>
                  </w:r>
                  <w:r>
                    <w:rPr>
                      <w:rFonts w:asciiTheme="minorEastAsia" w:eastAsiaTheme="minorEastAsia" w:hAnsiTheme="minorEastAsia" w:hint="eastAsia"/>
                      <w:spacing w:val="-4"/>
                      <w:sz w:val="20"/>
                      <w:szCs w:val="20"/>
                    </w:rPr>
                    <w:t xml:space="preserve"> </w:t>
                  </w:r>
                  <w:r w:rsidRPr="001A3753">
                    <w:rPr>
                      <w:rFonts w:asciiTheme="minorEastAsia" w:eastAsiaTheme="minorEastAsia" w:hAnsiTheme="minorEastAsia" w:hint="eastAsia"/>
                      <w:spacing w:val="-4"/>
                      <w:sz w:val="20"/>
                      <w:szCs w:val="20"/>
                    </w:rPr>
                    <w:t>後見人等候補者事情説明</w:t>
                  </w:r>
                  <w:r>
                    <w:rPr>
                      <w:rFonts w:asciiTheme="minorEastAsia" w:eastAsiaTheme="minorEastAsia" w:hAnsiTheme="minorEastAsia" w:hint="eastAsia"/>
                      <w:spacing w:val="-4"/>
                      <w:sz w:val="20"/>
                      <w:szCs w:val="20"/>
                    </w:rPr>
                    <w:t>書</w:t>
                  </w:r>
                </w:p>
                <w:p w14:paraId="46E44E8B" w14:textId="255F26C4" w:rsidR="00615D31" w:rsidRDefault="00615D31">
                  <w:pPr>
                    <w:spacing w:line="320" w:lineRule="exact"/>
                    <w:ind w:firstLineChars="200" w:firstLine="38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w:t>
                  </w:r>
                  <w:r w:rsidRPr="001A3753">
                    <w:rPr>
                      <w:rFonts w:asciiTheme="minorEastAsia" w:eastAsiaTheme="minorEastAsia" w:hAnsiTheme="minorEastAsia"/>
                      <w:spacing w:val="-4"/>
                      <w:sz w:val="20"/>
                      <w:szCs w:val="20"/>
                    </w:rPr>
                    <w:t xml:space="preserve">  </w:t>
                  </w:r>
                  <w:r w:rsidRPr="001A3753">
                    <w:rPr>
                      <w:rFonts w:asciiTheme="minorEastAsia" w:eastAsiaTheme="minorEastAsia" w:hAnsiTheme="minorEastAsia" w:hint="eastAsia"/>
                      <w:spacing w:val="-4"/>
                      <w:sz w:val="20"/>
                      <w:szCs w:val="20"/>
                    </w:rPr>
                    <w:t>親族の意見書</w:t>
                  </w:r>
                </w:p>
                <w:p w14:paraId="7909C4E1" w14:textId="3FD9DAEE" w:rsidR="00154D4D" w:rsidRPr="00223526" w:rsidRDefault="00154D4D" w:rsidP="00154D4D">
                  <w:pPr>
                    <w:spacing w:line="320" w:lineRule="exact"/>
                    <w:ind w:leftChars="190" w:left="629" w:hangingChars="115" w:hanging="23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w:t>
                  </w: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06D2E6D9" w14:textId="77777777" w:rsidR="00154D4D" w:rsidRDefault="00154D4D" w:rsidP="00154D4D">
                  <w:pPr>
                    <w:spacing w:line="320" w:lineRule="exact"/>
                    <w:ind w:firstLineChars="400" w:firstLine="8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同意書（保佐用）又は同意書（補助用）</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5038E44A" w14:textId="1EF11B87" w:rsidR="00223526" w:rsidRPr="00223526" w:rsidRDefault="00223526" w:rsidP="00157BC9">
                  <w:pPr>
                    <w:spacing w:line="320" w:lineRule="exact"/>
                    <w:ind w:firstLineChars="400" w:firstLine="800"/>
                    <w:rPr>
                      <w:rFonts w:asciiTheme="minorEastAsia" w:eastAsiaTheme="minorEastAsia" w:hAnsiTheme="minorEastAsia" w:cs="ＭＳ ゴシック" w:hint="eastAsia"/>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bookmarkStart w:id="0" w:name="_GoBack"/>
                  <w:bookmarkEnd w:id="0"/>
                </w:p>
              </w:tc>
            </w:tr>
          </w:tbl>
          <w:p w14:paraId="79489A17" w14:textId="59BA9965" w:rsidR="00D873AD" w:rsidRPr="005A5F82" w:rsidRDefault="001646BA"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13ED5DEB" w14:textId="4306136E" w:rsidR="00D873AD" w:rsidRPr="00ED3BC4" w:rsidRDefault="00D873AD" w:rsidP="001A3753">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c>
      </w:tr>
    </w:tbl>
    <w:p w14:paraId="468450B8" w14:textId="77777777" w:rsidR="009E65EE" w:rsidRPr="005A5F82" w:rsidRDefault="009E65EE" w:rsidP="009E65EE">
      <w:pPr>
        <w:rPr>
          <w:vanish/>
          <w:sz w:val="20"/>
          <w:szCs w:val="20"/>
        </w:rPr>
      </w:pPr>
    </w:p>
    <w:sectPr w:rsidR="009E65EE" w:rsidRPr="005A5F82" w:rsidSect="008363C0">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1B310" w14:textId="77777777" w:rsidR="007076F2" w:rsidRDefault="007076F2">
      <w:r>
        <w:separator/>
      </w:r>
    </w:p>
  </w:endnote>
  <w:endnote w:type="continuationSeparator" w:id="0">
    <w:p w14:paraId="759F7722" w14:textId="77777777" w:rsidR="007076F2" w:rsidRDefault="0070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471636"/>
      <w:docPartObj>
        <w:docPartGallery w:val="Page Numbers (Bottom of Page)"/>
        <w:docPartUnique/>
      </w:docPartObj>
    </w:sdtPr>
    <w:sdtContent>
      <w:p w14:paraId="193C1267" w14:textId="3C90B4B4" w:rsidR="008363C0" w:rsidRDefault="008363C0">
        <w:pPr>
          <w:pStyle w:val="a6"/>
          <w:jc w:val="center"/>
        </w:pPr>
        <w:r>
          <w:fldChar w:fldCharType="begin"/>
        </w:r>
        <w:r>
          <w:instrText>PAGE   \* MERGEFORMAT</w:instrText>
        </w:r>
        <w:r>
          <w:fldChar w:fldCharType="separate"/>
        </w:r>
        <w:r w:rsidR="00157BC9" w:rsidRPr="00157BC9">
          <w:rPr>
            <w:noProof/>
            <w:lang w:val="ja-JP"/>
          </w:rPr>
          <w:t>3</w:t>
        </w:r>
        <w:r>
          <w:fldChar w:fldCharType="end"/>
        </w:r>
      </w:p>
    </w:sdtContent>
  </w:sdt>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4215" w14:textId="77777777" w:rsidR="007076F2" w:rsidRDefault="007076F2">
      <w:r>
        <w:separator/>
      </w:r>
    </w:p>
  </w:footnote>
  <w:footnote w:type="continuationSeparator" w:id="0">
    <w:p w14:paraId="08A2A4DC" w14:textId="77777777" w:rsidR="007076F2" w:rsidRDefault="00707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43F8"/>
    <w:rsid w:val="000272DD"/>
    <w:rsid w:val="00027E70"/>
    <w:rsid w:val="00031F56"/>
    <w:rsid w:val="00037C10"/>
    <w:rsid w:val="00052CEC"/>
    <w:rsid w:val="00053EDE"/>
    <w:rsid w:val="00055303"/>
    <w:rsid w:val="00063DFA"/>
    <w:rsid w:val="00070936"/>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1997"/>
    <w:rsid w:val="001102D5"/>
    <w:rsid w:val="00113553"/>
    <w:rsid w:val="0011773D"/>
    <w:rsid w:val="00122189"/>
    <w:rsid w:val="00122F5E"/>
    <w:rsid w:val="00126019"/>
    <w:rsid w:val="001328DD"/>
    <w:rsid w:val="00143273"/>
    <w:rsid w:val="001471A4"/>
    <w:rsid w:val="00154D4D"/>
    <w:rsid w:val="00157BC9"/>
    <w:rsid w:val="001646BA"/>
    <w:rsid w:val="0016493D"/>
    <w:rsid w:val="001908F1"/>
    <w:rsid w:val="001A092F"/>
    <w:rsid w:val="001A2D91"/>
    <w:rsid w:val="001A3753"/>
    <w:rsid w:val="001B65C7"/>
    <w:rsid w:val="001B7C0D"/>
    <w:rsid w:val="001C28AF"/>
    <w:rsid w:val="001C536C"/>
    <w:rsid w:val="001C542D"/>
    <w:rsid w:val="001C5D76"/>
    <w:rsid w:val="001D4C9E"/>
    <w:rsid w:val="001E0CBE"/>
    <w:rsid w:val="001F231E"/>
    <w:rsid w:val="001F5310"/>
    <w:rsid w:val="001F6224"/>
    <w:rsid w:val="002040B8"/>
    <w:rsid w:val="00204967"/>
    <w:rsid w:val="00206FF3"/>
    <w:rsid w:val="00210468"/>
    <w:rsid w:val="00211D1C"/>
    <w:rsid w:val="00212C41"/>
    <w:rsid w:val="0022122F"/>
    <w:rsid w:val="00223526"/>
    <w:rsid w:val="00232667"/>
    <w:rsid w:val="00233F2E"/>
    <w:rsid w:val="0024118F"/>
    <w:rsid w:val="00252837"/>
    <w:rsid w:val="00254C30"/>
    <w:rsid w:val="002608A7"/>
    <w:rsid w:val="00261FE3"/>
    <w:rsid w:val="002756F5"/>
    <w:rsid w:val="00277A18"/>
    <w:rsid w:val="00277E82"/>
    <w:rsid w:val="0028450D"/>
    <w:rsid w:val="002934AA"/>
    <w:rsid w:val="00293C6A"/>
    <w:rsid w:val="0029424B"/>
    <w:rsid w:val="00294904"/>
    <w:rsid w:val="002A0A7F"/>
    <w:rsid w:val="002A3137"/>
    <w:rsid w:val="002A79BB"/>
    <w:rsid w:val="002B1DB1"/>
    <w:rsid w:val="002B4145"/>
    <w:rsid w:val="002B4FCD"/>
    <w:rsid w:val="002B5A3B"/>
    <w:rsid w:val="002C7543"/>
    <w:rsid w:val="002D536A"/>
    <w:rsid w:val="002E1944"/>
    <w:rsid w:val="002E69D4"/>
    <w:rsid w:val="002F21AB"/>
    <w:rsid w:val="002F31F1"/>
    <w:rsid w:val="003020C5"/>
    <w:rsid w:val="00302DC3"/>
    <w:rsid w:val="003056FC"/>
    <w:rsid w:val="0031661F"/>
    <w:rsid w:val="00316712"/>
    <w:rsid w:val="003167CF"/>
    <w:rsid w:val="003172F7"/>
    <w:rsid w:val="003206CF"/>
    <w:rsid w:val="003236FC"/>
    <w:rsid w:val="00327DB5"/>
    <w:rsid w:val="0033047C"/>
    <w:rsid w:val="003363E4"/>
    <w:rsid w:val="00337A48"/>
    <w:rsid w:val="00337FAB"/>
    <w:rsid w:val="00346C94"/>
    <w:rsid w:val="00351FB1"/>
    <w:rsid w:val="00352CFA"/>
    <w:rsid w:val="003562CE"/>
    <w:rsid w:val="00360287"/>
    <w:rsid w:val="00361EFD"/>
    <w:rsid w:val="00364D93"/>
    <w:rsid w:val="0036677E"/>
    <w:rsid w:val="00371EF0"/>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E51E2"/>
    <w:rsid w:val="003F4CF1"/>
    <w:rsid w:val="00403BD1"/>
    <w:rsid w:val="00404D39"/>
    <w:rsid w:val="004050BD"/>
    <w:rsid w:val="004130E4"/>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B5622"/>
    <w:rsid w:val="004C0494"/>
    <w:rsid w:val="004C1091"/>
    <w:rsid w:val="004D5592"/>
    <w:rsid w:val="004D7987"/>
    <w:rsid w:val="004E3C84"/>
    <w:rsid w:val="004E4F13"/>
    <w:rsid w:val="004F28CD"/>
    <w:rsid w:val="00503038"/>
    <w:rsid w:val="00505E06"/>
    <w:rsid w:val="00520070"/>
    <w:rsid w:val="005271C1"/>
    <w:rsid w:val="00533840"/>
    <w:rsid w:val="00534B22"/>
    <w:rsid w:val="005439D0"/>
    <w:rsid w:val="00551688"/>
    <w:rsid w:val="00552CBA"/>
    <w:rsid w:val="00555C17"/>
    <w:rsid w:val="00556F23"/>
    <w:rsid w:val="00560BCD"/>
    <w:rsid w:val="00561AF7"/>
    <w:rsid w:val="005633A2"/>
    <w:rsid w:val="005700F9"/>
    <w:rsid w:val="00571C77"/>
    <w:rsid w:val="00576D0D"/>
    <w:rsid w:val="00591E9E"/>
    <w:rsid w:val="00595958"/>
    <w:rsid w:val="00597502"/>
    <w:rsid w:val="005A5F82"/>
    <w:rsid w:val="005B5348"/>
    <w:rsid w:val="005C069B"/>
    <w:rsid w:val="005C52CD"/>
    <w:rsid w:val="005C7B32"/>
    <w:rsid w:val="005D55E1"/>
    <w:rsid w:val="005E2039"/>
    <w:rsid w:val="005E2C4A"/>
    <w:rsid w:val="005E4498"/>
    <w:rsid w:val="005E4843"/>
    <w:rsid w:val="005F04DF"/>
    <w:rsid w:val="005F4A27"/>
    <w:rsid w:val="00603762"/>
    <w:rsid w:val="00604167"/>
    <w:rsid w:val="00615D31"/>
    <w:rsid w:val="00642A38"/>
    <w:rsid w:val="00645511"/>
    <w:rsid w:val="00646793"/>
    <w:rsid w:val="006526C2"/>
    <w:rsid w:val="006548EC"/>
    <w:rsid w:val="00656F0A"/>
    <w:rsid w:val="00661CAF"/>
    <w:rsid w:val="006628CD"/>
    <w:rsid w:val="00665640"/>
    <w:rsid w:val="00666259"/>
    <w:rsid w:val="0067513D"/>
    <w:rsid w:val="0067596E"/>
    <w:rsid w:val="00680C6A"/>
    <w:rsid w:val="006A597D"/>
    <w:rsid w:val="006B1AA1"/>
    <w:rsid w:val="006B2DF0"/>
    <w:rsid w:val="006C6F2E"/>
    <w:rsid w:val="006D1AE6"/>
    <w:rsid w:val="006D45FD"/>
    <w:rsid w:val="006E5932"/>
    <w:rsid w:val="006F540B"/>
    <w:rsid w:val="006F6DB5"/>
    <w:rsid w:val="007075D3"/>
    <w:rsid w:val="007076F2"/>
    <w:rsid w:val="0071050A"/>
    <w:rsid w:val="00713617"/>
    <w:rsid w:val="00715FE7"/>
    <w:rsid w:val="0071626A"/>
    <w:rsid w:val="00720D30"/>
    <w:rsid w:val="0072732C"/>
    <w:rsid w:val="00730470"/>
    <w:rsid w:val="0073125A"/>
    <w:rsid w:val="00731BF2"/>
    <w:rsid w:val="007367FF"/>
    <w:rsid w:val="0074067F"/>
    <w:rsid w:val="00740CCD"/>
    <w:rsid w:val="00742F0D"/>
    <w:rsid w:val="0075657B"/>
    <w:rsid w:val="00757CB4"/>
    <w:rsid w:val="007601DA"/>
    <w:rsid w:val="007645CD"/>
    <w:rsid w:val="00767D5D"/>
    <w:rsid w:val="00767D62"/>
    <w:rsid w:val="00780AF7"/>
    <w:rsid w:val="00786036"/>
    <w:rsid w:val="00792D8F"/>
    <w:rsid w:val="007960D4"/>
    <w:rsid w:val="007975B8"/>
    <w:rsid w:val="007A0541"/>
    <w:rsid w:val="007A2B66"/>
    <w:rsid w:val="007B7CBB"/>
    <w:rsid w:val="007C373E"/>
    <w:rsid w:val="007D28C2"/>
    <w:rsid w:val="007E42D8"/>
    <w:rsid w:val="007E54C9"/>
    <w:rsid w:val="007E65EB"/>
    <w:rsid w:val="007F78E4"/>
    <w:rsid w:val="00806A0F"/>
    <w:rsid w:val="00821EAA"/>
    <w:rsid w:val="00824D2E"/>
    <w:rsid w:val="008333BD"/>
    <w:rsid w:val="008363C0"/>
    <w:rsid w:val="00837399"/>
    <w:rsid w:val="008405B9"/>
    <w:rsid w:val="008443B3"/>
    <w:rsid w:val="00854CDE"/>
    <w:rsid w:val="00861F00"/>
    <w:rsid w:val="008661C4"/>
    <w:rsid w:val="00870006"/>
    <w:rsid w:val="00874D62"/>
    <w:rsid w:val="00875B64"/>
    <w:rsid w:val="00877A98"/>
    <w:rsid w:val="00880759"/>
    <w:rsid w:val="0089390F"/>
    <w:rsid w:val="008A2BE3"/>
    <w:rsid w:val="008B147D"/>
    <w:rsid w:val="008B74D6"/>
    <w:rsid w:val="008C060A"/>
    <w:rsid w:val="008C372C"/>
    <w:rsid w:val="008C644F"/>
    <w:rsid w:val="008C7293"/>
    <w:rsid w:val="008D0530"/>
    <w:rsid w:val="008D7EEC"/>
    <w:rsid w:val="008E1A7C"/>
    <w:rsid w:val="008F2A1B"/>
    <w:rsid w:val="008F78B5"/>
    <w:rsid w:val="00914C8D"/>
    <w:rsid w:val="00920CFA"/>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6A73"/>
    <w:rsid w:val="00987BC1"/>
    <w:rsid w:val="00992297"/>
    <w:rsid w:val="00995E16"/>
    <w:rsid w:val="0099709B"/>
    <w:rsid w:val="009A082C"/>
    <w:rsid w:val="009A311B"/>
    <w:rsid w:val="009A3F64"/>
    <w:rsid w:val="009B084D"/>
    <w:rsid w:val="009B2021"/>
    <w:rsid w:val="009B3C31"/>
    <w:rsid w:val="009C5D00"/>
    <w:rsid w:val="009D06F4"/>
    <w:rsid w:val="009D20A5"/>
    <w:rsid w:val="009E65EE"/>
    <w:rsid w:val="009F0BEB"/>
    <w:rsid w:val="009F20F0"/>
    <w:rsid w:val="00A00946"/>
    <w:rsid w:val="00A03806"/>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3C46"/>
    <w:rsid w:val="00B70937"/>
    <w:rsid w:val="00BA314D"/>
    <w:rsid w:val="00BA4CEB"/>
    <w:rsid w:val="00BB4126"/>
    <w:rsid w:val="00BB53B6"/>
    <w:rsid w:val="00BC3FDC"/>
    <w:rsid w:val="00BC4B46"/>
    <w:rsid w:val="00BC5794"/>
    <w:rsid w:val="00BC693A"/>
    <w:rsid w:val="00BC7092"/>
    <w:rsid w:val="00BE2153"/>
    <w:rsid w:val="00BE716B"/>
    <w:rsid w:val="00BF5890"/>
    <w:rsid w:val="00C01243"/>
    <w:rsid w:val="00C108C9"/>
    <w:rsid w:val="00C20CC2"/>
    <w:rsid w:val="00C32223"/>
    <w:rsid w:val="00C43990"/>
    <w:rsid w:val="00C43DD7"/>
    <w:rsid w:val="00C45D04"/>
    <w:rsid w:val="00C51C40"/>
    <w:rsid w:val="00C57871"/>
    <w:rsid w:val="00C65316"/>
    <w:rsid w:val="00C70587"/>
    <w:rsid w:val="00C7149C"/>
    <w:rsid w:val="00C755DB"/>
    <w:rsid w:val="00C8251A"/>
    <w:rsid w:val="00C832C7"/>
    <w:rsid w:val="00C908B4"/>
    <w:rsid w:val="00C9207D"/>
    <w:rsid w:val="00C92205"/>
    <w:rsid w:val="00C95AB6"/>
    <w:rsid w:val="00C9679E"/>
    <w:rsid w:val="00CD3891"/>
    <w:rsid w:val="00CD703A"/>
    <w:rsid w:val="00CE067F"/>
    <w:rsid w:val="00D006A5"/>
    <w:rsid w:val="00D13676"/>
    <w:rsid w:val="00D20D85"/>
    <w:rsid w:val="00D22966"/>
    <w:rsid w:val="00D3371E"/>
    <w:rsid w:val="00D44A74"/>
    <w:rsid w:val="00D501B7"/>
    <w:rsid w:val="00D5376C"/>
    <w:rsid w:val="00D54B91"/>
    <w:rsid w:val="00D6144E"/>
    <w:rsid w:val="00D63B04"/>
    <w:rsid w:val="00D643F2"/>
    <w:rsid w:val="00D64445"/>
    <w:rsid w:val="00D651D1"/>
    <w:rsid w:val="00D66A0F"/>
    <w:rsid w:val="00D84035"/>
    <w:rsid w:val="00D846A6"/>
    <w:rsid w:val="00D873AD"/>
    <w:rsid w:val="00D96BEF"/>
    <w:rsid w:val="00D97E6D"/>
    <w:rsid w:val="00DA213C"/>
    <w:rsid w:val="00DA22A0"/>
    <w:rsid w:val="00DA69D9"/>
    <w:rsid w:val="00DB003D"/>
    <w:rsid w:val="00DB044E"/>
    <w:rsid w:val="00DB16C8"/>
    <w:rsid w:val="00DB1C67"/>
    <w:rsid w:val="00DB6B1B"/>
    <w:rsid w:val="00DC3BBF"/>
    <w:rsid w:val="00DC4270"/>
    <w:rsid w:val="00DC6A32"/>
    <w:rsid w:val="00DE149C"/>
    <w:rsid w:val="00DE2327"/>
    <w:rsid w:val="00DF5150"/>
    <w:rsid w:val="00DF7FA7"/>
    <w:rsid w:val="00E04C1C"/>
    <w:rsid w:val="00E1303E"/>
    <w:rsid w:val="00E167AB"/>
    <w:rsid w:val="00E25C37"/>
    <w:rsid w:val="00E25CB2"/>
    <w:rsid w:val="00E26F0F"/>
    <w:rsid w:val="00E35D8C"/>
    <w:rsid w:val="00E37A30"/>
    <w:rsid w:val="00E408BD"/>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D7E96"/>
    <w:rsid w:val="00EE69DF"/>
    <w:rsid w:val="00EF18E3"/>
    <w:rsid w:val="00EF795A"/>
    <w:rsid w:val="00F006B1"/>
    <w:rsid w:val="00F019AC"/>
    <w:rsid w:val="00F022EC"/>
    <w:rsid w:val="00F16791"/>
    <w:rsid w:val="00F20E29"/>
    <w:rsid w:val="00F24A6A"/>
    <w:rsid w:val="00F252D3"/>
    <w:rsid w:val="00F25A8F"/>
    <w:rsid w:val="00F30852"/>
    <w:rsid w:val="00F308B6"/>
    <w:rsid w:val="00F37CFC"/>
    <w:rsid w:val="00F4052A"/>
    <w:rsid w:val="00F415FB"/>
    <w:rsid w:val="00F609A0"/>
    <w:rsid w:val="00F61A19"/>
    <w:rsid w:val="00F749AF"/>
    <w:rsid w:val="00F75FE5"/>
    <w:rsid w:val="00F837D6"/>
    <w:rsid w:val="00F8779F"/>
    <w:rsid w:val="00F92B5E"/>
    <w:rsid w:val="00F956C3"/>
    <w:rsid w:val="00F97903"/>
    <w:rsid w:val="00FA156F"/>
    <w:rsid w:val="00FB1AE8"/>
    <w:rsid w:val="00FC46CC"/>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06674-304B-4CFA-B33A-315BFB85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52</TotalTime>
  <Pages>3</Pages>
  <Words>560</Words>
  <Characters>3195</Characters>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2019-11-28T05:24:00Z</cp:lastPrinted>
  <dcterms:created xsi:type="dcterms:W3CDTF">2019-04-04T06:09:00Z</dcterms:created>
  <dcterms:modified xsi:type="dcterms:W3CDTF">2019-11-28T05:44:00Z</dcterms:modified>
</cp:coreProperties>
</file>