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1BFF1" w14:textId="77777777" w:rsidR="00486A0E" w:rsidRDefault="00486A0E" w:rsidP="00486A0E">
      <w:pPr>
        <w:pStyle w:val="a3"/>
        <w:tabs>
          <w:tab w:val="center" w:pos="5103"/>
        </w:tabs>
        <w:rPr>
          <w:rFonts w:ascii="ＭＳ ゴシック" w:eastAsia="ＭＳ ゴシック" w:hAnsi="ＭＳ ゴシック"/>
          <w:b/>
          <w:bCs/>
          <w:spacing w:val="-28"/>
          <w:sz w:val="44"/>
          <w:szCs w:val="44"/>
        </w:rPr>
      </w:pPr>
      <w:bookmarkStart w:id="0" w:name="_GoBack"/>
      <w:bookmarkEnd w:id="0"/>
    </w:p>
    <w:p w14:paraId="4E3D49E8" w14:textId="141742FD" w:rsidR="00A15D07" w:rsidRPr="00A15D07" w:rsidRDefault="004447A7" w:rsidP="004447A7">
      <w:pPr>
        <w:pStyle w:val="a3"/>
        <w:tabs>
          <w:tab w:val="center" w:pos="5103"/>
        </w:tabs>
        <w:spacing w:line="800" w:lineRule="exact"/>
        <w:jc w:val="center"/>
        <w:rPr>
          <w:rFonts w:ascii="ＭＳ ゴシック" w:eastAsia="ＭＳ ゴシック" w:hAnsi="ＭＳ ゴシック"/>
          <w:b/>
          <w:bCs/>
          <w:spacing w:val="-28"/>
          <w:sz w:val="44"/>
          <w:szCs w:val="44"/>
        </w:rPr>
      </w:pP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どう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同</w:t>
            </w:r>
          </w:rubyBase>
        </w:ruby>
      </w: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い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意</w:t>
            </w:r>
          </w:rubyBase>
        </w:ruby>
      </w: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しょ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書</w:t>
            </w:r>
          </w:rubyBase>
        </w:ruby>
      </w:r>
      <w:r w:rsidRPr="008279A9">
        <w:rPr>
          <w:rFonts w:ascii="ＭＳ ゴシック" w:eastAsia="ＭＳ ゴシック" w:hAnsi="ＭＳ ゴシック" w:hint="eastAsia"/>
          <w:b/>
          <w:bCs/>
          <w:spacing w:val="95"/>
          <w:sz w:val="32"/>
          <w:szCs w:val="32"/>
          <w:fitText w:val="3852" w:id="1926526976"/>
        </w:rPr>
        <w:t>（</w:t>
      </w:r>
      <w:r w:rsidR="008279A9"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ほさ</w:t>
            </w:r>
          </w:rt>
          <w:rubyBase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保佐</w:t>
            </w:r>
          </w:rubyBase>
        </w:ruby>
      </w:r>
      <w:r w:rsidR="008279A9"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よう</w:t>
            </w:r>
          </w:rt>
          <w:rubyBase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用</w:t>
            </w:r>
          </w:rubyBase>
        </w:ruby>
      </w:r>
      <w:r w:rsidR="00A15D07" w:rsidRPr="008279A9">
        <w:rPr>
          <w:rFonts w:ascii="ＭＳ ゴシック" w:eastAsia="ＭＳ ゴシック" w:hAnsi="ＭＳ ゴシック" w:hint="eastAsia"/>
          <w:b/>
          <w:bCs/>
          <w:spacing w:val="-24"/>
          <w:sz w:val="32"/>
          <w:szCs w:val="32"/>
          <w:fitText w:val="3852" w:id="1926526976"/>
        </w:rPr>
        <w:t>）</w:t>
      </w:r>
    </w:p>
    <w:p w14:paraId="20491C74" w14:textId="5F3A5665" w:rsidR="00124325" w:rsidRDefault="00977DE3" w:rsidP="001374BB">
      <w:pPr>
        <w:pStyle w:val="a3"/>
        <w:tabs>
          <w:tab w:val="left" w:pos="7371"/>
        </w:tabs>
        <w:spacing w:line="660" w:lineRule="exact"/>
        <w:ind w:firstLineChars="1000" w:firstLine="2400"/>
        <w:jc w:val="left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※　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がいとう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該当</w:t>
            </w:r>
          </w:rubyBase>
        </w:ruby>
      </w:r>
      <w:r>
        <w:rPr>
          <w:rFonts w:hint="eastAsia"/>
          <w:spacing w:val="0"/>
          <w:sz w:val="24"/>
          <w:szCs w:val="24"/>
        </w:rPr>
        <w:t>する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ぶぶん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部分</w:t>
            </w:r>
          </w:rubyBase>
        </w:ruby>
      </w:r>
      <w:r>
        <w:rPr>
          <w:rFonts w:hint="eastAsia"/>
          <w:spacing w:val="0"/>
          <w:sz w:val="24"/>
          <w:szCs w:val="24"/>
        </w:rPr>
        <w:t>の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しかく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□</w:t>
            </w:r>
          </w:rubyBase>
        </w:ruby>
      </w:r>
      <w:r>
        <w:rPr>
          <w:rFonts w:hint="eastAsia"/>
          <w:spacing w:val="0"/>
          <w:sz w:val="24"/>
          <w:szCs w:val="24"/>
        </w:rPr>
        <w:t>に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れてん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レ点</w:t>
            </w:r>
          </w:rubyBase>
        </w:ruby>
      </w:r>
      <w:r>
        <w:rPr>
          <w:rFonts w:hint="eastAsia"/>
          <w:spacing w:val="0"/>
          <w:sz w:val="24"/>
          <w:szCs w:val="24"/>
        </w:rPr>
        <w:t>（チェック）を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ふ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付</w:t>
            </w:r>
          </w:rubyBase>
        </w:ruby>
      </w:r>
      <w:r>
        <w:rPr>
          <w:rFonts w:hint="eastAsia"/>
          <w:spacing w:val="0"/>
          <w:sz w:val="24"/>
          <w:szCs w:val="24"/>
        </w:rPr>
        <w:t>してください</w:t>
      </w:r>
      <w:r w:rsidR="00185CD4">
        <w:rPr>
          <w:rFonts w:hint="eastAsia"/>
          <w:spacing w:val="0"/>
          <w:sz w:val="24"/>
          <w:szCs w:val="24"/>
        </w:rPr>
        <w:t>。</w:t>
      </w:r>
    </w:p>
    <w:p w14:paraId="2FD55972" w14:textId="77777777" w:rsidR="00A15D07" w:rsidRDefault="00A15D07" w:rsidP="00DD7689">
      <w:pPr>
        <w:pStyle w:val="a3"/>
        <w:tabs>
          <w:tab w:val="left" w:pos="7371"/>
        </w:tabs>
        <w:spacing w:line="660" w:lineRule="exact"/>
        <w:ind w:firstLineChars="300" w:firstLine="759"/>
        <w:jc w:val="left"/>
        <w:rPr>
          <w:rFonts w:ascii="ＭＳ 明朝" w:hAnsi="ＭＳ 明朝"/>
          <w:b/>
          <w:bCs/>
        </w:rPr>
      </w:pPr>
    </w:p>
    <w:p w14:paraId="26D532F2" w14:textId="116B20CC" w:rsidR="00223DED" w:rsidRDefault="009B0B7E" w:rsidP="00977DE3">
      <w:pPr>
        <w:pStyle w:val="a3"/>
        <w:spacing w:line="600" w:lineRule="exact"/>
        <w:ind w:leftChars="573" w:left="1203" w:firstLineChars="100" w:firstLine="280"/>
        <w:rPr>
          <w:rFonts w:ascii="ＭＳ 明朝" w:hAnsi="ＭＳ 明朝"/>
        </w:rPr>
      </w:pPr>
      <w:r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B7E" w:rsidRPr="009B0B7E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9B0B7E">
              <w:rPr>
                <w:rFonts w:ascii="ＭＳ 明朝" w:hAnsi="ＭＳ 明朝"/>
                <w:bCs/>
              </w:rPr>
              <w:t>以下</w:t>
            </w:r>
          </w:rubyBase>
        </w:ruby>
      </w:r>
      <w:r w:rsidR="00223DED">
        <w:rPr>
          <w:rFonts w:ascii="ＭＳ 明朝" w:hAnsi="ＭＳ 明朝" w:hint="eastAsia"/>
          <w:bCs/>
        </w:rPr>
        <w:t>のとおり，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223DED">
              <w:rPr>
                <w:rFonts w:ascii="ＭＳ 明朝" w:hAnsi="ＭＳ 明朝"/>
                <w:bCs/>
                <w:sz w:val="14"/>
              </w:rPr>
              <w:t>ほ</w:t>
            </w:r>
          </w:rt>
          <w:rubyBase>
            <w:r w:rsidR="00223DED">
              <w:rPr>
                <w:rFonts w:ascii="ＭＳ 明朝" w:hAnsi="ＭＳ 明朝"/>
                <w:bCs/>
              </w:rPr>
              <w:t>保</w:t>
            </w:r>
          </w:rubyBase>
        </w:ruby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223DED">
              <w:rPr>
                <w:rFonts w:ascii="ＭＳ 明朝" w:hAnsi="ＭＳ 明朝"/>
                <w:bCs/>
                <w:sz w:val="14"/>
              </w:rPr>
              <w:t>さにん</w:t>
            </w:r>
          </w:rt>
          <w:rubyBase>
            <w:r w:rsidR="00223DED">
              <w:rPr>
                <w:rFonts w:ascii="ＭＳ 明朝" w:hAnsi="ＭＳ 明朝"/>
                <w:bCs/>
              </w:rPr>
              <w:t>佐人</w:t>
            </w:r>
          </w:rubyBase>
        </w:ruby>
      </w:r>
      <w:r w:rsidR="00223DED">
        <w:rPr>
          <w:rFonts w:ascii="ＭＳ 明朝" w:hAnsi="ＭＳ 明朝" w:hint="eastAsia"/>
          <w:bCs/>
        </w:rPr>
        <w:t>に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だいりけん</w:t>
            </w:r>
          </w:rt>
          <w:rubyBase>
            <w:r w:rsidR="00223DED">
              <w:rPr>
                <w:rFonts w:ascii="ＭＳ 明朝" w:hAnsi="ＭＳ 明朝"/>
                <w:bCs/>
              </w:rPr>
              <w:t>代理権</w:t>
            </w:r>
          </w:rubyBase>
        </w:ruby>
      </w:r>
      <w:r w:rsidR="00223DED">
        <w:rPr>
          <w:rFonts w:ascii="ＭＳ 明朝" w:hAnsi="ＭＳ 明朝" w:hint="eastAsia"/>
          <w:bCs/>
        </w:rPr>
        <w:t>を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223DED">
              <w:rPr>
                <w:rFonts w:ascii="ＭＳ 明朝" w:hAnsi="ＭＳ 明朝"/>
                <w:bCs/>
              </w:rPr>
              <w:t>付与</w:t>
            </w:r>
          </w:rubyBase>
        </w:ruby>
      </w:r>
      <w:r w:rsidR="00223DED">
        <w:rPr>
          <w:rFonts w:ascii="ＭＳ 明朝" w:hAnsi="ＭＳ 明朝" w:hint="eastAsia"/>
          <w:bCs/>
        </w:rPr>
        <w:t>することに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223DED">
              <w:rPr>
                <w:rFonts w:ascii="ＭＳ 明朝" w:hAnsi="ＭＳ 明朝"/>
                <w:bCs/>
              </w:rPr>
              <w:t>同意</w:t>
            </w:r>
          </w:rubyBase>
        </w:ruby>
      </w:r>
      <w:r w:rsidR="00223DED">
        <w:rPr>
          <w:rFonts w:ascii="ＭＳ 明朝" w:hAnsi="ＭＳ 明朝" w:hint="eastAsia"/>
          <w:bCs/>
        </w:rPr>
        <w:t>します。</w:t>
      </w:r>
    </w:p>
    <w:p w14:paraId="5C104128" w14:textId="77777777" w:rsidR="00223DED" w:rsidRDefault="00223DED" w:rsidP="00223DED">
      <w:pPr>
        <w:pStyle w:val="a3"/>
        <w:spacing w:line="600" w:lineRule="exact"/>
        <w:ind w:left="1270" w:firstLineChars="170" w:firstLine="430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じ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76A0942A" w14:textId="77777777" w:rsidR="00223DED" w:rsidRPr="00C83C63" w:rsidRDefault="00223DED" w:rsidP="001374BB">
      <w:pPr>
        <w:pStyle w:val="a3"/>
        <w:spacing w:line="600" w:lineRule="exact"/>
        <w:ind w:left="1270" w:firstLineChars="306" w:firstLine="857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223DED">
              <w:rPr>
                <w:rFonts w:ascii="ＭＳ 明朝" w:hAnsi="ＭＳ 明朝"/>
              </w:rPr>
              <w:t>申立書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223DED">
              <w:rPr>
                <w:rFonts w:ascii="ＭＳ 明朝" w:hAnsi="ＭＳ 明朝"/>
              </w:rPr>
              <w:t>記載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0960FA09" w14:textId="46F2313A" w:rsidR="00223DED" w:rsidRDefault="00223DED" w:rsidP="00223DED">
      <w:pPr>
        <w:pStyle w:val="a3"/>
        <w:spacing w:line="600" w:lineRule="exact"/>
        <w:ind w:left="1270" w:firstLineChars="170" w:firstLine="430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なる</w:t>
      </w:r>
      <w:r w:rsidR="009B0B7E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B7E" w:rsidRPr="009B0B7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9B0B7E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</w:p>
    <w:p w14:paraId="6864D899" w14:textId="77777777" w:rsidR="00223DED" w:rsidRPr="00C83C63" w:rsidRDefault="00223DED" w:rsidP="001374BB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223DED">
              <w:rPr>
                <w:rFonts w:ascii="ＭＳ 明朝" w:hAnsi="ＭＳ 明朝"/>
              </w:rPr>
              <w:t>記載</w:t>
            </w:r>
          </w:rubyBase>
        </w:ruby>
      </w:r>
      <w:r w:rsidRPr="00C83C63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7FD661A9" w14:textId="77777777" w:rsidR="00223DED" w:rsidRDefault="00223DED" w:rsidP="00223DED">
      <w:pPr>
        <w:pStyle w:val="a3"/>
        <w:spacing w:line="600" w:lineRule="exact"/>
        <w:ind w:left="1270" w:firstLineChars="227" w:firstLine="572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223DED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223DED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つ</w:t>
            </w:r>
          </w:rt>
          <w:rubyBase>
            <w:r w:rsidR="00223DED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5E6D88CE" w14:textId="77777777" w:rsidR="00B1676C" w:rsidRDefault="00B1676C">
      <w:pPr>
        <w:pStyle w:val="a3"/>
        <w:spacing w:line="575" w:lineRule="exact"/>
        <w:rPr>
          <w:spacing w:val="0"/>
        </w:rPr>
      </w:pPr>
    </w:p>
    <w:p w14:paraId="38A96B64" w14:textId="77777777" w:rsidR="00A57E47" w:rsidRDefault="00A57E47">
      <w:pPr>
        <w:pStyle w:val="a3"/>
        <w:spacing w:line="575" w:lineRule="exact"/>
        <w:rPr>
          <w:spacing w:val="0"/>
        </w:rPr>
      </w:pPr>
    </w:p>
    <w:p w14:paraId="5689BC82" w14:textId="77777777" w:rsidR="00977DE3" w:rsidRDefault="00977DE3">
      <w:pPr>
        <w:pStyle w:val="a3"/>
        <w:spacing w:line="575" w:lineRule="exact"/>
        <w:rPr>
          <w:spacing w:val="0"/>
        </w:rPr>
      </w:pPr>
    </w:p>
    <w:p w14:paraId="7D11B79E" w14:textId="77777777" w:rsidR="00977DE3" w:rsidRDefault="00977DE3">
      <w:pPr>
        <w:pStyle w:val="a3"/>
        <w:spacing w:line="575" w:lineRule="exact"/>
        <w:rPr>
          <w:spacing w:val="0"/>
        </w:rPr>
      </w:pPr>
    </w:p>
    <w:p w14:paraId="2BBE13EC" w14:textId="77777777" w:rsidR="00977DE3" w:rsidRPr="00EE7A98" w:rsidRDefault="00977DE3">
      <w:pPr>
        <w:pStyle w:val="a3"/>
        <w:spacing w:line="575" w:lineRule="exact"/>
        <w:rPr>
          <w:spacing w:val="0"/>
        </w:rPr>
      </w:pPr>
    </w:p>
    <w:p w14:paraId="360F1163" w14:textId="77777777" w:rsidR="001F32FA" w:rsidRDefault="001F32FA" w:rsidP="00DF3FF3">
      <w:pPr>
        <w:pStyle w:val="a3"/>
        <w:spacing w:line="575" w:lineRule="exact"/>
        <w:ind w:left="1008" w:hangingChars="400" w:hanging="1008"/>
        <w:rPr>
          <w:rFonts w:ascii="ＭＳ 明朝" w:hAnsi="ＭＳ 明朝"/>
        </w:rPr>
      </w:pPr>
    </w:p>
    <w:p w14:paraId="7B1AD5D5" w14:textId="6A45AFC6" w:rsidR="00CD0547" w:rsidRPr="008C570D" w:rsidRDefault="00753A25" w:rsidP="00753A25">
      <w:pPr>
        <w:pStyle w:val="a3"/>
        <w:spacing w:line="575" w:lineRule="exact"/>
        <w:ind w:firstLineChars="400" w:firstLine="1124"/>
        <w:rPr>
          <w:spacing w:val="0"/>
          <w:u w:val="single"/>
        </w:rPr>
      </w:pP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A25" w:rsidRPr="00753A25">
              <w:rPr>
                <w:rFonts w:ascii="ＭＳ 明朝" w:hAnsi="ＭＳ 明朝"/>
                <w:b/>
                <w:bCs/>
                <w:sz w:val="14"/>
                <w:u w:val="single"/>
              </w:rPr>
              <w:t>れい</w:t>
            </w:r>
          </w:rt>
          <w:rubyBase>
            <w:r w:rsidR="00753A25">
              <w:rPr>
                <w:rFonts w:ascii="ＭＳ 明朝" w:hAnsi="ＭＳ 明朝"/>
                <w:b/>
                <w:bCs/>
                <w:u w:val="single"/>
              </w:rPr>
              <w:t>令</w:t>
            </w:r>
          </w:rubyBase>
        </w:ruby>
      </w: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A25" w:rsidRPr="00753A25">
              <w:rPr>
                <w:rFonts w:ascii="ＭＳ 明朝" w:hAnsi="ＭＳ 明朝"/>
                <w:b/>
                <w:bCs/>
                <w:sz w:val="14"/>
                <w:u w:val="single"/>
              </w:rPr>
              <w:t>わ</w:t>
            </w:r>
          </w:rt>
          <w:rubyBase>
            <w:r w:rsidR="00753A25">
              <w:rPr>
                <w:rFonts w:ascii="ＭＳ 明朝" w:hAnsi="ＭＳ 明朝"/>
                <w:b/>
                <w:bCs/>
                <w:u w:val="single"/>
              </w:rPr>
              <w:t>和</w:t>
            </w:r>
          </w:rubyBase>
        </w:ruby>
      </w:r>
      <w:r>
        <w:rPr>
          <w:rFonts w:ascii="ＭＳ 明朝" w:hAnsi="ＭＳ 明朝" w:hint="eastAsia"/>
          <w:b/>
          <w:bCs/>
          <w:u w:val="single"/>
        </w:rPr>
        <w:t xml:space="preserve">　　　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ねん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年</w:t>
            </w:r>
          </w:rubyBase>
        </w:ruby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　　　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がつ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月</w:t>
            </w:r>
          </w:rubyBase>
        </w:ruby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　　　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にち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日</w:t>
            </w:r>
          </w:rubyBase>
        </w:ruby>
      </w:r>
    </w:p>
    <w:p w14:paraId="4F8A4889" w14:textId="77777777" w:rsidR="00CD0547" w:rsidRDefault="00CD0547">
      <w:pPr>
        <w:pStyle w:val="a3"/>
        <w:spacing w:line="575" w:lineRule="exact"/>
        <w:rPr>
          <w:spacing w:val="0"/>
        </w:rPr>
      </w:pPr>
    </w:p>
    <w:p w14:paraId="070D88DD" w14:textId="731D8114" w:rsidR="00CD0547" w:rsidRPr="009007A4" w:rsidRDefault="00CD0547">
      <w:pPr>
        <w:pStyle w:val="a3"/>
        <w:spacing w:line="575" w:lineRule="exact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</w:t>
      </w:r>
    </w:p>
    <w:p w14:paraId="2D4838A3" w14:textId="77777777" w:rsidR="00E41186" w:rsidRDefault="00E41186">
      <w:pPr>
        <w:pStyle w:val="a3"/>
        <w:spacing w:line="575" w:lineRule="exact"/>
        <w:rPr>
          <w:spacing w:val="0"/>
        </w:rPr>
      </w:pPr>
    </w:p>
    <w:p w14:paraId="46B1A174" w14:textId="77777777" w:rsidR="00CD0547" w:rsidRDefault="00913ACA">
      <w:pPr>
        <w:pStyle w:val="a3"/>
        <w:spacing w:line="575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F7015E" wp14:editId="25FC4D5D">
                <wp:simplePos x="0" y="0"/>
                <wp:positionH relativeFrom="column">
                  <wp:posOffset>660400</wp:posOffset>
                </wp:positionH>
                <wp:positionV relativeFrom="paragraph">
                  <wp:posOffset>50800</wp:posOffset>
                </wp:positionV>
                <wp:extent cx="5562600" cy="869950"/>
                <wp:effectExtent l="0" t="0" r="19050" b="2540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E49D3" id="Rectangle 19" o:spid="_x0000_s1026" style="position:absolute;left:0;text-align:left;margin-left:52pt;margin-top:4pt;width:438pt;height:6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14:paraId="278BA99F" w14:textId="77777777" w:rsidR="00CD0547" w:rsidRPr="00436FEC" w:rsidRDefault="00CD0547">
      <w:pPr>
        <w:pStyle w:val="a3"/>
        <w:spacing w:line="575" w:lineRule="exact"/>
        <w:rPr>
          <w:rFonts w:ascii="ＭＳ 明朝" w:hAnsi="ＭＳ 明朝"/>
          <w:b/>
          <w:bCs/>
          <w:u w:val="single"/>
          <w:bdr w:val="single" w:sz="4" w:space="0" w:color="auto"/>
        </w:rPr>
      </w:pPr>
      <w:r>
        <w:rPr>
          <w:rFonts w:eastAsia="Times New Roman" w:cs="Times New Roman"/>
          <w:spacing w:val="-7"/>
        </w:rPr>
        <w:t xml:space="preserve">           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ほんにん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本人</w:t>
            </w:r>
          </w:rubyBase>
        </w:ruby>
      </w:r>
      <w:r w:rsidR="00436FEC" w:rsidRPr="00436FEC">
        <w:rPr>
          <w:rFonts w:ascii="ＭＳ 明朝" w:hAnsi="ＭＳ 明朝" w:hint="eastAsia"/>
          <w:b/>
          <w:bCs/>
          <w:u w:val="single"/>
        </w:rPr>
        <w:t>の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しょめい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署名</w:t>
            </w:r>
          </w:rubyBase>
        </w:ruby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おういん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押印</w:t>
            </w:r>
          </w:rubyBase>
        </w:ruby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436FEC">
        <w:rPr>
          <w:rFonts w:ascii="ＭＳ 明朝" w:hAnsi="ＭＳ 明朝" w:hint="eastAsia"/>
          <w:b/>
          <w:bCs/>
          <w:u w:val="single"/>
        </w:rPr>
        <w:t xml:space="preserve">　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="00436FEC" w:rsidRPr="00C94AB1">
        <w:rPr>
          <w:rFonts w:cs="Times New Roman" w:hint="eastAsia"/>
          <w:b/>
          <w:bCs/>
          <w:spacing w:val="-7"/>
          <w:u w:val="single"/>
        </w:rPr>
        <w:t xml:space="preserve">　</w:t>
      </w:r>
      <w:r w:rsidR="00436FEC" w:rsidRPr="00C94AB1">
        <w:rPr>
          <w:rFonts w:cs="Times New Roman"/>
          <w:b/>
          <w:bCs/>
          <w:spacing w:val="-7"/>
          <w:u w:val="single"/>
        </w:rPr>
        <w:t xml:space="preserve">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いん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印</w:t>
            </w:r>
          </w:rubyBase>
        </w:ruby>
      </w:r>
      <w:r w:rsidR="00436FEC" w:rsidRPr="00436FEC">
        <w:rPr>
          <w:rFonts w:ascii="ＭＳ 明朝" w:hAnsi="ＭＳ 明朝" w:hint="eastAsia"/>
          <w:b/>
          <w:bCs/>
          <w:u w:val="single"/>
        </w:rPr>
        <w:t xml:space="preserve">　</w:t>
      </w:r>
    </w:p>
    <w:sectPr w:rsidR="00CD0547" w:rsidRPr="00436FEC" w:rsidSect="00486A0E">
      <w:headerReference w:type="default" r:id="rId7"/>
      <w:pgSz w:w="11906" w:h="16838" w:code="9"/>
      <w:pgMar w:top="567" w:right="851" w:bottom="1304" w:left="709" w:header="51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6C69C" w14:textId="77777777" w:rsidR="003B24AF" w:rsidRDefault="003B24AF">
      <w:r>
        <w:separator/>
      </w:r>
    </w:p>
  </w:endnote>
  <w:endnote w:type="continuationSeparator" w:id="0">
    <w:p w14:paraId="2449927C" w14:textId="77777777" w:rsidR="003B24AF" w:rsidRDefault="003B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E2C12" w14:textId="77777777" w:rsidR="003B24AF" w:rsidRDefault="003B24AF">
      <w:r>
        <w:separator/>
      </w:r>
    </w:p>
  </w:footnote>
  <w:footnote w:type="continuationSeparator" w:id="0">
    <w:p w14:paraId="05E5D7CB" w14:textId="77777777" w:rsidR="003B24AF" w:rsidRDefault="003B2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69A95" w14:textId="03A72477" w:rsidR="00DF3FF3" w:rsidRPr="001F32FA" w:rsidRDefault="00DF3FF3" w:rsidP="00DF3FF3">
    <w:pPr>
      <w:pStyle w:val="a4"/>
      <w:ind w:right="280"/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47"/>
    <w:rsid w:val="0002613C"/>
    <w:rsid w:val="000671AD"/>
    <w:rsid w:val="00073268"/>
    <w:rsid w:val="00082D4B"/>
    <w:rsid w:val="001102DA"/>
    <w:rsid w:val="00124325"/>
    <w:rsid w:val="001374BB"/>
    <w:rsid w:val="00171291"/>
    <w:rsid w:val="00185CD4"/>
    <w:rsid w:val="001B34A9"/>
    <w:rsid w:val="001D1C21"/>
    <w:rsid w:val="001E611C"/>
    <w:rsid w:val="001F32FA"/>
    <w:rsid w:val="00223DED"/>
    <w:rsid w:val="00241146"/>
    <w:rsid w:val="002B18A9"/>
    <w:rsid w:val="00317F97"/>
    <w:rsid w:val="00333CA7"/>
    <w:rsid w:val="0034413A"/>
    <w:rsid w:val="003776C6"/>
    <w:rsid w:val="00394F43"/>
    <w:rsid w:val="003A1602"/>
    <w:rsid w:val="003A4066"/>
    <w:rsid w:val="003A7494"/>
    <w:rsid w:val="003B07F8"/>
    <w:rsid w:val="003B24AF"/>
    <w:rsid w:val="003E44D1"/>
    <w:rsid w:val="00425F7C"/>
    <w:rsid w:val="00430D39"/>
    <w:rsid w:val="00436FEC"/>
    <w:rsid w:val="004447A7"/>
    <w:rsid w:val="00464540"/>
    <w:rsid w:val="004850BB"/>
    <w:rsid w:val="00486A0E"/>
    <w:rsid w:val="00494435"/>
    <w:rsid w:val="004E5D62"/>
    <w:rsid w:val="00522BCD"/>
    <w:rsid w:val="005728A3"/>
    <w:rsid w:val="00581582"/>
    <w:rsid w:val="00652314"/>
    <w:rsid w:val="00667D22"/>
    <w:rsid w:val="00674569"/>
    <w:rsid w:val="006B2523"/>
    <w:rsid w:val="006E13B7"/>
    <w:rsid w:val="007147CF"/>
    <w:rsid w:val="00741D44"/>
    <w:rsid w:val="00744C8F"/>
    <w:rsid w:val="00753A25"/>
    <w:rsid w:val="00793D98"/>
    <w:rsid w:val="008279A9"/>
    <w:rsid w:val="00873AE6"/>
    <w:rsid w:val="008C2EC3"/>
    <w:rsid w:val="008C570D"/>
    <w:rsid w:val="008F276A"/>
    <w:rsid w:val="009007A4"/>
    <w:rsid w:val="00913ACA"/>
    <w:rsid w:val="00966700"/>
    <w:rsid w:val="00977DE3"/>
    <w:rsid w:val="009B0B7E"/>
    <w:rsid w:val="009D5060"/>
    <w:rsid w:val="00A15D07"/>
    <w:rsid w:val="00A57E47"/>
    <w:rsid w:val="00AB0C2F"/>
    <w:rsid w:val="00AB53A9"/>
    <w:rsid w:val="00AB5478"/>
    <w:rsid w:val="00B06559"/>
    <w:rsid w:val="00B1676C"/>
    <w:rsid w:val="00B4001B"/>
    <w:rsid w:val="00B46224"/>
    <w:rsid w:val="00B657B5"/>
    <w:rsid w:val="00BA264A"/>
    <w:rsid w:val="00BE3040"/>
    <w:rsid w:val="00BF2BC0"/>
    <w:rsid w:val="00BF63E8"/>
    <w:rsid w:val="00C41194"/>
    <w:rsid w:val="00C616CE"/>
    <w:rsid w:val="00C94AB1"/>
    <w:rsid w:val="00CB5D35"/>
    <w:rsid w:val="00CB6F63"/>
    <w:rsid w:val="00CD0547"/>
    <w:rsid w:val="00D23255"/>
    <w:rsid w:val="00DB788B"/>
    <w:rsid w:val="00DD4810"/>
    <w:rsid w:val="00DD7689"/>
    <w:rsid w:val="00DE63EA"/>
    <w:rsid w:val="00DF3FF3"/>
    <w:rsid w:val="00DF6A95"/>
    <w:rsid w:val="00E133EA"/>
    <w:rsid w:val="00E41186"/>
    <w:rsid w:val="00E76D0E"/>
    <w:rsid w:val="00EA29CD"/>
    <w:rsid w:val="00EB1FA5"/>
    <w:rsid w:val="00EB64BB"/>
    <w:rsid w:val="00EE718B"/>
    <w:rsid w:val="00EE7A98"/>
    <w:rsid w:val="00F22536"/>
    <w:rsid w:val="00F604B1"/>
    <w:rsid w:val="00F86EFA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61A5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B1FA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-14"/>
      <w:sz w:val="28"/>
      <w:szCs w:val="28"/>
    </w:rPr>
  </w:style>
  <w:style w:type="paragraph" w:styleId="a4">
    <w:name w:val="header"/>
    <w:basedOn w:val="a"/>
    <w:rsid w:val="00C616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616C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rsid w:val="00DF3FF3"/>
    <w:pPr>
      <w:jc w:val="center"/>
    </w:pPr>
    <w:rPr>
      <w:rFonts w:ascii="Times New Roman" w:hAnsi="Times New Roman" w:cs="ＭＳ 明朝"/>
      <w:kern w:val="0"/>
      <w:sz w:val="28"/>
      <w:szCs w:val="28"/>
    </w:rPr>
  </w:style>
  <w:style w:type="character" w:customStyle="1" w:styleId="a7">
    <w:name w:val="記 (文字)"/>
    <w:link w:val="a6"/>
    <w:rsid w:val="00DF3FF3"/>
    <w:rPr>
      <w:rFonts w:ascii="Times New Roman" w:hAnsi="Times New Roman" w:cs="ＭＳ 明朝"/>
      <w:sz w:val="28"/>
      <w:szCs w:val="28"/>
    </w:rPr>
  </w:style>
  <w:style w:type="paragraph" w:styleId="a8">
    <w:name w:val="Closing"/>
    <w:basedOn w:val="a"/>
    <w:link w:val="a9"/>
    <w:rsid w:val="00DF3FF3"/>
    <w:pPr>
      <w:jc w:val="right"/>
    </w:pPr>
    <w:rPr>
      <w:rFonts w:ascii="Times New Roman" w:hAnsi="Times New Roman" w:cs="ＭＳ 明朝"/>
      <w:kern w:val="0"/>
      <w:sz w:val="28"/>
      <w:szCs w:val="28"/>
    </w:rPr>
  </w:style>
  <w:style w:type="character" w:customStyle="1" w:styleId="a9">
    <w:name w:val="結語 (文字)"/>
    <w:link w:val="a8"/>
    <w:rsid w:val="00DF3FF3"/>
    <w:rPr>
      <w:rFonts w:ascii="Times New Roman" w:hAnsi="Times New Roman" w:cs="ＭＳ 明朝"/>
      <w:sz w:val="28"/>
      <w:szCs w:val="28"/>
    </w:rPr>
  </w:style>
  <w:style w:type="paragraph" w:styleId="aa">
    <w:name w:val="Balloon Text"/>
    <w:basedOn w:val="a"/>
    <w:link w:val="ab"/>
    <w:rsid w:val="00AB53A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B53A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E44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annotation reference"/>
    <w:basedOn w:val="a0"/>
    <w:rsid w:val="00977DE3"/>
    <w:rPr>
      <w:sz w:val="18"/>
      <w:szCs w:val="18"/>
    </w:rPr>
  </w:style>
  <w:style w:type="paragraph" w:styleId="ad">
    <w:name w:val="annotation text"/>
    <w:basedOn w:val="a"/>
    <w:link w:val="ae"/>
    <w:rsid w:val="00977DE3"/>
    <w:pPr>
      <w:jc w:val="left"/>
    </w:pPr>
  </w:style>
  <w:style w:type="character" w:customStyle="1" w:styleId="ae">
    <w:name w:val="コメント文字列 (文字)"/>
    <w:basedOn w:val="a0"/>
    <w:link w:val="ad"/>
    <w:rsid w:val="00977DE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77DE3"/>
    <w:rPr>
      <w:b/>
      <w:bCs/>
    </w:rPr>
  </w:style>
  <w:style w:type="character" w:customStyle="1" w:styleId="af0">
    <w:name w:val="コメント内容 (文字)"/>
    <w:basedOn w:val="ae"/>
    <w:link w:val="af"/>
    <w:rsid w:val="00977DE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CC0A0-3DF4-47E5-8980-32BBB9D1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3190</Characters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2019-04-05T04:31:00Z</dcterms:created>
  <dcterms:modified xsi:type="dcterms:W3CDTF">2019-11-28T04:58:00Z</dcterms:modified>
</cp:coreProperties>
</file>