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BFF1" w14:textId="77777777" w:rsidR="00486A0E" w:rsidRDefault="00486A0E" w:rsidP="00486A0E">
      <w:pPr>
        <w:pStyle w:val="a3"/>
        <w:tabs>
          <w:tab w:val="center" w:pos="5103"/>
        </w:tabs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bookmarkStart w:id="0" w:name="_GoBack"/>
      <w:bookmarkEnd w:id="0"/>
    </w:p>
    <w:p w14:paraId="4E3D49E8" w14:textId="141742FD" w:rsidR="00A15D07" w:rsidRPr="00A15D07" w:rsidRDefault="004447A7" w:rsidP="004447A7">
      <w:pPr>
        <w:pStyle w:val="a3"/>
        <w:tabs>
          <w:tab w:val="center" w:pos="5103"/>
        </w:tabs>
        <w:spacing w:line="800" w:lineRule="exact"/>
        <w:jc w:val="center"/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r w:rsidRPr="00B05200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B05200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どう</w:t>
            </w:r>
          </w:rt>
          <w:rubyBase>
            <w:r w:rsidR="004447A7" w:rsidRPr="00B05200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Pr="00B05200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B05200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い</w:t>
            </w:r>
          </w:rt>
          <w:rubyBase>
            <w:r w:rsidR="004447A7" w:rsidRPr="00B05200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Pr="00B05200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B05200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しょ</w:t>
            </w:r>
          </w:rt>
          <w:rubyBase>
            <w:r w:rsidR="004447A7" w:rsidRPr="00B05200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Pr="00B05200">
        <w:rPr>
          <w:rFonts w:ascii="ＭＳ ゴシック" w:eastAsia="ＭＳ ゴシック" w:hAnsi="ＭＳ ゴシック" w:hint="eastAsia"/>
          <w:b/>
          <w:bCs/>
          <w:spacing w:val="95"/>
          <w:sz w:val="32"/>
          <w:szCs w:val="32"/>
          <w:fitText w:val="3852" w:id="1926526976"/>
        </w:rPr>
        <w:t>（</w:t>
      </w:r>
      <w:r w:rsidR="008279A9" w:rsidRPr="00B05200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B05200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ほさ</w:t>
            </w:r>
          </w:rt>
          <w:rubyBase>
            <w:r w:rsidR="008279A9" w:rsidRPr="00B05200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保佐</w:t>
            </w:r>
          </w:rubyBase>
        </w:ruby>
      </w:r>
      <w:r w:rsidR="008279A9" w:rsidRPr="00B05200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B05200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よう</w:t>
            </w:r>
          </w:rt>
          <w:rubyBase>
            <w:r w:rsidR="008279A9" w:rsidRPr="00B05200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="00A15D07" w:rsidRPr="00B05200">
        <w:rPr>
          <w:rFonts w:ascii="ＭＳ ゴシック" w:eastAsia="ＭＳ ゴシック" w:hAnsi="ＭＳ ゴシック" w:hint="eastAsia"/>
          <w:b/>
          <w:bCs/>
          <w:spacing w:val="-24"/>
          <w:sz w:val="32"/>
          <w:szCs w:val="32"/>
          <w:fitText w:val="3852" w:id="1926526976"/>
        </w:rPr>
        <w:t>）</w:t>
      </w:r>
    </w:p>
    <w:p w14:paraId="20491C74" w14:textId="5F3A5665" w:rsidR="00124325" w:rsidRDefault="00977DE3" w:rsidP="001374BB">
      <w:pPr>
        <w:pStyle w:val="a3"/>
        <w:tabs>
          <w:tab w:val="left" w:pos="7371"/>
        </w:tabs>
        <w:spacing w:line="660" w:lineRule="exact"/>
        <w:ind w:firstLineChars="1000" w:firstLine="240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</w:t>
      </w:r>
      <w:r w:rsidR="00185CD4">
        <w:rPr>
          <w:rFonts w:hint="eastAsia"/>
          <w:spacing w:val="0"/>
          <w:sz w:val="24"/>
          <w:szCs w:val="24"/>
        </w:rPr>
        <w:t>。</w:t>
      </w:r>
    </w:p>
    <w:p w14:paraId="2FD55972" w14:textId="77777777" w:rsidR="00A15D07" w:rsidRDefault="00A15D07" w:rsidP="00DD7689">
      <w:pPr>
        <w:pStyle w:val="a3"/>
        <w:tabs>
          <w:tab w:val="left" w:pos="7371"/>
        </w:tabs>
        <w:spacing w:line="660" w:lineRule="exact"/>
        <w:ind w:firstLineChars="300" w:firstLine="759"/>
        <w:jc w:val="left"/>
        <w:rPr>
          <w:rFonts w:ascii="ＭＳ 明朝" w:hAnsi="ＭＳ 明朝"/>
          <w:b/>
          <w:bCs/>
        </w:rPr>
      </w:pPr>
    </w:p>
    <w:p w14:paraId="26D532F2" w14:textId="116B20CC" w:rsidR="00223DED" w:rsidRDefault="009B0B7E" w:rsidP="00977DE3">
      <w:pPr>
        <w:pStyle w:val="a3"/>
        <w:spacing w:line="600" w:lineRule="exact"/>
        <w:ind w:leftChars="573" w:left="1203" w:firstLineChars="100" w:firstLine="280"/>
        <w:rPr>
          <w:rFonts w:ascii="ＭＳ 明朝" w:hAnsi="ＭＳ 明朝"/>
        </w:rPr>
      </w:pPr>
      <w:r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9B0B7E">
              <w:rPr>
                <w:rFonts w:ascii="ＭＳ 明朝" w:hAnsi="ＭＳ 明朝"/>
                <w:bCs/>
              </w:rPr>
              <w:t>以下</w:t>
            </w:r>
          </w:rubyBase>
        </w:ruby>
      </w:r>
      <w:r w:rsidR="00223DED">
        <w:rPr>
          <w:rFonts w:ascii="ＭＳ 明朝" w:hAnsi="ＭＳ 明朝" w:hint="eastAsia"/>
          <w:bCs/>
        </w:rPr>
        <w:t>のとおり，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ほ</w:t>
            </w:r>
          </w:rt>
          <w:rubyBase>
            <w:r w:rsidR="00223DED">
              <w:rPr>
                <w:rFonts w:ascii="ＭＳ 明朝" w:hAnsi="ＭＳ 明朝"/>
                <w:bCs/>
              </w:rPr>
              <w:t>保</w:t>
            </w:r>
          </w:rubyBase>
        </w:ruby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さにん</w:t>
            </w:r>
          </w:rt>
          <w:rubyBase>
            <w:r w:rsidR="00223DED">
              <w:rPr>
                <w:rFonts w:ascii="ＭＳ 明朝" w:hAnsi="ＭＳ 明朝"/>
                <w:bCs/>
              </w:rPr>
              <w:t>佐人</w:t>
            </w:r>
          </w:rubyBase>
        </w:ruby>
      </w:r>
      <w:r w:rsidR="00223DED">
        <w:rPr>
          <w:rFonts w:ascii="ＭＳ 明朝" w:hAnsi="ＭＳ 明朝" w:hint="eastAsia"/>
          <w:bCs/>
        </w:rPr>
        <w:t>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223DE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223DED">
        <w:rPr>
          <w:rFonts w:ascii="ＭＳ 明朝" w:hAnsi="ＭＳ 明朝" w:hint="eastAsia"/>
          <w:bCs/>
        </w:rPr>
        <w:t>を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223DED">
              <w:rPr>
                <w:rFonts w:ascii="ＭＳ 明朝" w:hAnsi="ＭＳ 明朝"/>
                <w:bCs/>
              </w:rPr>
              <w:t>付与</w:t>
            </w:r>
          </w:rubyBase>
        </w:ruby>
      </w:r>
      <w:r w:rsidR="00223DED">
        <w:rPr>
          <w:rFonts w:ascii="ＭＳ 明朝" w:hAnsi="ＭＳ 明朝" w:hint="eastAsia"/>
          <w:bCs/>
        </w:rPr>
        <w:t>することに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223DED">
              <w:rPr>
                <w:rFonts w:ascii="ＭＳ 明朝" w:hAnsi="ＭＳ 明朝"/>
                <w:bCs/>
              </w:rPr>
              <w:t>同意</w:t>
            </w:r>
          </w:rubyBase>
        </w:ruby>
      </w:r>
      <w:r w:rsidR="00223DED">
        <w:rPr>
          <w:rFonts w:ascii="ＭＳ 明朝" w:hAnsi="ＭＳ 明朝" w:hint="eastAsia"/>
          <w:bCs/>
        </w:rPr>
        <w:t>します。</w:t>
      </w:r>
    </w:p>
    <w:p w14:paraId="5C104128" w14:textId="2C4B8A14" w:rsidR="00223DED" w:rsidRDefault="00B268BA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☑</w:t>
      </w:r>
      <w:r w:rsidR="00223DED" w:rsidRPr="0043625E">
        <w:rPr>
          <w:rFonts w:ascii="ＭＳ ゴシック" w:eastAsia="ＭＳ ゴシック" w:hAnsi="ＭＳ ゴシック" w:hint="eastAsia"/>
          <w:bCs/>
        </w:rPr>
        <w:t>（</w:t>
      </w:r>
      <w:r w:rsidR="00223DED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223DED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223DED">
        <w:rPr>
          <w:rFonts w:ascii="ＭＳ ゴシック" w:eastAsia="ＭＳ ゴシック" w:hAnsi="ＭＳ ゴシック" w:hint="eastAsia"/>
          <w:bCs/>
        </w:rPr>
        <w:t>の</w:t>
      </w:r>
      <w:r w:rsidR="00223DED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 w:rsidR="00223DED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223DED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223DED">
        <w:rPr>
          <w:rFonts w:ascii="ＭＳ ゴシック" w:eastAsia="ＭＳ ゴシック" w:hAnsi="ＭＳ ゴシック" w:hint="eastAsia"/>
          <w:bCs/>
        </w:rPr>
        <w:t>と</w:t>
      </w:r>
      <w:r w:rsidR="00223DED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223DED">
        <w:rPr>
          <w:rFonts w:ascii="ＭＳ ゴシック" w:eastAsia="ＭＳ ゴシック" w:hAnsi="ＭＳ ゴシック" w:hint="eastAsia"/>
          <w:bCs/>
        </w:rPr>
        <w:t>じ</w:t>
      </w:r>
      <w:r w:rsidR="00223DED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223DED" w:rsidRPr="0043625E">
        <w:rPr>
          <w:rFonts w:ascii="ＭＳ ゴシック" w:eastAsia="ＭＳ ゴシック" w:hAnsi="ＭＳ ゴシック" w:hint="eastAsia"/>
          <w:bCs/>
        </w:rPr>
        <w:t>）</w:t>
      </w:r>
      <w:r w:rsidR="00223DED"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6A0942A" w14:textId="77777777" w:rsidR="00223DED" w:rsidRPr="00C83C63" w:rsidRDefault="00223DED" w:rsidP="001374BB">
      <w:pPr>
        <w:pStyle w:val="a3"/>
        <w:spacing w:line="600" w:lineRule="exact"/>
        <w:ind w:left="1270" w:firstLineChars="306" w:firstLine="857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223DED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0960FA09" w14:textId="46F2313A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9B0B7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9B0B7E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6864D899" w14:textId="77777777" w:rsidR="00223DED" w:rsidRPr="00C83C63" w:rsidRDefault="00223DED" w:rsidP="001374BB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7FD661A9" w14:textId="77777777" w:rsidR="00223DED" w:rsidRDefault="00223DED" w:rsidP="00223DED">
      <w:pPr>
        <w:pStyle w:val="a3"/>
        <w:spacing w:line="600" w:lineRule="exact"/>
        <w:ind w:left="1270" w:firstLineChars="227" w:firstLine="572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223DED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223DED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223DED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5E6D88CE" w14:textId="77777777" w:rsidR="00B1676C" w:rsidRDefault="00B1676C">
      <w:pPr>
        <w:pStyle w:val="a3"/>
        <w:spacing w:line="575" w:lineRule="exact"/>
        <w:rPr>
          <w:spacing w:val="0"/>
        </w:rPr>
      </w:pPr>
    </w:p>
    <w:p w14:paraId="38A96B64" w14:textId="77777777" w:rsidR="00A57E47" w:rsidRDefault="00A57E47">
      <w:pPr>
        <w:pStyle w:val="a3"/>
        <w:spacing w:line="575" w:lineRule="exact"/>
        <w:rPr>
          <w:spacing w:val="0"/>
        </w:rPr>
      </w:pPr>
    </w:p>
    <w:p w14:paraId="5689BC82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7D11B79E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2BBE13EC" w14:textId="77777777" w:rsidR="00977DE3" w:rsidRPr="00EE7A98" w:rsidRDefault="00977DE3">
      <w:pPr>
        <w:pStyle w:val="a3"/>
        <w:spacing w:line="575" w:lineRule="exact"/>
        <w:rPr>
          <w:spacing w:val="0"/>
        </w:rPr>
      </w:pPr>
    </w:p>
    <w:p w14:paraId="360F1163" w14:textId="77777777" w:rsidR="001F32FA" w:rsidRDefault="001F32FA" w:rsidP="00DF3FF3">
      <w:pPr>
        <w:pStyle w:val="a3"/>
        <w:spacing w:line="575" w:lineRule="exact"/>
        <w:ind w:left="1008" w:hangingChars="400" w:hanging="1008"/>
        <w:rPr>
          <w:rFonts w:ascii="ＭＳ 明朝" w:hAnsi="ＭＳ 明朝"/>
        </w:rPr>
      </w:pPr>
    </w:p>
    <w:p w14:paraId="7B1AD5D5" w14:textId="6CF64B75" w:rsidR="00CD0547" w:rsidRPr="008C570D" w:rsidRDefault="00753A25" w:rsidP="00753A25">
      <w:pPr>
        <w:pStyle w:val="a3"/>
        <w:spacing w:line="575" w:lineRule="exact"/>
        <w:ind w:firstLineChars="400" w:firstLine="1124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 w:rsidR="00B268BA">
        <w:rPr>
          <w:rFonts w:ascii="ＭＳ 明朝" w:hAnsi="ＭＳ 明朝" w:hint="eastAsia"/>
          <w:b/>
          <w:bCs/>
          <w:u w:val="single"/>
        </w:rPr>
        <w:t xml:space="preserve">　○</w:t>
      </w:r>
      <w:r>
        <w:rPr>
          <w:rFonts w:ascii="ＭＳ 明朝" w:hAnsi="ＭＳ 明朝" w:hint="eastAsia"/>
          <w:b/>
          <w:bCs/>
          <w:u w:val="single"/>
        </w:rPr>
        <w:t xml:space="preserve">　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</w:t>
      </w:r>
      <w:r w:rsidR="00B268BA">
        <w:rPr>
          <w:rFonts w:ascii="ＭＳ 明朝" w:hAnsi="ＭＳ 明朝" w:hint="eastAsia"/>
          <w:b/>
          <w:bCs/>
          <w:u w:val="single"/>
        </w:rPr>
        <w:t xml:space="preserve">○ </w:t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</w:t>
      </w:r>
      <w:r w:rsidR="00B268BA">
        <w:rPr>
          <w:rFonts w:ascii="ＭＳ 明朝" w:hAnsi="ＭＳ 明朝" w:hint="eastAsia"/>
          <w:b/>
          <w:bCs/>
          <w:u w:val="single"/>
        </w:rPr>
        <w:t xml:space="preserve">○ </w:t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4F8A4889" w14:textId="77777777" w:rsidR="00CD0547" w:rsidRDefault="00CD0547">
      <w:pPr>
        <w:pStyle w:val="a3"/>
        <w:spacing w:line="575" w:lineRule="exact"/>
        <w:rPr>
          <w:spacing w:val="0"/>
        </w:rPr>
      </w:pPr>
    </w:p>
    <w:p w14:paraId="070D88DD" w14:textId="731D8114" w:rsidR="00CD0547" w:rsidRPr="009007A4" w:rsidRDefault="00CD0547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</w:p>
    <w:p w14:paraId="2D4838A3" w14:textId="77777777" w:rsidR="00E41186" w:rsidRDefault="00E41186">
      <w:pPr>
        <w:pStyle w:val="a3"/>
        <w:spacing w:line="575" w:lineRule="exact"/>
        <w:rPr>
          <w:spacing w:val="0"/>
        </w:rPr>
      </w:pPr>
    </w:p>
    <w:p w14:paraId="46B1A174" w14:textId="77777777" w:rsidR="00CD0547" w:rsidRDefault="00913ACA">
      <w:pPr>
        <w:pStyle w:val="a3"/>
        <w:spacing w:line="57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F7015E" wp14:editId="25FC4D5D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562600" cy="869950"/>
                <wp:effectExtent l="0" t="0" r="19050" b="254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9D3" id="Rectangle 19" o:spid="_x0000_s1026" style="position:absolute;left:0;text-align:left;margin-left:52pt;margin-top:4pt;width:438pt;height: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278BA99F" w14:textId="49530F1E" w:rsidR="00CD0547" w:rsidRPr="00436FEC" w:rsidRDefault="00CD0547">
      <w:pPr>
        <w:pStyle w:val="a3"/>
        <w:spacing w:line="575" w:lineRule="exact"/>
        <w:rPr>
          <w:rFonts w:ascii="ＭＳ 明朝" w:hAnsi="ＭＳ 明朝"/>
          <w:b/>
          <w:bCs/>
          <w:u w:val="single"/>
          <w:bdr w:val="single" w:sz="4" w:space="0" w:color="auto"/>
        </w:rPr>
      </w:pPr>
      <w:r>
        <w:rPr>
          <w:rFonts w:eastAsia="Times New Roman" w:cs="Times New Roman"/>
          <w:spacing w:val="-7"/>
        </w:rPr>
        <w:t xml:space="preserve">          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>の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</w:t>
      </w:r>
      <w:r w:rsidR="00B268BA" w:rsidRPr="00B268BA">
        <w:rPr>
          <w:rFonts w:asciiTheme="majorEastAsia" w:eastAsiaTheme="majorEastAsia" w:hAnsiTheme="majorEastAsia" w:cs="Times New Roman" w:hint="eastAsia"/>
          <w:b/>
          <w:bCs/>
          <w:spacing w:val="-7"/>
          <w:sz w:val="36"/>
          <w:szCs w:val="36"/>
          <w:u w:val="single"/>
        </w:rPr>
        <w:t>甲　野　太　郎</w:t>
      </w:r>
      <w:r w:rsidRPr="00436FEC">
        <w:rPr>
          <w:rFonts w:ascii="ＭＳ 明朝" w:hAnsi="ＭＳ 明朝" w:hint="eastAsia"/>
          <w:b/>
          <w:bCs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</w:t>
      </w:r>
      <w:r w:rsidR="00B268BA" w:rsidRPr="00B268BA">
        <w:rPr>
          <w:rFonts w:asciiTheme="minorEastAsia" w:eastAsiaTheme="minorEastAsia" w:hAnsiTheme="minorEastAsia" w:cs="Times New Roman" w:hint="eastAsia"/>
          <w:b/>
          <w:bCs/>
          <w:spacing w:val="-7"/>
          <w:sz w:val="32"/>
          <w:szCs w:val="32"/>
          <w:u w:val="single"/>
        </w:rPr>
        <w:t></w:t>
      </w:r>
      <w:r w:rsidR="00436FEC"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CD0547" w:rsidRPr="00436FEC" w:rsidSect="00B05200">
      <w:headerReference w:type="default" r:id="rId7"/>
      <w:footerReference w:type="default" r:id="rId8"/>
      <w:pgSz w:w="11906" w:h="16838" w:code="9"/>
      <w:pgMar w:top="567" w:right="851" w:bottom="1304" w:left="709" w:header="510" w:footer="510" w:gutter="0"/>
      <w:pgNumType w:fmt="numberInDash" w:start="9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245CD" w14:textId="77777777" w:rsidR="005A08FC" w:rsidRDefault="005A08FC">
      <w:r>
        <w:separator/>
      </w:r>
    </w:p>
  </w:endnote>
  <w:endnote w:type="continuationSeparator" w:id="0">
    <w:p w14:paraId="0F5226D8" w14:textId="77777777" w:rsidR="005A08FC" w:rsidRDefault="005A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1CBF7" w14:textId="77777777" w:rsidR="00B05200" w:rsidRDefault="00B052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59037" w14:textId="77777777" w:rsidR="005A08FC" w:rsidRDefault="005A08FC">
      <w:r>
        <w:separator/>
      </w:r>
    </w:p>
  </w:footnote>
  <w:footnote w:type="continuationSeparator" w:id="0">
    <w:p w14:paraId="1AC21460" w14:textId="77777777" w:rsidR="005A08FC" w:rsidRDefault="005A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69A95" w14:textId="03A72477" w:rsidR="00DF3FF3" w:rsidRPr="00B05200" w:rsidRDefault="00DF3FF3" w:rsidP="00DF3FF3">
    <w:pPr>
      <w:pStyle w:val="a4"/>
      <w:ind w:right="280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7"/>
    <w:rsid w:val="0002613C"/>
    <w:rsid w:val="000671AD"/>
    <w:rsid w:val="00073268"/>
    <w:rsid w:val="00082D4B"/>
    <w:rsid w:val="001102DA"/>
    <w:rsid w:val="0011094B"/>
    <w:rsid w:val="00124325"/>
    <w:rsid w:val="001374BB"/>
    <w:rsid w:val="00171291"/>
    <w:rsid w:val="00185CD4"/>
    <w:rsid w:val="001B34A9"/>
    <w:rsid w:val="001D1C21"/>
    <w:rsid w:val="001E611C"/>
    <w:rsid w:val="001F32FA"/>
    <w:rsid w:val="00223DED"/>
    <w:rsid w:val="00241146"/>
    <w:rsid w:val="002B18A9"/>
    <w:rsid w:val="00317F97"/>
    <w:rsid w:val="00333CA7"/>
    <w:rsid w:val="0034413A"/>
    <w:rsid w:val="003776C6"/>
    <w:rsid w:val="00394F43"/>
    <w:rsid w:val="003A1602"/>
    <w:rsid w:val="003A4066"/>
    <w:rsid w:val="003A7494"/>
    <w:rsid w:val="003B07F8"/>
    <w:rsid w:val="003E44D1"/>
    <w:rsid w:val="00425F7C"/>
    <w:rsid w:val="00430D39"/>
    <w:rsid w:val="00436FEC"/>
    <w:rsid w:val="004447A7"/>
    <w:rsid w:val="00464540"/>
    <w:rsid w:val="004850BB"/>
    <w:rsid w:val="00486A0E"/>
    <w:rsid w:val="00494435"/>
    <w:rsid w:val="004E5D62"/>
    <w:rsid w:val="00522BCD"/>
    <w:rsid w:val="005728A3"/>
    <w:rsid w:val="00581582"/>
    <w:rsid w:val="005A08FC"/>
    <w:rsid w:val="00652314"/>
    <w:rsid w:val="00674569"/>
    <w:rsid w:val="006B2523"/>
    <w:rsid w:val="006E13B7"/>
    <w:rsid w:val="007147CF"/>
    <w:rsid w:val="00741D44"/>
    <w:rsid w:val="00744C8F"/>
    <w:rsid w:val="00753A25"/>
    <w:rsid w:val="00793D98"/>
    <w:rsid w:val="008279A9"/>
    <w:rsid w:val="00873AE6"/>
    <w:rsid w:val="008C2EC3"/>
    <w:rsid w:val="008C570D"/>
    <w:rsid w:val="008F276A"/>
    <w:rsid w:val="009007A4"/>
    <w:rsid w:val="00913ACA"/>
    <w:rsid w:val="00966700"/>
    <w:rsid w:val="00977DE3"/>
    <w:rsid w:val="009B0B7E"/>
    <w:rsid w:val="009D5060"/>
    <w:rsid w:val="00A15D07"/>
    <w:rsid w:val="00A57E47"/>
    <w:rsid w:val="00AB0C2F"/>
    <w:rsid w:val="00AB53A9"/>
    <w:rsid w:val="00AB5478"/>
    <w:rsid w:val="00B05200"/>
    <w:rsid w:val="00B06559"/>
    <w:rsid w:val="00B1676C"/>
    <w:rsid w:val="00B268BA"/>
    <w:rsid w:val="00B4001B"/>
    <w:rsid w:val="00B46224"/>
    <w:rsid w:val="00B657B5"/>
    <w:rsid w:val="00BA264A"/>
    <w:rsid w:val="00BE3040"/>
    <w:rsid w:val="00BF2BC0"/>
    <w:rsid w:val="00BF63E8"/>
    <w:rsid w:val="00C41194"/>
    <w:rsid w:val="00C616CE"/>
    <w:rsid w:val="00C94AB1"/>
    <w:rsid w:val="00CB5D35"/>
    <w:rsid w:val="00CB6F63"/>
    <w:rsid w:val="00CD0547"/>
    <w:rsid w:val="00D23255"/>
    <w:rsid w:val="00DB788B"/>
    <w:rsid w:val="00DD4810"/>
    <w:rsid w:val="00DD7689"/>
    <w:rsid w:val="00DE63EA"/>
    <w:rsid w:val="00DF3FF3"/>
    <w:rsid w:val="00DF6A95"/>
    <w:rsid w:val="00E133EA"/>
    <w:rsid w:val="00E41186"/>
    <w:rsid w:val="00E76D0E"/>
    <w:rsid w:val="00EA29CD"/>
    <w:rsid w:val="00EB1FA5"/>
    <w:rsid w:val="00EB64BB"/>
    <w:rsid w:val="00EE718B"/>
    <w:rsid w:val="00EE7A98"/>
    <w:rsid w:val="00F22536"/>
    <w:rsid w:val="00F604B1"/>
    <w:rsid w:val="00F86EF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1A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FA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616CE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DF3FF3"/>
    <w:pPr>
      <w:jc w:val="center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8">
    <w:name w:val="記 (文字)"/>
    <w:link w:val="a7"/>
    <w:rsid w:val="00DF3FF3"/>
    <w:rPr>
      <w:rFonts w:ascii="Times New Roman" w:hAnsi="Times New Roman" w:cs="ＭＳ 明朝"/>
      <w:sz w:val="28"/>
      <w:szCs w:val="28"/>
    </w:rPr>
  </w:style>
  <w:style w:type="paragraph" w:styleId="a9">
    <w:name w:val="Closing"/>
    <w:basedOn w:val="a"/>
    <w:link w:val="aa"/>
    <w:rsid w:val="00DF3FF3"/>
    <w:pPr>
      <w:jc w:val="right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a">
    <w:name w:val="結語 (文字)"/>
    <w:link w:val="a9"/>
    <w:rsid w:val="00DF3FF3"/>
    <w:rPr>
      <w:rFonts w:ascii="Times New Roman" w:hAnsi="Times New Roman" w:cs="ＭＳ 明朝"/>
      <w:sz w:val="28"/>
      <w:szCs w:val="28"/>
    </w:rPr>
  </w:style>
  <w:style w:type="paragraph" w:styleId="ab">
    <w:name w:val="Balloon Text"/>
    <w:basedOn w:val="a"/>
    <w:link w:val="ac"/>
    <w:rsid w:val="00AB53A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B53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E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basedOn w:val="a0"/>
    <w:rsid w:val="00977DE3"/>
    <w:rPr>
      <w:sz w:val="18"/>
      <w:szCs w:val="18"/>
    </w:rPr>
  </w:style>
  <w:style w:type="paragraph" w:styleId="ae">
    <w:name w:val="annotation text"/>
    <w:basedOn w:val="a"/>
    <w:link w:val="af"/>
    <w:rsid w:val="00977DE3"/>
    <w:pPr>
      <w:jc w:val="left"/>
    </w:pPr>
  </w:style>
  <w:style w:type="character" w:customStyle="1" w:styleId="af">
    <w:name w:val="コメント文字列 (文字)"/>
    <w:basedOn w:val="a0"/>
    <w:link w:val="ae"/>
    <w:rsid w:val="00977D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77DE3"/>
    <w:rPr>
      <w:b/>
      <w:bCs/>
    </w:rPr>
  </w:style>
  <w:style w:type="character" w:customStyle="1" w:styleId="af1">
    <w:name w:val="コメント内容 (文字)"/>
    <w:basedOn w:val="af"/>
    <w:link w:val="af0"/>
    <w:rsid w:val="00977DE3"/>
    <w:rPr>
      <w:b/>
      <w:bCs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B052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2E1F-AB30-4B3D-BB2B-50E2F2C3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3131</Characters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2019-04-05T04:31:00Z</dcterms:created>
  <dcterms:modified xsi:type="dcterms:W3CDTF">2019-11-28T06:02:00Z</dcterms:modified>
</cp:coreProperties>
</file>