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CF9DE96" w:rsidR="00171EA3" w:rsidRDefault="00163361">
      <w:pPr>
        <w:pStyle w:val="a3"/>
        <w:ind w:left="1016"/>
        <w:rPr>
          <w:spacing w:val="0"/>
        </w:rPr>
      </w:pPr>
      <w:r>
        <w:rPr>
          <w:rFonts w:ascii="ＭＳ 明朝" w:hAnsi="ＭＳ 明朝" w:hint="eastAsia"/>
          <w:b/>
          <w:bCs/>
        </w:rPr>
        <w:t>☑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163361" w:rsidRDefault="00171EA3">
      <w:pPr>
        <w:pStyle w:val="a3"/>
        <w:rPr>
          <w:spacing w:val="0"/>
        </w:rPr>
      </w:pPr>
    </w:p>
    <w:p w14:paraId="03B427F4" w14:textId="43C6F092" w:rsidR="006E6702" w:rsidRDefault="00163361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明朝" w:hAnsi="ＭＳ 明朝" w:hint="eastAsia"/>
          <w:b/>
          <w:bCs/>
        </w:rPr>
        <w:t>☑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36BB686E" w:rsidR="00BF072B" w:rsidRDefault="00163361" w:rsidP="006E6702">
      <w:pPr>
        <w:pStyle w:val="a3"/>
        <w:spacing w:line="600" w:lineRule="exact"/>
        <w:ind w:left="1270" w:firstLineChars="100" w:firstLine="252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Cs/>
        </w:rPr>
        <w:t>☑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1F1868EF" w:rsidR="00171EA3" w:rsidRDefault="00163361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>☑</w:t>
      </w:r>
      <w:r w:rsid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45A55E84" w:rsidR="00BF072B" w:rsidRDefault="00163361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☑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  <w:r w:rsidR="00BF072B"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1DE8009B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</w:t>
      </w:r>
      <w:r w:rsidR="00163361">
        <w:rPr>
          <w:rFonts w:ascii="ＭＳ 明朝" w:hAnsi="ＭＳ 明朝" w:hint="eastAsia"/>
          <w:b/>
          <w:bCs/>
          <w:u w:val="single"/>
        </w:rPr>
        <w:t>○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</w:t>
      </w:r>
      <w:r w:rsidR="00163361">
        <w:rPr>
          <w:rFonts w:ascii="ＭＳ 明朝" w:hAnsi="ＭＳ 明朝" w:hint="eastAsia"/>
          <w:b/>
          <w:bCs/>
          <w:u w:val="single"/>
        </w:rPr>
        <w:t>○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</w:t>
      </w:r>
      <w:r w:rsidR="00163361">
        <w:rPr>
          <w:rFonts w:ascii="ＭＳ 明朝" w:hAnsi="ＭＳ 明朝" w:hint="eastAsia"/>
          <w:b/>
          <w:bCs/>
          <w:u w:val="single"/>
        </w:rPr>
        <w:t>○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24BC2859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</w:t>
      </w:r>
      <w:r w:rsidR="00163361" w:rsidRPr="00163361">
        <w:rPr>
          <w:rFonts w:asciiTheme="majorEastAsia" w:eastAsiaTheme="majorEastAsia" w:hAnsiTheme="majorEastAsia" w:cs="Times New Roman" w:hint="eastAsia"/>
          <w:b/>
          <w:bCs/>
          <w:spacing w:val="-7"/>
          <w:sz w:val="32"/>
          <w:szCs w:val="32"/>
          <w:u w:val="single"/>
        </w:rPr>
        <w:t>甲　野　太　郎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="00163361" w:rsidRPr="00163361">
        <w:rPr>
          <w:rFonts w:cs="Times New Roman" w:hint="eastAsia"/>
          <w:b/>
          <w:bCs/>
          <w:spacing w:val="-7"/>
          <w:sz w:val="32"/>
          <w:szCs w:val="32"/>
          <w:u w:val="single"/>
        </w:rPr>
        <w:t></w:t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F44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304" w:left="709" w:header="510" w:footer="510" w:gutter="0"/>
      <w:pgNumType w:fmt="numberInDash" w:start="1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D321D" w14:textId="77777777" w:rsidR="00BB2459" w:rsidRDefault="00BB2459">
      <w:r>
        <w:separator/>
      </w:r>
    </w:p>
  </w:endnote>
  <w:endnote w:type="continuationSeparator" w:id="0">
    <w:p w14:paraId="770E4FEB" w14:textId="77777777" w:rsidR="00BB2459" w:rsidRDefault="00BB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E204" w14:textId="77777777" w:rsidR="00F44FEB" w:rsidRDefault="00F44F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BF3F1" w14:textId="77777777" w:rsidR="00F44FEB" w:rsidRDefault="00F44F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66903" w14:textId="77777777" w:rsidR="00F44FEB" w:rsidRDefault="00F44F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F4D6C" w14:textId="77777777" w:rsidR="00BB2459" w:rsidRDefault="00BB2459">
      <w:r>
        <w:separator/>
      </w:r>
    </w:p>
  </w:footnote>
  <w:footnote w:type="continuationSeparator" w:id="0">
    <w:p w14:paraId="1AD83F29" w14:textId="77777777" w:rsidR="00BB2459" w:rsidRDefault="00BB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6C18" w14:textId="77777777" w:rsidR="00F44FEB" w:rsidRDefault="00F44F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B0A6" w14:textId="77777777" w:rsidR="00F44FEB" w:rsidRDefault="00F44F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7335" w14:textId="77777777" w:rsidR="00F44FEB" w:rsidRDefault="00F44F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11298E"/>
    <w:rsid w:val="001367CC"/>
    <w:rsid w:val="00144D49"/>
    <w:rsid w:val="00157FDF"/>
    <w:rsid w:val="00163361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B2459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44FEB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44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7C1A-6038-4604-86C1-9D4E80D3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5609</Characters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2019-04-05T04:39:00Z</dcterms:created>
  <dcterms:modified xsi:type="dcterms:W3CDTF">2019-11-28T06:03:00Z</dcterms:modified>
</cp:coreProperties>
</file>