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94024">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94024">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AD65F6" w:rsidRPr="00AD65F6">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年</w:t>
      </w:r>
      <w:r w:rsidR="001A4A0F"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091D48" w:rsidRPr="00D81F17">
        <w:rPr>
          <w:rFonts w:ascii="ＭＳ ゴシック" w:eastAsia="ＭＳ ゴシック" w:hAnsi="ＭＳ ゴシック" w:hint="eastAsia"/>
          <w:szCs w:val="21"/>
          <w:u w:val="single"/>
        </w:rPr>
        <w:t xml:space="preserve">　</w:t>
      </w:r>
      <w:r w:rsidR="001E0922" w:rsidRPr="00D81F17">
        <w:rPr>
          <w:rFonts w:ascii="ＭＳ ゴシック" w:eastAsia="ＭＳ ゴシック" w:hAnsi="ＭＳ ゴシック" w:hint="eastAsia"/>
          <w:szCs w:val="21"/>
          <w:u w:val="single"/>
        </w:rPr>
        <w:t>月</w:t>
      </w:r>
      <w:r w:rsidR="00091D48" w:rsidRPr="00D81F17">
        <w:rPr>
          <w:rFonts w:ascii="ＭＳ ゴシック" w:eastAsia="ＭＳ ゴシック" w:hAnsi="ＭＳ ゴシック" w:hint="eastAsia"/>
          <w:szCs w:val="21"/>
          <w:u w:val="single"/>
        </w:rPr>
        <w:t xml:space="preserve">　</w:t>
      </w:r>
      <w:r w:rsidR="00D81F17" w:rsidRPr="004D2133">
        <w:rPr>
          <w:rFonts w:ascii="メイリオ" w:eastAsia="メイリオ" w:hAnsi="メイリオ" w:hint="eastAsia"/>
          <w:b/>
          <w:szCs w:val="21"/>
          <w:u w:val="single"/>
        </w:rPr>
        <w:t>〇</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F91D16" w:rsidP="001E0922">
      <w:pPr>
        <w:spacing w:line="300" w:lineRule="exact"/>
        <w:rPr>
          <w:rFonts w:ascii="ＭＳ ゴシック" w:eastAsia="ＭＳ ゴシック" w:hAnsi="ＭＳ ゴシック"/>
          <w:spacing w:val="2"/>
          <w:szCs w:val="21"/>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5920" behindDoc="0" locked="0" layoutInCell="1" allowOverlap="1" wp14:anchorId="360D4EDA" wp14:editId="3796CFDF">
                <wp:simplePos x="0" y="0"/>
                <wp:positionH relativeFrom="column">
                  <wp:posOffset>3739515</wp:posOffset>
                </wp:positionH>
                <wp:positionV relativeFrom="paragraph">
                  <wp:posOffset>174625</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7BC835" id="円/楕円 1" o:spid="_x0000_s1026" style="position:absolute;left:0;text-align:left;margin-left:294.45pt;margin-top:13.75pt;width:21.7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" filled="f" strokecolor="black [1600]" strokeweight="2.25pt">
                <v:stroke joinstyle="miter"/>
              </v:oval>
            </w:pict>
          </mc:Fallback>
        </mc:AlternateContent>
      </w: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C66218" w:rsidRPr="004D2133">
        <w:rPr>
          <w:rFonts w:ascii="メイリオ" w:eastAsia="メイリオ" w:hAnsi="メイリオ" w:hint="eastAsia"/>
          <w:b/>
          <w:sz w:val="24"/>
          <w:u w:val="single"/>
        </w:rPr>
        <w:t>甲　野　　花　子</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F04C43">
        <w:rPr>
          <w:rFonts w:ascii="HG正楷書体-PRO" w:eastAsia="HG正楷書体-PRO" w:hAnsi="ＭＳ ゴシック" w:hint="eastAsia"/>
          <w:b/>
          <w:sz w:val="22"/>
          <w:szCs w:val="22"/>
        </w:rPr>
        <w:t xml:space="preserve">　　　</w:t>
      </w:r>
      <w:r>
        <w:rPr>
          <w:rFonts w:ascii="ＭＳ ゴシック" w:eastAsia="ＭＳ ゴシック" w:hAnsi="ＭＳ ゴシック" w:hint="eastAsia"/>
          <w:szCs w:val="21"/>
        </w:rPr>
        <w:t xml:space="preserve">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AD30FF"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D81F17" w:rsidP="00E52C65">
      <w:pPr>
        <w:spacing w:line="300" w:lineRule="exact"/>
        <w:ind w:firstLineChars="300" w:firstLine="630"/>
        <w:rPr>
          <w:rFonts w:ascii="ＭＳ ゴシック" w:eastAsia="ＭＳ ゴシック" w:hAnsi="ＭＳ ゴシック"/>
        </w:rPr>
      </w:pPr>
      <w:r w:rsidRPr="00D81F17">
        <w:rPr>
          <w:rFonts w:ascii="ＭＳ Ｐゴシック" w:eastAsia="ＭＳ Ｐゴシック" w:hAnsi="ＭＳ Ｐゴシック" w:hint="eastAsia"/>
          <w:szCs w:val="21"/>
        </w:rPr>
        <w:t>☑</w:t>
      </w:r>
      <w:r w:rsidR="00091D48">
        <w:rPr>
          <w:rFonts w:ascii="ＭＳ ゴシック" w:eastAsia="ＭＳ ゴシック" w:hAnsi="ＭＳ ゴシック" w:cs="Wingdings" w:hint="eastAsia"/>
          <w:b/>
          <w:bCs/>
          <w:spacing w:val="-50"/>
          <w:sz w:val="22"/>
          <w:szCs w:val="22"/>
        </w:rPr>
        <w:t xml:space="preserve">　　</w:t>
      </w:r>
      <w:r w:rsidR="00091D48"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00091D48"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F91D16" w:rsidRDefault="00F91D16" w:rsidP="004D2133">
      <w:pPr>
        <w:spacing w:line="60" w:lineRule="exact"/>
        <w:ind w:firstLineChars="300" w:firstLine="642"/>
        <w:rPr>
          <w:rFonts w:ascii="ＭＳ ゴシック" w:eastAsia="ＭＳ ゴシック" w:hAnsi="ＭＳ ゴシック"/>
          <w:spacing w:val="2"/>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F91D16" w:rsidRPr="00091D48" w:rsidRDefault="00F91D16" w:rsidP="004D2133">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001E2EE4">
        <w:rPr>
          <w:rFonts w:ascii="ＭＳ ゴシック" w:eastAsia="ＭＳ ゴシック" w:hAnsi="ＭＳ ゴシック" w:hint="eastAsia"/>
          <w:u w:val="single" w:color="000000"/>
        </w:rPr>
        <w:t xml:space="preserve">連絡先：電話　</w:t>
      </w:r>
      <w:r w:rsidR="001E2EE4" w:rsidRPr="004D2133">
        <w:rPr>
          <w:rFonts w:ascii="メイリオ" w:eastAsia="メイリオ" w:hAnsi="メイリオ" w:hint="eastAsia"/>
          <w:b/>
          <w:spacing w:val="-4"/>
          <w:sz w:val="20"/>
          <w:szCs w:val="20"/>
          <w:u w:val="single"/>
        </w:rPr>
        <w:t>〇〇〇</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001E2EE4">
        <w:rPr>
          <w:rFonts w:ascii="HG正楷書体-PRO" w:eastAsia="HG正楷書体-PRO" w:hAnsi="ＭＳ 明朝" w:hint="eastAsia"/>
          <w:b/>
          <w:spacing w:val="-4"/>
          <w:sz w:val="20"/>
          <w:szCs w:val="20"/>
          <w:u w:val="single"/>
        </w:rPr>
        <w:t xml:space="preserve">　</w:t>
      </w:r>
      <w:r w:rsidR="002A36D1">
        <w:rPr>
          <w:rFonts w:ascii="ＭＳ ゴシック" w:eastAsia="ＭＳ ゴシック" w:hAnsi="ＭＳ ゴシック" w:hint="eastAsia"/>
          <w:u w:val="single" w:color="000000"/>
        </w:rPr>
        <w:t>）</w:t>
      </w:r>
      <w:r>
        <w:rPr>
          <w:rFonts w:ascii="ＭＳ ゴシック" w:eastAsia="ＭＳ ゴシック" w:hAnsi="ＭＳ ゴシック" w:hint="eastAsia"/>
          <w:u w:val="single" w:color="000000"/>
        </w:rPr>
        <w:t xml:space="preserve">　</w:t>
      </w:r>
      <w:r w:rsidR="001E2EE4" w:rsidRPr="004D2133">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rsidR="00AD5189" w:rsidRPr="000C3BB6" w:rsidRDefault="00792FB4" w:rsidP="002A36D1">
      <w:pPr>
        <w:spacing w:line="300" w:lineRule="exact"/>
        <w:ind w:firstLineChars="500" w:firstLine="1050"/>
        <w:jc w:val="right"/>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A635D6"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A635D6">
      <w:pPr>
        <w:spacing w:line="300" w:lineRule="exact"/>
        <w:ind w:firstLineChars="100" w:firstLine="210"/>
        <w:rPr>
          <w:rFonts w:ascii="ＭＳ ゴシック" w:eastAsia="ＭＳ ゴシック" w:hAnsi="ＭＳ ゴシック"/>
        </w:rPr>
      </w:pPr>
      <w:r>
        <w:rPr>
          <w:rFonts w:asciiTheme="minorEastAsia" w:eastAsiaTheme="minorEastAsia" w:hAnsiTheme="minorEastAsia" w:hint="eastAsia"/>
          <w:szCs w:val="21"/>
        </w:rPr>
        <w:t xml:space="preserve">　・　</w:t>
      </w:r>
      <w:r w:rsidRPr="00E52C65">
        <w:rPr>
          <w:rFonts w:asciiTheme="minorEastAsia" w:eastAsiaTheme="minorEastAsia" w:hAnsiTheme="minorEastAsia" w:hint="eastAsia"/>
          <w:szCs w:val="21"/>
        </w:rPr>
        <w:t xml:space="preserve">裁判所名で電話することに支障がありますか。　</w:t>
      </w:r>
      <w:r w:rsidR="00F14AE4" w:rsidRPr="00D81F17">
        <w:rPr>
          <w:rFonts w:ascii="ＭＳ Ｐゴシック" w:eastAsia="ＭＳ Ｐゴシック" w:hAnsi="ＭＳ Ｐゴシック" w:hint="eastAsia"/>
          <w:szCs w:val="21"/>
        </w:rPr>
        <w:t>☑</w:t>
      </w:r>
      <w:r w:rsidRPr="00E52C65">
        <w:rPr>
          <w:rFonts w:asciiTheme="minorEastAsia" w:eastAsiaTheme="minorEastAsia" w:hAnsiTheme="minorEastAsia" w:hint="eastAsia"/>
          <w:szCs w:val="21"/>
        </w:rPr>
        <w:t>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4D2133" w:rsidRDefault="00AD5189" w:rsidP="00716720">
      <w:pPr>
        <w:spacing w:afterLines="50" w:after="120" w:line="480" w:lineRule="exact"/>
        <w:ind w:left="1260" w:hangingChars="600" w:hanging="1260"/>
        <w:rPr>
          <w:rFonts w:ascii="メイリオ" w:eastAsia="メイリオ" w:hAnsi="メイリオ"/>
          <w:b/>
          <w:sz w:val="24"/>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r w:rsidR="00E95057" w:rsidRPr="004D2133">
        <w:rPr>
          <w:rFonts w:ascii="メイリオ" w:eastAsia="メイリオ" w:hAnsi="メイリオ" w:hint="eastAsia"/>
          <w:b/>
          <w:sz w:val="24"/>
          <w:u w:val="single"/>
        </w:rPr>
        <w:t>特になし</w:t>
      </w:r>
      <w:r w:rsidRPr="004D2133">
        <w:rPr>
          <w:rFonts w:ascii="メイリオ" w:eastAsia="メイリオ" w:hAnsi="メイリオ" w:hint="eastAsia"/>
          <w:b/>
          <w:sz w:val="24"/>
          <w:u w:val="single"/>
        </w:rPr>
        <w:t xml:space="preserve">　　　　　　　　　　　　　　　　　　　　　　　　　　　　　　　　　　　　　　　</w:t>
      </w:r>
    </w:p>
    <w:p w:rsidR="00AD5189" w:rsidRDefault="00AD5189" w:rsidP="00B5425B">
      <w:pPr>
        <w:spacing w:line="240" w:lineRule="exact"/>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B72B7" w:rsidRPr="009B0352" w:rsidRDefault="00EB72B7" w:rsidP="00EB72B7">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B72B7" w:rsidRPr="009B0352" w:rsidRDefault="00EB72B7" w:rsidP="00EB72B7">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B72B7" w:rsidRPr="004D2133" w:rsidRDefault="00FA057C" w:rsidP="004D2133">
      <w:pPr>
        <w:spacing w:line="300" w:lineRule="exact"/>
        <w:ind w:left="794" w:hanging="794"/>
        <w:rPr>
          <w:rFonts w:ascii="ＭＳ 明朝" w:hAnsi="ＭＳ 明朝"/>
        </w:rPr>
      </w:pPr>
      <w:r w:rsidRPr="003363E4">
        <w:rPr>
          <w:rFonts w:ascii="HG正楷書体-PRO" w:eastAsia="HG正楷書体-PRO" w:hAnsi="ＭＳ 明朝" w:hint="eastAsia"/>
          <w:noProof/>
          <w:sz w:val="24"/>
        </w:rPr>
        <mc:AlternateContent>
          <mc:Choice Requires="wps">
            <w:drawing>
              <wp:anchor distT="0" distB="0" distL="114300" distR="114300" simplePos="0" relativeHeight="251670016" behindDoc="0" locked="0" layoutInCell="1" allowOverlap="1" wp14:anchorId="19C825E6" wp14:editId="2E629B5C">
                <wp:simplePos x="0" y="0"/>
                <wp:positionH relativeFrom="column">
                  <wp:posOffset>3006090</wp:posOffset>
                </wp:positionH>
                <wp:positionV relativeFrom="paragraph">
                  <wp:posOffset>144145</wp:posOffset>
                </wp:positionV>
                <wp:extent cx="400050" cy="285750"/>
                <wp:effectExtent l="19050" t="19050" r="19050" b="19050"/>
                <wp:wrapNone/>
                <wp:docPr id="2" name="円/楕円 2"/>
                <wp:cNvGraphicFramePr/>
                <a:graphic xmlns:a="http://schemas.openxmlformats.org/drawingml/2006/main">
                  <a:graphicData uri="http://schemas.microsoft.com/office/word/2010/wordprocessingShape">
                    <wps:wsp>
                      <wps:cNvSpPr/>
                      <wps:spPr>
                        <a:xfrm>
                          <a:off x="0" y="0"/>
                          <a:ext cx="400050"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3BF87A" id="円/楕円 2" o:spid="_x0000_s1026" style="position:absolute;left:0;text-align:left;margin-left:236.7pt;margin-top:11.35pt;width:31.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" filled="f" strokecolor="black [1600]" strokeweight="2.25pt">
                <v:stroke joinstyle="miter"/>
              </v:oval>
            </w:pict>
          </mc:Fallback>
        </mc:AlternateContent>
      </w:r>
      <w:r w:rsidR="00EB72B7" w:rsidRPr="009B0352">
        <w:rPr>
          <w:rFonts w:ascii="ＭＳ 明朝" w:hAnsi="ＭＳ 明朝" w:hint="eastAsia"/>
        </w:rPr>
        <w:t xml:space="preserve">　　　  （バス）最寄りのバス停：</w:t>
      </w:r>
      <w:r w:rsidR="00EB72B7" w:rsidRPr="004A0CCB">
        <w:rPr>
          <w:rFonts w:ascii="ＭＳ 明朝" w:hAnsi="ＭＳ 明朝" w:hint="eastAsia"/>
          <w:u w:val="single"/>
        </w:rPr>
        <w:t xml:space="preserve">   　　</w:t>
      </w:r>
      <w:r w:rsidR="00EB72B7" w:rsidRPr="009B0352">
        <w:rPr>
          <w:rFonts w:ascii="ＭＳ 明朝" w:hAnsi="ＭＳ 明朝" w:hint="eastAsia"/>
        </w:rPr>
        <w:t>バス（</w:t>
      </w:r>
      <w:r w:rsidR="00EB72B7" w:rsidRPr="004A0CCB">
        <w:rPr>
          <w:rFonts w:ascii="ＭＳ 明朝" w:hAnsi="ＭＳ 明朝" w:hint="eastAsia"/>
          <w:u w:val="single"/>
        </w:rPr>
        <w:t xml:space="preserve">　　　　　</w:t>
      </w:r>
      <w:r w:rsidR="00EB72B7" w:rsidRPr="009B0352">
        <w:rPr>
          <w:rFonts w:ascii="ＭＳ 明朝" w:hAnsi="ＭＳ 明朝" w:hint="eastAsia"/>
        </w:rPr>
        <w:t>行き）</w:t>
      </w:r>
      <w:r w:rsidR="00EB72B7" w:rsidRPr="004A0CCB">
        <w:rPr>
          <w:rFonts w:ascii="ＭＳ 明朝" w:hAnsi="ＭＳ 明朝" w:hint="eastAsia"/>
          <w:u w:val="single"/>
        </w:rPr>
        <w:t xml:space="preserve">　　　　　　</w:t>
      </w:r>
      <w:r w:rsidR="00EB72B7" w:rsidRPr="009B0352">
        <w:rPr>
          <w:rFonts w:ascii="ＭＳ 明朝" w:hAnsi="ＭＳ 明朝" w:hint="eastAsia"/>
        </w:rPr>
        <w:t>下車</w:t>
      </w:r>
    </w:p>
    <w:p w:rsidR="00B77E13" w:rsidRPr="00AE457E" w:rsidRDefault="001C74A8" w:rsidP="00B77E13">
      <w:pPr>
        <w:spacing w:line="300" w:lineRule="exact"/>
        <w:ind w:left="794" w:hanging="794"/>
        <w:rPr>
          <w:rFonts w:asciiTheme="minorEastAsia" w:eastAsiaTheme="minorEastAsia" w:hAnsiTheme="minorEastAsia"/>
          <w:spacing w:val="2"/>
        </w:rPr>
      </w:pPr>
      <w:r w:rsidRPr="00AE457E">
        <w:rPr>
          <w:rFonts w:asciiTheme="minorEastAsia" w:eastAsiaTheme="minorEastAsia" w:hAnsiTheme="minorEastAsia" w:hint="eastAsia"/>
        </w:rPr>
        <w:t xml:space="preserve">　　</w:t>
      </w:r>
      <w:r w:rsidRPr="00AE457E">
        <w:rPr>
          <w:rFonts w:asciiTheme="minorEastAsia" w:eastAsiaTheme="minorEastAsia" w:hAnsiTheme="minorEastAsia" w:hint="eastAsia"/>
          <w:szCs w:val="21"/>
        </w:rPr>
        <w:t>☑</w:t>
      </w:r>
      <w:r w:rsidR="00B77E13" w:rsidRPr="00AE457E">
        <w:rPr>
          <w:rFonts w:asciiTheme="minorEastAsia" w:eastAsiaTheme="minorEastAsia" w:hAnsiTheme="minorEastAsia" w:hint="eastAsia"/>
        </w:rPr>
        <w:t xml:space="preserve">　病院又は施設</w:t>
      </w:r>
      <w:r w:rsidR="00EB72B7">
        <w:rPr>
          <w:rFonts w:ascii="ＭＳ 明朝" w:hAnsi="ＭＳ 明朝" w:hint="eastAsia"/>
        </w:rPr>
        <w:t xml:space="preserve">（入院又は入所の日：昭和・平成・令和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年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月　</w:t>
      </w:r>
      <w:r w:rsidR="00FA057C" w:rsidRPr="004D2133">
        <w:rPr>
          <w:rFonts w:ascii="メイリオ" w:eastAsia="メイリオ" w:hAnsi="メイリオ" w:hint="eastAsia"/>
          <w:b/>
          <w:spacing w:val="-4"/>
          <w:sz w:val="20"/>
          <w:szCs w:val="20"/>
        </w:rPr>
        <w:t>〇</w:t>
      </w:r>
      <w:r w:rsidR="00EB72B7">
        <w:rPr>
          <w:rFonts w:ascii="ＭＳ 明朝" w:hAnsi="ＭＳ 明朝" w:hint="eastAsia"/>
        </w:rPr>
        <w:t xml:space="preserve">　日）</w:t>
      </w:r>
    </w:p>
    <w:p w:rsidR="00B77E13" w:rsidRPr="004A0CCB" w:rsidRDefault="00B77E13" w:rsidP="00B77E13">
      <w:pPr>
        <w:spacing w:line="300" w:lineRule="exact"/>
        <w:ind w:left="794" w:hanging="794"/>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r w:rsidR="00FA057C" w:rsidRPr="0091656E">
        <w:rPr>
          <w:rFonts w:ascii="メイリオ" w:eastAsia="メイリオ" w:hAnsi="メイリオ" w:hint="eastAsia"/>
          <w:b/>
          <w:spacing w:val="-4"/>
          <w:sz w:val="20"/>
          <w:szCs w:val="20"/>
          <w:u w:val="single"/>
        </w:rPr>
        <w:t>〇〇</w:t>
      </w:r>
      <w:r w:rsidR="00FA057C" w:rsidRPr="004D2133">
        <w:rPr>
          <w:rFonts w:ascii="メイリオ" w:eastAsia="メイリオ" w:hAnsi="メイリオ" w:hint="eastAsia"/>
          <w:b/>
          <w:u w:val="single"/>
        </w:rPr>
        <w:t>病院</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w:t>
      </w:r>
      <w:r>
        <w:rPr>
          <w:rFonts w:ascii="ＭＳ 明朝" w:hAnsi="ＭＳ 明朝" w:hint="eastAsia"/>
        </w:rPr>
        <w:t>－</w:t>
      </w:r>
      <w:r w:rsidR="00FA057C" w:rsidRPr="0091656E">
        <w:rPr>
          <w:rFonts w:ascii="メイリオ" w:eastAsia="メイリオ" w:hAnsi="メイリオ" w:hint="eastAsia"/>
          <w:b/>
          <w:spacing w:val="-4"/>
          <w:sz w:val="20"/>
          <w:szCs w:val="20"/>
          <w:u w:val="single"/>
        </w:rPr>
        <w:t>〇〇〇〇</w:t>
      </w:r>
    </w:p>
    <w:p w:rsidR="00B77E13" w:rsidRPr="004D2133" w:rsidRDefault="004A0CCB" w:rsidP="00B77E13">
      <w:pPr>
        <w:spacing w:line="300" w:lineRule="exact"/>
        <w:ind w:left="794" w:hanging="794"/>
        <w:rPr>
          <w:rFonts w:ascii="メイリオ" w:eastAsia="メイリオ" w:hAnsi="メイリオ"/>
          <w:b/>
          <w:spacing w:val="2"/>
          <w:u w:val="single"/>
        </w:rPr>
      </w:pPr>
      <w:r>
        <w:rPr>
          <w:rFonts w:ascii="ＭＳ 明朝" w:hAnsi="ＭＳ 明朝"/>
          <w:spacing w:val="2"/>
        </w:rPr>
        <w:t xml:space="preserve">　　　　　　　　</w:t>
      </w:r>
      <w:r w:rsidR="00020FF6">
        <w:rPr>
          <w:rFonts w:ascii="ＭＳ 明朝" w:hAnsi="ＭＳ 明朝"/>
          <w:spacing w:val="2"/>
        </w:rPr>
        <w:t xml:space="preserve">　</w:t>
      </w:r>
      <w:r w:rsidR="00FA057C" w:rsidRPr="00E8692C">
        <w:rPr>
          <w:rFonts w:ascii="メイリオ" w:eastAsia="メイリオ" w:hAnsi="メイリオ" w:hint="eastAsia"/>
          <w:b/>
          <w:spacing w:val="-4"/>
          <w:sz w:val="20"/>
          <w:szCs w:val="20"/>
          <w:u w:val="single"/>
        </w:rPr>
        <w:t>〇〇県〇〇</w:t>
      </w:r>
      <w:r w:rsidR="00FA057C" w:rsidRPr="004D2133">
        <w:rPr>
          <w:rFonts w:ascii="メイリオ" w:eastAsia="メイリオ" w:hAnsi="メイリオ"/>
          <w:b/>
          <w:spacing w:val="2"/>
          <w:u w:val="single"/>
        </w:rPr>
        <w:t>市</w:t>
      </w:r>
      <w:r w:rsidR="00FA057C" w:rsidRPr="00E8692C">
        <w:rPr>
          <w:rFonts w:ascii="メイリオ" w:eastAsia="メイリオ" w:hAnsi="メイリオ" w:hint="eastAsia"/>
          <w:b/>
          <w:spacing w:val="-4"/>
          <w:sz w:val="20"/>
          <w:szCs w:val="20"/>
          <w:u w:val="single"/>
        </w:rPr>
        <w:t>〇〇町〇丁目〇番〇号</w:t>
      </w:r>
      <w:r w:rsidRPr="004D2133">
        <w:rPr>
          <w:rFonts w:ascii="メイリオ" w:eastAsia="メイリオ" w:hAnsi="メイリオ"/>
          <w:b/>
          <w:spacing w:val="2"/>
          <w:u w:val="single"/>
        </w:rPr>
        <w:t xml:space="preserve">　　</w:t>
      </w:r>
      <w:r w:rsidR="00FA057C">
        <w:rPr>
          <w:rFonts w:ascii="メイリオ" w:eastAsia="メイリオ" w:hAnsi="メイリオ"/>
          <w:b/>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　〇〇</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r w:rsidR="00E95057" w:rsidRPr="004D2133">
        <w:rPr>
          <w:rFonts w:ascii="メイリオ" w:eastAsia="メイリオ" w:hAnsi="メイリオ" w:hint="eastAsia"/>
          <w:b/>
          <w:spacing w:val="-4"/>
          <w:sz w:val="20"/>
          <w:szCs w:val="20"/>
          <w:u w:val="single"/>
        </w:rPr>
        <w:t>〇〇〇〇</w:t>
      </w:r>
      <w:r>
        <w:rPr>
          <w:rFonts w:ascii="ＭＳ 明朝" w:hAnsi="ＭＳ 明朝" w:hint="eastAsia"/>
          <w:u w:val="single"/>
        </w:rPr>
        <w:t xml:space="preserve">　　　　　</w:t>
      </w:r>
    </w:p>
    <w:p w:rsidR="00350B3B" w:rsidRPr="00350B3B" w:rsidRDefault="00350B3B" w:rsidP="004D2133">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w:t>
      </w:r>
      <w:r w:rsidR="00851AFC" w:rsidRPr="004D2133">
        <w:rPr>
          <w:rFonts w:ascii="メイリオ" w:eastAsia="メイリオ" w:hAnsi="メイリオ" w:hint="eastAsia"/>
          <w:b/>
          <w:spacing w:val="-4"/>
          <w:sz w:val="20"/>
          <w:szCs w:val="20"/>
          <w:u w:val="single"/>
        </w:rPr>
        <w:t>〇</w:t>
      </w:r>
      <w:r w:rsidR="00E95057" w:rsidRPr="004D2133">
        <w:rPr>
          <w:rFonts w:ascii="メイリオ" w:eastAsia="メイリオ" w:hAnsi="メイリオ" w:hint="eastAsia"/>
          <w:b/>
          <w:spacing w:val="-4"/>
          <w:sz w:val="20"/>
          <w:szCs w:val="20"/>
          <w:u w:val="single"/>
        </w:rPr>
        <w:t>〇〇</w:t>
      </w:r>
      <w:r w:rsidRPr="00350B3B">
        <w:rPr>
          <w:rFonts w:asciiTheme="minorEastAsia" w:eastAsiaTheme="minorEastAsia" w:hAnsiTheme="minorEastAsia" w:hint="eastAsia"/>
          <w:u w:val="single"/>
        </w:rPr>
        <w:t>）</w:t>
      </w:r>
      <w:r w:rsidR="00E95057" w:rsidRPr="004D2133">
        <w:rPr>
          <w:rFonts w:ascii="メイリオ" w:eastAsia="メイリオ" w:hAnsi="メイリオ" w:hint="eastAsia"/>
          <w:b/>
          <w:spacing w:val="-4"/>
          <w:sz w:val="20"/>
          <w:szCs w:val="20"/>
          <w:u w:val="single"/>
        </w:rPr>
        <w:t>〇〇〇〇</w:t>
      </w:r>
      <w:r w:rsidRPr="00350B3B">
        <w:rPr>
          <w:rFonts w:asciiTheme="minorEastAsia" w:eastAsiaTheme="minorEastAsia" w:hAnsiTheme="minorEastAsia" w:hint="eastAsia"/>
          <w:u w:val="single"/>
        </w:rPr>
        <w:t xml:space="preserve"> 　</w:t>
      </w:r>
    </w:p>
    <w:p w:rsidR="00B77E13" w:rsidRPr="009B0352" w:rsidRDefault="00FA057C" w:rsidP="004D2133">
      <w:pPr>
        <w:spacing w:line="300" w:lineRule="exact"/>
        <w:ind w:firstLineChars="400" w:firstLine="840"/>
        <w:rPr>
          <w:rFonts w:ascii="ＭＳ 明朝" w:hAnsi="ＭＳ 明朝"/>
          <w:spacing w:val="2"/>
        </w:rPr>
      </w:pPr>
      <w:r>
        <w:rPr>
          <w:rFonts w:ascii="ＭＳ 明朝" w:hAnsi="ＭＳ 明朝" w:hint="eastAsia"/>
        </w:rPr>
        <w:t>最寄</w:t>
      </w:r>
      <w:r w:rsidR="00B77E13" w:rsidRPr="009B0352">
        <w:rPr>
          <w:rFonts w:ascii="ＭＳ 明朝" w:hAnsi="ＭＳ 明朝" w:hint="eastAsia"/>
        </w:rPr>
        <w:t>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lastRenderedPageBreak/>
        <w:t xml:space="preserve">　　　  （電車）最寄りの駅：</w:t>
      </w:r>
      <w:r w:rsidR="001C74A8">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4A0CCB">
        <w:rPr>
          <w:rFonts w:ascii="ＭＳ 明朝" w:hAnsi="ＭＳ 明朝" w:hint="eastAsia"/>
          <w:u w:val="single"/>
        </w:rPr>
        <w:t xml:space="preserve">　　</w:t>
      </w:r>
      <w:r w:rsidRPr="009B0352">
        <w:rPr>
          <w:rFonts w:ascii="ＭＳ 明朝" w:hAnsi="ＭＳ 明朝" w:hint="eastAsia"/>
        </w:rPr>
        <w:t>線</w:t>
      </w:r>
      <w:r w:rsidR="001C74A8">
        <w:rPr>
          <w:rFonts w:ascii="ＭＳ 明朝" w:hAnsi="ＭＳ 明朝" w:hint="eastAsia"/>
          <w:u w:val="single"/>
        </w:rPr>
        <w:t xml:space="preserve">　</w:t>
      </w:r>
      <w:r w:rsidR="001C74A8" w:rsidRPr="004D2133">
        <w:rPr>
          <w:rFonts w:ascii="メイリオ" w:eastAsia="メイリオ" w:hAnsi="メイリオ" w:hint="eastAsia"/>
          <w:b/>
          <w:spacing w:val="-4"/>
          <w:sz w:val="20"/>
          <w:szCs w:val="20"/>
          <w:u w:val="single"/>
        </w:rPr>
        <w:t>〇〇〇</w:t>
      </w:r>
      <w:r w:rsidR="001C74A8">
        <w:rPr>
          <w:rFonts w:ascii="HG正楷書体-PRO" w:eastAsia="HG正楷書体-PRO" w:hAnsi="ＭＳ 明朝" w:hint="eastAsia"/>
          <w:b/>
          <w:spacing w:val="-4"/>
          <w:sz w:val="20"/>
          <w:szCs w:val="20"/>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EB72B7" w:rsidRDefault="00EB72B7" w:rsidP="004D2133">
      <w:pPr>
        <w:spacing w:line="300" w:lineRule="exact"/>
        <w:ind w:firstLineChars="300" w:firstLine="642"/>
        <w:rPr>
          <w:rFonts w:ascii="ＭＳ 明朝" w:hAnsi="ＭＳ 明朝"/>
          <w:spacing w:val="2"/>
        </w:rPr>
      </w:pPr>
      <w:r>
        <w:rPr>
          <w:rFonts w:ascii="ＭＳ 明朝" w:hAnsi="ＭＳ 明朝"/>
          <w:spacing w:val="2"/>
        </w:rPr>
        <w:t>※　申立後に転</w:t>
      </w:r>
      <w:r w:rsidR="00F91D16">
        <w:rPr>
          <w:rFonts w:ascii="ＭＳ 明朝" w:hAnsi="ＭＳ 明朝"/>
          <w:spacing w:val="2"/>
        </w:rPr>
        <w:t>居</w:t>
      </w:r>
      <w:r>
        <w:rPr>
          <w:rFonts w:ascii="ＭＳ 明朝" w:hAnsi="ＭＳ 明朝"/>
          <w:spacing w:val="2"/>
        </w:rPr>
        <w:t>・</w:t>
      </w:r>
      <w:r w:rsidR="00F91D16">
        <w:rPr>
          <w:rFonts w:ascii="ＭＳ 明朝" w:hAnsi="ＭＳ 明朝"/>
          <w:spacing w:val="2"/>
        </w:rPr>
        <w:t>入所・転院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w:t>
      </w:r>
      <w:r w:rsidR="000367B8" w:rsidRPr="00D81F17">
        <w:rPr>
          <w:rFonts w:ascii="ＭＳ Ｐゴシック" w:eastAsia="ＭＳ Ｐゴシック" w:hAnsi="ＭＳ Ｐゴシック" w:hint="eastAsia"/>
          <w:szCs w:val="21"/>
        </w:rPr>
        <w:t>☑</w:t>
      </w:r>
      <w:r>
        <w:rPr>
          <w:rFonts w:ascii="ＭＳ 明朝" w:hAnsi="ＭＳ 明朝"/>
          <w:spacing w:val="2"/>
        </w:rPr>
        <w:t xml:space="preserve">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040E7" w:rsidRPr="004D2133">
        <w:rPr>
          <w:rFonts w:ascii="ＭＳ 明朝" w:hAnsi="ＭＳ 明朝"/>
          <w:spacing w:val="2"/>
          <w:u w:val="single"/>
        </w:rPr>
        <w:t xml:space="preserve">令和　</w:t>
      </w:r>
      <w:r w:rsidRPr="00B77E13">
        <w:rPr>
          <w:rFonts w:ascii="ＭＳ 明朝" w:hAnsi="ＭＳ 明朝"/>
          <w:spacing w:val="2"/>
          <w:u w:val="single"/>
        </w:rPr>
        <w:t xml:space="preserve">　　年　　　月</w:t>
      </w:r>
      <w:r>
        <w:rPr>
          <w:rFonts w:ascii="ＭＳ 明朝" w:hAnsi="ＭＳ 明朝"/>
          <w:spacing w:val="2"/>
          <w:u w:val="single"/>
        </w:rPr>
        <w:t>ころ</w:t>
      </w:r>
    </w:p>
    <w:p w:rsidR="00B77E13" w:rsidRPr="004A0CCB" w:rsidRDefault="00B77E13" w:rsidP="00B77E13">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sidR="004A0CCB">
        <w:rPr>
          <w:rFonts w:ascii="ＭＳ 明朝" w:hAnsi="ＭＳ 明朝"/>
          <w:spacing w:val="2"/>
          <w:u w:val="single"/>
        </w:rPr>
        <w:t xml:space="preserve">　　　　　　　　　　　　</w:t>
      </w:r>
    </w:p>
    <w:p w:rsidR="00B77E13" w:rsidRPr="00020FF6" w:rsidRDefault="002555C1" w:rsidP="00B77E13">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w:t>
      </w:r>
      <w:r w:rsidR="00B77E13" w:rsidRPr="00B77E13">
        <w:rPr>
          <w:rFonts w:ascii="ＭＳ 明朝" w:hAnsi="ＭＳ 明朝"/>
          <w:spacing w:val="2"/>
        </w:rPr>
        <w:t>所在地</w:t>
      </w:r>
      <w:r w:rsidR="00020FF6">
        <w:rPr>
          <w:rFonts w:ascii="ＭＳ 明朝" w:hAnsi="ＭＳ 明朝"/>
          <w:spacing w:val="2"/>
        </w:rPr>
        <w:t>：</w:t>
      </w:r>
      <w:r w:rsidR="00B77E13">
        <w:rPr>
          <w:rFonts w:ascii="ＭＳ 明朝" w:hAnsi="ＭＳ 明朝" w:hint="eastAsia"/>
        </w:rPr>
        <w:t>〒</w:t>
      </w:r>
      <w:r w:rsidR="00020FF6">
        <w:rPr>
          <w:rFonts w:ascii="ＭＳ 明朝" w:hAnsi="ＭＳ 明朝" w:hint="eastAsia"/>
          <w:u w:val="single"/>
        </w:rPr>
        <w:t xml:space="preserve">　　　</w:t>
      </w:r>
      <w:r w:rsidR="00B77E13">
        <w:rPr>
          <w:rFonts w:ascii="ＭＳ 明朝" w:hAnsi="ＭＳ 明朝" w:hint="eastAsia"/>
        </w:rPr>
        <w:t>－</w:t>
      </w:r>
      <w:r w:rsidR="00020FF6">
        <w:rPr>
          <w:rFonts w:ascii="ＭＳ 明朝" w:hAnsi="ＭＳ 明朝" w:hint="eastAsia"/>
          <w:u w:val="single"/>
        </w:rPr>
        <w:t xml:space="preserve">　　　　</w:t>
      </w:r>
    </w:p>
    <w:p w:rsidR="00B77E13" w:rsidRPr="00020FF6" w:rsidRDefault="00020FF6" w:rsidP="00B77E13">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8262F5" w:rsidRDefault="008262F5" w:rsidP="00811FE4">
      <w:pPr>
        <w:spacing w:line="300" w:lineRule="exact"/>
        <w:ind w:left="211" w:hangingChars="100" w:hanging="211"/>
        <w:rPr>
          <w:rFonts w:ascii="ＭＳ ゴシック" w:eastAsia="ＭＳ ゴシック" w:hAnsi="ＭＳ ゴシック"/>
          <w:b/>
          <w:bCs/>
        </w:rPr>
      </w:pPr>
    </w:p>
    <w:p w:rsidR="00AD5189" w:rsidRDefault="00333666" w:rsidP="00811FE4">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00B77E13" w:rsidRPr="009B0352">
        <w:rPr>
          <w:rFonts w:ascii="ＭＳ ゴシック" w:eastAsia="ＭＳ ゴシック" w:hAnsi="ＭＳ ゴシック" w:hint="eastAsia"/>
          <w:b/>
          <w:bCs/>
        </w:rPr>
        <w:t xml:space="preserve">　本人の略歴（</w:t>
      </w:r>
      <w:r w:rsidR="00B709BD">
        <w:rPr>
          <w:rFonts w:ascii="ＭＳ ゴシック" w:eastAsia="ＭＳ ゴシック" w:hAnsi="ＭＳ ゴシック" w:hint="eastAsia"/>
          <w:b/>
          <w:bCs/>
        </w:rPr>
        <w:t>家族関係（結婚，出産など）</w:t>
      </w:r>
      <w:r w:rsidR="00EB72B7">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EB72B7">
        <w:rPr>
          <w:rFonts w:ascii="ＭＳ ゴシック" w:eastAsia="ＭＳ ゴシック" w:hAnsi="ＭＳ ゴシック"/>
          <w:b/>
          <w:bCs/>
        </w:rPr>
        <w:t>・</w:t>
      </w:r>
      <w:r w:rsidR="00B709BD">
        <w:rPr>
          <w:rFonts w:ascii="ＭＳ ゴシック" w:eastAsia="ＭＳ ゴシック" w:hAnsi="ＭＳ ゴシック" w:hint="eastAsia"/>
          <w:b/>
          <w:bCs/>
        </w:rPr>
        <w:t>主な職歴</w:t>
      </w:r>
      <w:r w:rsidR="00B77E13">
        <w:rPr>
          <w:rFonts w:ascii="ＭＳ ゴシック" w:eastAsia="ＭＳ ゴシック" w:hAnsi="ＭＳ ゴシック" w:hint="eastAsia"/>
          <w:b/>
          <w:bCs/>
        </w:rPr>
        <w:t>）をわかる範囲で記載してくだ</w:t>
      </w:r>
      <w:r w:rsidR="00B77E13"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4D2133">
        <w:trPr>
          <w:trHeight w:val="255"/>
        </w:trPr>
        <w:tc>
          <w:tcPr>
            <w:tcW w:w="1163" w:type="dxa"/>
            <w:tcBorders>
              <w:bottom w:val="double" w:sz="4" w:space="0" w:color="auto"/>
            </w:tcBorders>
            <w:vAlign w:val="center"/>
          </w:tcPr>
          <w:p w:rsidR="008262F5" w:rsidRPr="009B0352" w:rsidRDefault="008262F5" w:rsidP="00E8692C">
            <w:pPr>
              <w:jc w:val="center"/>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E8692C">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E8692C">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E8692C">
            <w:pPr>
              <w:jc w:val="center"/>
              <w:rPr>
                <w:rFonts w:ascii="ＭＳ 明朝" w:hAnsi="ＭＳ 明朝"/>
                <w:szCs w:val="21"/>
              </w:rPr>
            </w:pPr>
            <w:r>
              <w:rPr>
                <w:rFonts w:ascii="ＭＳ 明朝" w:hAnsi="ＭＳ 明朝" w:hint="eastAsia"/>
                <w:szCs w:val="21"/>
              </w:rPr>
              <w:t>最終学歴・主な職歴</w:t>
            </w:r>
          </w:p>
        </w:tc>
      </w:tr>
      <w:tr w:rsidR="005D4869" w:rsidRPr="009B0352" w:rsidTr="004D2133">
        <w:trPr>
          <w:trHeight w:val="681"/>
        </w:trPr>
        <w:tc>
          <w:tcPr>
            <w:tcW w:w="1163" w:type="dxa"/>
            <w:tcBorders>
              <w:top w:val="double"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ouble" w:sz="4" w:space="0" w:color="auto"/>
              <w:bottom w:val="dashed" w:sz="4" w:space="0" w:color="auto"/>
            </w:tcBorders>
            <w:vAlign w:val="center"/>
          </w:tcPr>
          <w:p w:rsidR="005D4869" w:rsidRPr="009B0352" w:rsidRDefault="00B040E7" w:rsidP="004D2133">
            <w:pPr>
              <w:jc w:val="center"/>
              <w:rPr>
                <w:rFonts w:ascii="ＭＳ 明朝" w:hAnsi="ＭＳ 明朝"/>
                <w:sz w:val="20"/>
                <w:szCs w:val="20"/>
              </w:rPr>
            </w:pPr>
            <w:r w:rsidRPr="004D2133">
              <w:rPr>
                <w:rFonts w:asciiTheme="minorEastAsia" w:eastAsiaTheme="minorEastAsia" w:hAnsiTheme="minorEastAsia" w:hint="eastAsia"/>
                <w:sz w:val="20"/>
                <w:szCs w:val="20"/>
              </w:rPr>
              <w:t>出生（</w:t>
            </w:r>
            <w:r w:rsidR="005D4869" w:rsidRPr="004D2133">
              <w:rPr>
                <w:rFonts w:ascii="メイリオ" w:eastAsia="メイリオ" w:hAnsi="メイリオ" w:hint="eastAsia"/>
                <w:b/>
                <w:sz w:val="20"/>
                <w:szCs w:val="20"/>
              </w:rPr>
              <w:t>３</w:t>
            </w:r>
            <w:r w:rsidR="005D4869">
              <w:rPr>
                <w:rFonts w:ascii="ＭＳ 明朝" w:hAnsi="ＭＳ 明朝" w:hint="eastAsia"/>
                <w:sz w:val="20"/>
                <w:szCs w:val="20"/>
              </w:rPr>
              <w:t>人きょうだいの</w:t>
            </w:r>
            <w:r w:rsidR="005D4869" w:rsidRPr="004D2133">
              <w:rPr>
                <w:rFonts w:ascii="メイリオ" w:eastAsia="メイリオ" w:hAnsi="メイリオ" w:hint="eastAsia"/>
                <w:b/>
                <w:sz w:val="20"/>
                <w:szCs w:val="20"/>
              </w:rPr>
              <w:t>１</w:t>
            </w:r>
            <w:r w:rsidR="005D4869" w:rsidRPr="009B0352">
              <w:rPr>
                <w:rFonts w:ascii="ＭＳ 明朝" w:hAnsi="ＭＳ 明朝" w:hint="eastAsia"/>
                <w:sz w:val="20"/>
                <w:szCs w:val="20"/>
              </w:rPr>
              <w:t>番目</w:t>
            </w:r>
            <w:r>
              <w:rPr>
                <w:rFonts w:ascii="ＭＳ 明朝" w:hAnsi="ＭＳ 明朝"/>
                <w:sz w:val="20"/>
                <w:szCs w:val="20"/>
              </w:rPr>
              <w:t>）</w:t>
            </w:r>
          </w:p>
        </w:tc>
        <w:tc>
          <w:tcPr>
            <w:tcW w:w="1162" w:type="dxa"/>
            <w:tcBorders>
              <w:top w:val="double"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ouble"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〇〇学校を卒業</w:t>
            </w:r>
          </w:p>
        </w:tc>
      </w:tr>
      <w:tr w:rsidR="005D4869" w:rsidRPr="009B0352" w:rsidTr="004D2133">
        <w:trPr>
          <w:trHeight w:val="698"/>
        </w:trPr>
        <w:tc>
          <w:tcPr>
            <w:tcW w:w="1163" w:type="dxa"/>
            <w:tcBorders>
              <w:top w:val="dashed" w:sz="4" w:space="0" w:color="auto"/>
              <w:bottom w:val="dashed" w:sz="4" w:space="0" w:color="auto"/>
            </w:tcBorders>
            <w:vAlign w:val="center"/>
          </w:tcPr>
          <w:p w:rsidR="005D4869" w:rsidRPr="009B0352" w:rsidRDefault="005D4869" w:rsidP="00E8692C">
            <w:pPr>
              <w:rPr>
                <w:rFonts w:ascii="ＭＳ 明朝" w:hAnsi="ＭＳ 明朝"/>
                <w:b/>
                <w:szCs w:val="21"/>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14" w:type="dxa"/>
            <w:tcBorders>
              <w:top w:val="dashed"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花子と婚姻</w:t>
            </w:r>
          </w:p>
        </w:tc>
        <w:tc>
          <w:tcPr>
            <w:tcW w:w="1162" w:type="dxa"/>
            <w:tcBorders>
              <w:top w:val="dashed" w:sz="4" w:space="0" w:color="auto"/>
              <w:bottom w:val="dashed" w:sz="4" w:space="0" w:color="auto"/>
            </w:tcBorders>
            <w:vAlign w:val="center"/>
          </w:tcPr>
          <w:p w:rsidR="005D4869" w:rsidRPr="000367B8" w:rsidRDefault="005D4869" w:rsidP="00E8692C">
            <w:pPr>
              <w:rPr>
                <w:rFonts w:ascii="ＭＳ 明朝" w:hAnsi="ＭＳ 明朝"/>
                <w:b/>
                <w:sz w:val="18"/>
                <w:szCs w:val="18"/>
              </w:rPr>
            </w:pPr>
            <w:r w:rsidRPr="004D2133">
              <w:rPr>
                <w:rFonts w:ascii="メイリオ" w:eastAsia="メイリオ" w:hAnsi="メイリオ" w:hint="eastAsia"/>
                <w:b/>
                <w:sz w:val="18"/>
                <w:szCs w:val="18"/>
              </w:rPr>
              <w:t>昭〇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r w:rsidRPr="000367B8">
              <w:rPr>
                <w:rFonts w:ascii="ＭＳ 明朝" w:hAnsi="ＭＳ 明朝" w:hint="eastAsia"/>
                <w:b/>
                <w:sz w:val="18"/>
                <w:szCs w:val="18"/>
              </w:rPr>
              <w:t>・</w:t>
            </w:r>
            <w:r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5D4869" w:rsidRDefault="005D4869" w:rsidP="00E8692C">
            <w:pPr>
              <w:rPr>
                <w:rFonts w:ascii="ＭＳ 明朝" w:hAnsi="ＭＳ 明朝"/>
                <w:sz w:val="18"/>
                <w:szCs w:val="18"/>
              </w:rPr>
            </w:pPr>
          </w:p>
          <w:p w:rsidR="005D4869" w:rsidRPr="004D2133" w:rsidRDefault="005D4869" w:rsidP="00E8692C">
            <w:pPr>
              <w:rPr>
                <w:rFonts w:ascii="メイリオ" w:eastAsia="メイリオ" w:hAnsi="メイリオ"/>
                <w:sz w:val="18"/>
                <w:szCs w:val="18"/>
              </w:rPr>
            </w:pPr>
            <w:r w:rsidRPr="004D2133">
              <w:rPr>
                <w:rFonts w:ascii="メイリオ" w:eastAsia="メイリオ" w:hAnsi="メイリオ" w:hint="eastAsia"/>
                <w:b/>
                <w:sz w:val="20"/>
                <w:szCs w:val="20"/>
              </w:rPr>
              <w:t>〇〇会社に就職</w:t>
            </w:r>
          </w:p>
        </w:tc>
      </w:tr>
      <w:tr w:rsidR="00AD0762" w:rsidRPr="009B0352" w:rsidTr="004D2133">
        <w:trPr>
          <w:trHeight w:val="706"/>
        </w:trPr>
        <w:tc>
          <w:tcPr>
            <w:tcW w:w="1163" w:type="dxa"/>
            <w:tcBorders>
              <w:top w:val="dashed" w:sz="4" w:space="0" w:color="auto"/>
              <w:bottom w:val="dashed" w:sz="4" w:space="0" w:color="auto"/>
            </w:tcBorders>
            <w:vAlign w:val="center"/>
          </w:tcPr>
          <w:p w:rsidR="00AD0762" w:rsidRPr="009B0352" w:rsidRDefault="00AD0762" w:rsidP="00E8692C">
            <w:pPr>
              <w:ind w:firstLineChars="100" w:firstLine="211"/>
              <w:rPr>
                <w:rFonts w:ascii="ＭＳ 明朝" w:hAnsi="ＭＳ 明朝"/>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16A0A" w:rsidRPr="00100A40" w:rsidRDefault="00816A0A" w:rsidP="00E8692C">
            <w:pPr>
              <w:rPr>
                <w:rFonts w:ascii="HG正楷書体-PRO" w:eastAsia="HG正楷書体-PRO" w:hAnsi="ＭＳ 明朝"/>
                <w:b/>
                <w:sz w:val="20"/>
                <w:szCs w:val="20"/>
              </w:rPr>
            </w:pPr>
          </w:p>
        </w:tc>
        <w:tc>
          <w:tcPr>
            <w:tcW w:w="1162" w:type="dxa"/>
            <w:tcBorders>
              <w:top w:val="dashed" w:sz="4" w:space="0" w:color="auto"/>
              <w:bottom w:val="dashed" w:sz="4" w:space="0" w:color="auto"/>
            </w:tcBorders>
            <w:vAlign w:val="center"/>
          </w:tcPr>
          <w:p w:rsidR="00AD0762" w:rsidRPr="000367B8" w:rsidRDefault="00363341" w:rsidP="00E8692C">
            <w:pPr>
              <w:rPr>
                <w:rFonts w:ascii="ＭＳ 明朝" w:hAnsi="ＭＳ 明朝"/>
                <w:b/>
                <w:sz w:val="18"/>
                <w:szCs w:val="18"/>
              </w:rPr>
            </w:pPr>
            <w:r w:rsidRPr="004D2133">
              <w:rPr>
                <w:rFonts w:ascii="メイリオ" w:eastAsia="メイリオ" w:hAnsi="メイリオ" w:hint="eastAsia"/>
                <w:b/>
                <w:sz w:val="18"/>
                <w:szCs w:val="18"/>
              </w:rPr>
              <w:t>平</w:t>
            </w:r>
            <w:r w:rsidR="00AD0762" w:rsidRPr="004D2133">
              <w:rPr>
                <w:rFonts w:ascii="メイリオ" w:eastAsia="メイリオ" w:hAnsi="メイリオ" w:hint="eastAsia"/>
                <w:b/>
                <w:sz w:val="18"/>
                <w:szCs w:val="18"/>
              </w:rPr>
              <w:t>〇</w:t>
            </w:r>
            <w:r w:rsidR="00AD0762" w:rsidRPr="000367B8">
              <w:rPr>
                <w:rFonts w:ascii="ＭＳ 明朝" w:hAnsi="ＭＳ 明朝" w:hint="eastAsia"/>
                <w:b/>
                <w:sz w:val="18"/>
                <w:szCs w:val="18"/>
              </w:rPr>
              <w:t>・</w:t>
            </w:r>
            <w:r w:rsidR="00AD0762" w:rsidRPr="004D2133">
              <w:rPr>
                <w:rFonts w:ascii="メイリオ" w:eastAsia="メイリオ" w:hAnsi="メイリオ" w:hint="eastAsia"/>
                <w:b/>
                <w:sz w:val="18"/>
                <w:szCs w:val="18"/>
              </w:rPr>
              <w:t>〇</w:t>
            </w:r>
            <w:r w:rsidR="00AD0762" w:rsidRPr="000367B8">
              <w:rPr>
                <w:rFonts w:ascii="ＭＳ 明朝" w:hAnsi="ＭＳ 明朝" w:hint="eastAsia"/>
                <w:b/>
                <w:sz w:val="18"/>
                <w:szCs w:val="18"/>
              </w:rPr>
              <w:t>・</w:t>
            </w:r>
            <w:r w:rsidR="00AD0762" w:rsidRPr="004D2133">
              <w:rPr>
                <w:rFonts w:ascii="メイリオ" w:eastAsia="メイリオ" w:hAnsi="メイリオ" w:hint="eastAsia"/>
                <w:b/>
                <w:sz w:val="18"/>
                <w:szCs w:val="18"/>
              </w:rPr>
              <w:t>〇</w:t>
            </w:r>
          </w:p>
        </w:tc>
        <w:tc>
          <w:tcPr>
            <w:tcW w:w="3505" w:type="dxa"/>
            <w:tcBorders>
              <w:top w:val="dashed" w:sz="4" w:space="0" w:color="auto"/>
              <w:bottom w:val="dashed" w:sz="4" w:space="0" w:color="auto"/>
            </w:tcBorders>
          </w:tcPr>
          <w:p w:rsidR="00AD0762" w:rsidRDefault="00AD0762" w:rsidP="00E8692C">
            <w:pPr>
              <w:rPr>
                <w:rFonts w:ascii="ＭＳ 明朝" w:hAnsi="ＭＳ 明朝"/>
                <w:sz w:val="18"/>
                <w:szCs w:val="18"/>
              </w:rPr>
            </w:pPr>
          </w:p>
          <w:p w:rsidR="00AD0762" w:rsidRPr="004D2133" w:rsidRDefault="00AD0762" w:rsidP="00E8692C">
            <w:pPr>
              <w:rPr>
                <w:rFonts w:ascii="メイリオ" w:eastAsia="メイリオ" w:hAnsi="メイリオ"/>
                <w:sz w:val="18"/>
                <w:szCs w:val="18"/>
              </w:rPr>
            </w:pPr>
            <w:r w:rsidRPr="004D2133">
              <w:rPr>
                <w:rFonts w:ascii="メイリオ" w:eastAsia="メイリオ" w:hAnsi="メイリオ" w:hint="eastAsia"/>
                <w:b/>
                <w:sz w:val="20"/>
                <w:szCs w:val="20"/>
              </w:rPr>
              <w:t>同退職</w:t>
            </w:r>
          </w:p>
        </w:tc>
      </w:tr>
      <w:tr w:rsidR="006F1962" w:rsidRPr="009B0352" w:rsidTr="004D2133">
        <w:trPr>
          <w:trHeight w:val="701"/>
        </w:trPr>
        <w:tc>
          <w:tcPr>
            <w:tcW w:w="1163" w:type="dxa"/>
            <w:tcBorders>
              <w:top w:val="dashed" w:sz="4" w:space="0" w:color="auto"/>
              <w:bottom w:val="dashed" w:sz="4" w:space="0" w:color="auto"/>
            </w:tcBorders>
            <w:vAlign w:val="center"/>
          </w:tcPr>
          <w:p w:rsidR="006F1962" w:rsidRPr="009B0352" w:rsidRDefault="006F1962" w:rsidP="00E8692C">
            <w:pPr>
              <w:jc w:val="center"/>
              <w:rPr>
                <w:rFonts w:ascii="ＭＳ 明朝" w:hAnsi="ＭＳ 明朝"/>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6F1962" w:rsidRPr="009B0352" w:rsidRDefault="006F1962" w:rsidP="00E8692C">
            <w:pPr>
              <w:rPr>
                <w:rFonts w:ascii="ＭＳ 明朝" w:hAnsi="ＭＳ 明朝"/>
                <w:sz w:val="20"/>
                <w:szCs w:val="20"/>
              </w:rPr>
            </w:pPr>
          </w:p>
        </w:tc>
        <w:tc>
          <w:tcPr>
            <w:tcW w:w="1162" w:type="dxa"/>
            <w:tcBorders>
              <w:top w:val="dashed" w:sz="4" w:space="0" w:color="auto"/>
              <w:bottom w:val="dashed" w:sz="4" w:space="0" w:color="auto"/>
            </w:tcBorders>
            <w:vAlign w:val="center"/>
          </w:tcPr>
          <w:p w:rsidR="006F1962" w:rsidRPr="009B0352" w:rsidRDefault="006F1962" w:rsidP="00E8692C">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6F1962" w:rsidRPr="009B0352" w:rsidRDefault="006F1962" w:rsidP="00E8692C">
            <w:pPr>
              <w:rPr>
                <w:rFonts w:ascii="ＭＳ 明朝" w:hAnsi="ＭＳ 明朝"/>
                <w:sz w:val="18"/>
                <w:szCs w:val="18"/>
              </w:rPr>
            </w:pPr>
          </w:p>
        </w:tc>
      </w:tr>
      <w:tr w:rsidR="006F1962" w:rsidRPr="009B0352" w:rsidTr="004D2133">
        <w:trPr>
          <w:trHeight w:val="681"/>
        </w:trPr>
        <w:tc>
          <w:tcPr>
            <w:tcW w:w="1163" w:type="dxa"/>
            <w:tcBorders>
              <w:top w:val="dashed" w:sz="4" w:space="0" w:color="auto"/>
            </w:tcBorders>
            <w:vAlign w:val="center"/>
          </w:tcPr>
          <w:p w:rsidR="006F1962" w:rsidRPr="009B0352" w:rsidRDefault="006F1962" w:rsidP="00E8692C">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6F1962" w:rsidRPr="009B0352" w:rsidRDefault="006F1962" w:rsidP="00E8692C">
            <w:pPr>
              <w:rPr>
                <w:rFonts w:ascii="ＭＳ 明朝" w:hAnsi="ＭＳ 明朝"/>
                <w:sz w:val="18"/>
                <w:szCs w:val="18"/>
              </w:rPr>
            </w:pPr>
          </w:p>
        </w:tc>
        <w:tc>
          <w:tcPr>
            <w:tcW w:w="1162" w:type="dxa"/>
            <w:tcBorders>
              <w:top w:val="dashed" w:sz="4" w:space="0" w:color="auto"/>
            </w:tcBorders>
            <w:vAlign w:val="center"/>
          </w:tcPr>
          <w:p w:rsidR="006F1962" w:rsidRPr="009B0352" w:rsidRDefault="006F1962" w:rsidP="00E8692C">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6F1962" w:rsidRPr="009B0352" w:rsidRDefault="006F1962" w:rsidP="00E8692C">
            <w:pPr>
              <w:rPr>
                <w:rFonts w:ascii="ＭＳ 明朝" w:hAnsi="ＭＳ 明朝"/>
                <w:sz w:val="18"/>
                <w:szCs w:val="18"/>
              </w:rPr>
            </w:pPr>
          </w:p>
        </w:tc>
      </w:tr>
    </w:tbl>
    <w:p w:rsidR="00AD5189" w:rsidRPr="00CE65F3" w:rsidRDefault="00AD5189"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sidR="006F1962" w:rsidRPr="004D2133">
        <w:rPr>
          <w:rFonts w:ascii="メイリオ" w:eastAsia="メイリオ" w:hAnsi="メイリオ" w:hint="eastAsia"/>
          <w:b/>
          <w:sz w:val="20"/>
          <w:szCs w:val="20"/>
          <w:u w:val="single"/>
        </w:rPr>
        <w:t>認知症</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6F1962">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平成</w:t>
      </w:r>
      <w:r w:rsidR="00F71E4B">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Pr>
          <w:rFonts w:ascii="ＭＳ 明朝" w:hAnsi="ＭＳ 明朝"/>
          <w:spacing w:val="2"/>
          <w:u w:val="single"/>
        </w:rPr>
        <w:t>年</w:t>
      </w:r>
      <w:r w:rsidR="00F71E4B">
        <w:rPr>
          <w:rFonts w:ascii="ＭＳ 明朝" w:hAnsi="ＭＳ 明朝"/>
          <w:spacing w:val="2"/>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Pr>
          <w:rFonts w:ascii="ＭＳ 明朝" w:hAnsi="ＭＳ 明朝"/>
          <w:spacing w:val="2"/>
          <w:u w:val="single"/>
        </w:rPr>
        <w:t xml:space="preserve">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sidR="006F1962">
        <w:rPr>
          <w:rFonts w:asciiTheme="minorEastAsia" w:eastAsiaTheme="minorEastAsia" w:hAnsiTheme="minorEastAsia"/>
          <w:bCs/>
          <w:kern w:val="0"/>
          <w:u w:val="single"/>
        </w:rPr>
        <w:t xml:space="preserve">　</w:t>
      </w:r>
      <w:r w:rsidR="006F1962" w:rsidRPr="004D2133">
        <w:rPr>
          <w:rFonts w:ascii="メイリオ" w:eastAsia="メイリオ" w:hAnsi="メイリオ" w:hint="eastAsia"/>
          <w:b/>
          <w:sz w:val="18"/>
          <w:szCs w:val="18"/>
          <w:u w:val="single"/>
        </w:rPr>
        <w:t>平成</w:t>
      </w:r>
      <w:r w:rsidR="00F71E4B">
        <w:rPr>
          <w:rFonts w:ascii="HG正楷書体-PRO" w:eastAsia="HG正楷書体-PRO" w:hAnsi="ＭＳ 明朝" w:hint="eastAsia"/>
          <w:b/>
          <w:sz w:val="18"/>
          <w:szCs w:val="18"/>
          <w:u w:val="single"/>
        </w:rPr>
        <w:t xml:space="preserve">　</w:t>
      </w:r>
      <w:r w:rsidR="006F1962" w:rsidRPr="004D2133">
        <w:rPr>
          <w:rFonts w:ascii="メイリオ" w:eastAsia="メイリオ" w:hAnsi="メイリオ" w:hint="eastAsia"/>
          <w:b/>
          <w:sz w:val="18"/>
          <w:szCs w:val="18"/>
          <w:u w:val="single"/>
        </w:rPr>
        <w:t>〇</w:t>
      </w:r>
      <w:r w:rsidR="00F71E4B">
        <w:rPr>
          <w:rFonts w:ascii="HG正楷書体-PRO" w:eastAsia="HG正楷書体-PRO" w:hAnsi="ＭＳ 明朝" w:hint="eastAsia"/>
          <w:b/>
          <w:sz w:val="18"/>
          <w:szCs w:val="18"/>
          <w:u w:val="single"/>
        </w:rPr>
        <w:t xml:space="preserve">　</w:t>
      </w:r>
      <w:r w:rsidR="006F1962">
        <w:rPr>
          <w:rFonts w:asciiTheme="minorEastAsia" w:eastAsiaTheme="minorEastAsia" w:hAnsiTheme="minorEastAsia"/>
          <w:bCs/>
          <w:kern w:val="0"/>
          <w:u w:val="single"/>
        </w:rPr>
        <w:t xml:space="preserve">年　</w:t>
      </w:r>
      <w:r w:rsidR="007B207F" w:rsidRPr="004D2133">
        <w:rPr>
          <w:rFonts w:ascii="メイリオ" w:eastAsia="メイリオ" w:hAnsi="メイリオ" w:hint="eastAsia"/>
          <w:b/>
          <w:sz w:val="18"/>
          <w:szCs w:val="18"/>
          <w:u w:val="single"/>
        </w:rPr>
        <w:t>〇</w:t>
      </w:r>
      <w:r>
        <w:rPr>
          <w:rFonts w:asciiTheme="minorEastAsia" w:eastAsiaTheme="minorEastAsia" w:hAnsiTheme="minorEastAsia"/>
          <w:bCs/>
          <w:kern w:val="0"/>
          <w:u w:val="single"/>
        </w:rPr>
        <w:t xml:space="preserve">　月ころ　～　　　　年　　　月ころ　</w:t>
      </w:r>
      <w:r>
        <w:rPr>
          <w:rFonts w:asciiTheme="minorEastAsia" w:eastAsiaTheme="minorEastAsia" w:hAnsiTheme="minorEastAsia"/>
          <w:bCs/>
          <w:kern w:val="0"/>
        </w:rPr>
        <w:t xml:space="preserve">　　　</w:t>
      </w:r>
    </w:p>
    <w:p w:rsidR="00B709BD" w:rsidRPr="007B207F"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EB72B7">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r>
        <w:rPr>
          <w:rFonts w:asciiTheme="minorEastAsia" w:eastAsiaTheme="minorEastAsia" w:hAnsiTheme="minorEastAsia"/>
          <w:bCs/>
          <w:kern w:val="0"/>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05C48" w:rsidRDefault="00474BCE" w:rsidP="00405C48">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7B207F" w:rsidRDefault="007F2B94" w:rsidP="007B207F">
      <w:pPr>
        <w:spacing w:line="300" w:lineRule="exact"/>
        <w:ind w:firstLineChars="100" w:firstLine="210"/>
        <w:rPr>
          <w:rFonts w:asciiTheme="minorEastAsia" w:eastAsiaTheme="minorEastAsia" w:hAnsiTheme="minorEastAsia"/>
        </w:rPr>
      </w:pPr>
      <w:r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介護認定</w:t>
      </w:r>
      <w:r w:rsidR="00AF0E09">
        <w:rPr>
          <w:rFonts w:ascii="ＭＳ ゴシック" w:hAnsi="ＭＳ ゴシック" w:cs="ＭＳ ゴシック" w:hint="eastAsia"/>
        </w:rPr>
        <w:t xml:space="preserve">　</w:t>
      </w:r>
      <w:r w:rsidR="00405C48">
        <w:rPr>
          <w:rFonts w:ascii="ＭＳ ゴシック" w:hAnsi="ＭＳ ゴシック" w:cs="ＭＳ ゴシック" w:hint="eastAsia"/>
          <w:color w:val="000000"/>
        </w:rPr>
        <w:t xml:space="preserve">（認定日：　</w:t>
      </w:r>
      <w:r w:rsidR="00405C48" w:rsidRPr="004D2133">
        <w:rPr>
          <w:rFonts w:ascii="メイリオ" w:eastAsia="メイリオ" w:hAnsi="メイリオ" w:cs="ＭＳ ゴシック" w:hint="eastAsia"/>
          <w:b/>
          <w:color w:val="000000"/>
          <w:szCs w:val="21"/>
        </w:rPr>
        <w:t>平成</w:t>
      </w:r>
      <w:r w:rsidR="00F71E4B">
        <w:rPr>
          <w:rFonts w:ascii="HG正楷書体-PRO" w:eastAsia="HG正楷書体-PRO" w:hAnsi="ＭＳ ゴシック" w:cs="ＭＳ ゴシック" w:hint="eastAsia"/>
          <w:b/>
          <w:color w:val="000000"/>
          <w:szCs w:val="21"/>
        </w:rPr>
        <w:t xml:space="preserve">　</w:t>
      </w:r>
      <w:r w:rsidR="00405C48" w:rsidRPr="004D2133">
        <w:rPr>
          <w:rFonts w:ascii="メイリオ" w:eastAsia="メイリオ" w:hAnsi="メイリオ" w:hint="eastAsia"/>
          <w:b/>
          <w:szCs w:val="21"/>
        </w:rPr>
        <w:t>〇</w:t>
      </w:r>
      <w:r w:rsidR="00AF0E09" w:rsidRPr="00A61A0C">
        <w:rPr>
          <w:rFonts w:ascii="ＭＳ ゴシック" w:hAnsi="ＭＳ ゴシック" w:cs="ＭＳ ゴシック" w:hint="eastAsia"/>
          <w:color w:val="000000"/>
        </w:rPr>
        <w:t xml:space="preserve">　年　</w:t>
      </w:r>
      <w:r w:rsidR="00405C48" w:rsidRPr="004D2133">
        <w:rPr>
          <w:rFonts w:ascii="メイリオ" w:eastAsia="メイリオ" w:hAnsi="メイリオ" w:hint="eastAsia"/>
          <w:b/>
          <w:szCs w:val="21"/>
        </w:rPr>
        <w:t>〇</w:t>
      </w:r>
      <w:r w:rsidR="00AF0E09" w:rsidRPr="00A61A0C">
        <w:rPr>
          <w:rFonts w:ascii="ＭＳ ゴシック" w:hAnsi="ＭＳ ゴシック" w:cs="ＭＳ ゴシック" w:hint="eastAsia"/>
          <w:color w:val="000000"/>
        </w:rPr>
        <w:t xml:space="preserve">　月）</w:t>
      </w:r>
      <w:r w:rsidR="00AF0E09">
        <w:rPr>
          <w:rFonts w:ascii="ＭＳ ゴシック" w:hAnsi="ＭＳ ゴシック" w:cs="ＭＳ ゴシック" w:hint="eastAsia"/>
        </w:rPr>
        <w:t xml:space="preserve">　　</w:t>
      </w:r>
    </w:p>
    <w:p w:rsidR="00AF0E09" w:rsidRPr="007B207F" w:rsidRDefault="007B207F" w:rsidP="007B207F">
      <w:pPr>
        <w:spacing w:line="300" w:lineRule="exact"/>
        <w:ind w:firstLineChars="300" w:firstLine="720"/>
        <w:rPr>
          <w:rFonts w:asciiTheme="minorEastAsia" w:eastAsiaTheme="minorEastAsia" w:hAnsiTheme="minorEastAsia"/>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7968" behindDoc="0" locked="0" layoutInCell="1" allowOverlap="1" wp14:anchorId="4CCA56D5" wp14:editId="09721A00">
                <wp:simplePos x="0" y="0"/>
                <wp:positionH relativeFrom="column">
                  <wp:posOffset>3368040</wp:posOffset>
                </wp:positionH>
                <wp:positionV relativeFrom="paragraph">
                  <wp:posOffset>6985</wp:posOffset>
                </wp:positionV>
                <wp:extent cx="161925" cy="171450"/>
                <wp:effectExtent l="0" t="0" r="28575" b="19050"/>
                <wp:wrapNone/>
                <wp:docPr id="3" name="円/楕円 3"/>
                <wp:cNvGraphicFramePr/>
                <a:graphic xmlns:a="http://schemas.openxmlformats.org/drawingml/2006/main">
                  <a:graphicData uri="http://schemas.microsoft.com/office/word/2010/wordprocessingShape">
                    <wps:wsp>
                      <wps:cNvSpPr/>
                      <wps:spPr>
                        <a:xfrm>
                          <a:off x="0" y="0"/>
                          <a:ext cx="161925" cy="171450"/>
                        </a:xfrm>
                        <a:prstGeom prst="ellipse">
                          <a:avLst/>
                        </a:prstGeom>
                        <a:noFill/>
                        <a:ln w="19050"/>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2D825" id="円/楕円 3" o:spid="_x0000_s1026" style="position:absolute;left:0;text-align:left;margin-left:265.2pt;margin-top:.55pt;width:12.75pt;height:1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" filled="f" strokecolor="black [1600]" strokeweight="1.5pt">
                <v:stroke joinstyle="miter"/>
              </v:oval>
            </w:pict>
          </mc:Fallback>
        </mc:AlternateContent>
      </w:r>
      <w:r w:rsidR="00AF0E09" w:rsidRPr="009B0352">
        <w:rPr>
          <w:rFonts w:ascii="ＭＳ 明朝" w:hAnsi="ＭＳ 明朝" w:hint="eastAsia"/>
        </w:rPr>
        <w:t>□</w:t>
      </w:r>
      <w:r w:rsidR="00AF0E09">
        <w:rPr>
          <w:rFonts w:ascii="ＭＳ ゴシック" w:hAnsi="ＭＳ ゴシック" w:cs="ＭＳ ゴシック"/>
        </w:rPr>
        <w:t xml:space="preserve">　要支援（１・２）　　</w:t>
      </w:r>
      <w:r w:rsidR="007F2B94" w:rsidRPr="007B207F">
        <w:rPr>
          <w:rFonts w:asciiTheme="minorEastAsia" w:eastAsiaTheme="minorEastAsia" w:hAnsiTheme="minorEastAsia" w:hint="eastAsia"/>
          <w:szCs w:val="21"/>
        </w:rPr>
        <w:t>☑</w:t>
      </w:r>
      <w:r w:rsidR="00AF0E09">
        <w:rPr>
          <w:rFonts w:ascii="ＭＳ ゴシック" w:hAnsi="ＭＳ ゴシック" w:cs="ＭＳ ゴシック"/>
        </w:rPr>
        <w:t xml:space="preserve">　要介護（１・２・</w:t>
      </w:r>
      <w:r>
        <w:rPr>
          <w:rFonts w:ascii="ＭＳ ゴシック" w:hAnsi="ＭＳ ゴシック" w:cs="ＭＳ ゴシック"/>
        </w:rPr>
        <w:t>３</w:t>
      </w:r>
      <w:r w:rsidR="00AF0E09">
        <w:rPr>
          <w:rFonts w:ascii="ＭＳ ゴシック" w:hAnsi="ＭＳ ゴシック" w:cs="ＭＳ ゴシック"/>
        </w:rPr>
        <w:t xml:space="preserve">・４・５）　</w:t>
      </w:r>
    </w:p>
    <w:p w:rsidR="00405C48" w:rsidRDefault="00AF0E09" w:rsidP="00405C48">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405C48" w:rsidRDefault="00AF0E09" w:rsidP="00405C48">
      <w:pPr>
        <w:spacing w:line="300" w:lineRule="exact"/>
        <w:ind w:firstLineChars="100" w:firstLine="210"/>
        <w:rPr>
          <w:rFonts w:ascii="ＭＳ ゴシック" w:hAnsi="ＭＳ ゴシック" w:cs="ＭＳ ゴシック"/>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E8692C">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51428">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rsidP="004D2133">
      <w:pPr>
        <w:spacing w:line="240" w:lineRule="exact"/>
        <w:rPr>
          <w:rFonts w:ascii="ＭＳ ゴシック" w:hAnsi="ＭＳ ゴシック" w:cs="ＭＳ ゴシック"/>
        </w:rPr>
      </w:pPr>
    </w:p>
    <w:p w:rsidR="00AF0E09" w:rsidRDefault="00B040E7" w:rsidP="00AF0E09">
      <w:pPr>
        <w:spacing w:line="300" w:lineRule="exact"/>
        <w:rPr>
          <w:rFonts w:ascii="ＭＳ ゴシック" w:eastAsia="ＭＳ ゴシック" w:hAnsi="ＭＳ ゴシック"/>
          <w:b/>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2064" behindDoc="0" locked="0" layoutInCell="1" allowOverlap="1" wp14:anchorId="664AF52A" wp14:editId="64AC47BD">
                <wp:simplePos x="0" y="0"/>
                <wp:positionH relativeFrom="column">
                  <wp:posOffset>3133725</wp:posOffset>
                </wp:positionH>
                <wp:positionV relativeFrom="paragraph">
                  <wp:posOffset>95250</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Pr>
                                <w:rFonts w:asciiTheme="majorEastAsia" w:eastAsiaTheme="majorEastAsia" w:hAnsiTheme="majorEastAsia"/>
                                <w:b/>
                                <w:sz w:val="18"/>
                                <w:szCs w:val="18"/>
                              </w:rPr>
                              <w:t>⑴から⑹まで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AF52A" id="_x0000_t202" coordsize="21600,21600" o:spt="202" path="m,l,21600r21600,l21600,xe">
                <v:stroke joinstyle="miter"/>
                <v:path gradientshapeok="t" o:connecttype="rect"/>
              </v:shapetype>
              <v:shape id="Text Box 12" o:spid="_x0000_s1026" type="#_x0000_t202" style="position:absolute;left:0;text-align:left;margin-left:246.75pt;margin-top:7.5pt;width:161.25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" strokecolor="black [3213]">
                <v:stroke dashstyle="longDash" endcap="round"/>
                <v:textbox inset="5.85pt,.7pt,5.85pt,.7pt">
                  <w:txbxContent>
                    <w:p w:rsidR="00B040E7" w:rsidRPr="00B3047D" w:rsidRDefault="00B040E7" w:rsidP="00B040E7">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以下の</w:t>
                      </w:r>
                      <w:r>
                        <w:rPr>
                          <w:rFonts w:asciiTheme="majorEastAsia" w:eastAsiaTheme="majorEastAsia" w:hAnsiTheme="majorEastAsia"/>
                          <w:b/>
                          <w:sz w:val="18"/>
                          <w:szCs w:val="18"/>
                        </w:rPr>
                        <w:t>⑴から⑹まで</w:t>
                      </w:r>
                      <w:r>
                        <w:rPr>
                          <w:rFonts w:asciiTheme="majorEastAsia" w:eastAsiaTheme="majorEastAsia" w:hAnsiTheme="majorEastAsia" w:hint="eastAsia"/>
                          <w:b/>
                          <w:sz w:val="18"/>
                          <w:szCs w:val="18"/>
                        </w:rPr>
                        <w:t>は，</w:t>
                      </w:r>
                      <w:r>
                        <w:rPr>
                          <w:rFonts w:asciiTheme="majorEastAsia" w:eastAsiaTheme="majorEastAsia" w:hAnsiTheme="majorEastAsia"/>
                          <w:b/>
                          <w:sz w:val="18"/>
                          <w:szCs w:val="18"/>
                        </w:rPr>
                        <w:t>本人情報</w:t>
                      </w:r>
                      <w:r>
                        <w:rPr>
                          <w:rFonts w:asciiTheme="majorEastAsia" w:eastAsiaTheme="majorEastAsia" w:hAnsiTheme="majorEastAsia" w:hint="eastAsia"/>
                          <w:b/>
                          <w:sz w:val="18"/>
                          <w:szCs w:val="18"/>
                        </w:rPr>
                        <w:t>シート</w:t>
                      </w:r>
                      <w:r>
                        <w:rPr>
                          <w:rFonts w:asciiTheme="majorEastAsia" w:eastAsiaTheme="majorEastAsia" w:hAnsiTheme="majorEastAsia"/>
                          <w:b/>
                          <w:sz w:val="18"/>
                          <w:szCs w:val="18"/>
                        </w:rPr>
                        <w:t>写しを</w:t>
                      </w:r>
                      <w:r>
                        <w:rPr>
                          <w:rFonts w:asciiTheme="majorEastAsia" w:eastAsiaTheme="majorEastAsia" w:hAnsiTheme="majorEastAsia" w:hint="eastAsia"/>
                          <w:b/>
                          <w:sz w:val="18"/>
                          <w:szCs w:val="18"/>
                        </w:rPr>
                        <w:t>提出しない場合の</w:t>
                      </w:r>
                      <w:r>
                        <w:rPr>
                          <w:rFonts w:asciiTheme="majorEastAsia" w:eastAsiaTheme="majorEastAsia" w:hAnsiTheme="majorEastAsia"/>
                          <w:b/>
                          <w:sz w:val="18"/>
                          <w:szCs w:val="18"/>
                        </w:rPr>
                        <w:t>記載例です。</w:t>
                      </w:r>
                    </w:p>
                  </w:txbxContent>
                </v:textbox>
              </v:shape>
            </w:pict>
          </mc:Fallback>
        </mc:AlternateContent>
      </w:r>
      <w:r w:rsidR="00AF0E09" w:rsidRPr="00B65A8F">
        <w:rPr>
          <w:rFonts w:ascii="ＭＳ ゴシック" w:eastAsia="ＭＳ ゴシック" w:hAnsi="ＭＳ ゴシック" w:hint="eastAsia"/>
          <w:b/>
        </w:rPr>
        <w:t>５　本人の日常・社会生活の状況について</w:t>
      </w:r>
    </w:p>
    <w:p w:rsidR="00B040E7"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w:t>
      </w:r>
      <w:r w:rsidR="00B040E7" w:rsidRPr="00D81F17">
        <w:rPr>
          <w:rFonts w:ascii="ＭＳ Ｐゴシック" w:eastAsia="ＭＳ Ｐゴシック" w:hAnsi="ＭＳ Ｐゴシック" w:hint="eastAsia"/>
          <w:szCs w:val="21"/>
        </w:rPr>
        <w:t>☑</w:t>
      </w:r>
      <w:r>
        <w:rPr>
          <w:rFonts w:asciiTheme="minorEastAsia" w:eastAsiaTheme="minorEastAsia" w:hAnsiTheme="minorEastAsia"/>
        </w:rPr>
        <w:t xml:space="preserve">　本人情報シート写しを提出する。</w:t>
      </w:r>
    </w:p>
    <w:p w:rsidR="00E8692C" w:rsidRPr="004D2133" w:rsidRDefault="00E8692C" w:rsidP="004D2133">
      <w:pPr>
        <w:spacing w:line="300" w:lineRule="exact"/>
        <w:ind w:firstLineChars="200" w:firstLine="422"/>
        <w:rPr>
          <w:rFonts w:asciiTheme="minorEastAsia" w:eastAsiaTheme="minorEastAsia" w:hAnsiTheme="minorEastAsia"/>
          <w:b/>
        </w:rPr>
      </w:pPr>
      <w:r w:rsidRPr="004D2133">
        <w:rPr>
          <w:rFonts w:asciiTheme="minorEastAsia" w:eastAsiaTheme="minorEastAsia" w:hAnsiTheme="minorEastAsia"/>
          <w:b/>
          <w:u w:val="wave"/>
        </w:rPr>
        <w:t xml:space="preserve">※　</w:t>
      </w:r>
      <w:r w:rsidRPr="004D2133">
        <w:rPr>
          <w:rFonts w:asciiTheme="minorEastAsia" w:eastAsiaTheme="minorEastAsia" w:hAnsiTheme="minorEastAsia" w:hint="eastAsia"/>
          <w:b/>
          <w:u w:val="wave"/>
        </w:rPr>
        <w:t>以下</w:t>
      </w:r>
      <w:r w:rsidR="00695C1A">
        <w:rPr>
          <w:rFonts w:asciiTheme="minorEastAsia" w:eastAsiaTheme="minorEastAsia" w:hAnsiTheme="minorEastAsia" w:hint="eastAsia"/>
          <w:b/>
          <w:u w:val="wave"/>
        </w:rPr>
        <w:t>の</w:t>
      </w:r>
      <w:r w:rsidRPr="004D2133">
        <w:rPr>
          <w:rFonts w:asciiTheme="minorEastAsia" w:eastAsiaTheme="minorEastAsia" w:hAnsiTheme="minorEastAsia" w:hint="eastAsia"/>
          <w:b/>
          <w:u w:val="wave"/>
        </w:rPr>
        <w:t>⑴から⑹までの記載は不要です。</w:t>
      </w:r>
    </w:p>
    <w:p w:rsidR="00E8692C" w:rsidRDefault="00E8692C" w:rsidP="00E8692C">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EB72B7" w:rsidRPr="004D2133" w:rsidRDefault="00B040E7" w:rsidP="004D2133">
      <w:pPr>
        <w:spacing w:line="300" w:lineRule="exact"/>
        <w:ind w:firstLineChars="200" w:firstLine="422"/>
        <w:rPr>
          <w:rFonts w:asciiTheme="minorEastAsia" w:eastAsiaTheme="minorEastAsia" w:hAnsiTheme="minorEastAsia"/>
          <w:b/>
          <w:u w:val="wave"/>
        </w:rPr>
      </w:pPr>
      <w:r w:rsidRPr="004D2133">
        <w:rPr>
          <w:rFonts w:asciiTheme="minorEastAsia" w:eastAsiaTheme="minorEastAsia" w:hAnsiTheme="minorEastAsia"/>
          <w:b/>
          <w:u w:val="wave"/>
        </w:rPr>
        <w:t xml:space="preserve">※　</w:t>
      </w:r>
      <w:r w:rsidR="00E8692C" w:rsidRPr="004D2133">
        <w:rPr>
          <w:rFonts w:asciiTheme="minorEastAsia" w:eastAsiaTheme="minorEastAsia" w:hAnsiTheme="minorEastAsia"/>
          <w:b/>
          <w:u w:val="wave"/>
        </w:rPr>
        <w:t>以下の</w:t>
      </w:r>
      <w:r w:rsidR="00E8692C" w:rsidRPr="004D2133">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E8692C" w:rsidRPr="004D2133">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EB72B7" w:rsidP="00C97DAA">
      <w:pPr>
        <w:spacing w:line="300" w:lineRule="exact"/>
        <w:ind w:leftChars="300" w:left="840" w:hangingChars="100" w:hanging="210"/>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F91D16">
        <w:rPr>
          <w:rFonts w:ascii="ＭＳ 明朝" w:hAnsi="ＭＳ 明朝"/>
        </w:rPr>
        <w:t>付</w:t>
      </w:r>
      <w:r w:rsidR="00C97DAA">
        <w:rPr>
          <w:rFonts w:ascii="ＭＳ 明朝" w:hAnsi="ＭＳ 明朝"/>
        </w:rPr>
        <w:t>してください。</w:t>
      </w:r>
    </w:p>
    <w:p w:rsidR="0015430D" w:rsidRDefault="00863E8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00AF0E09">
        <w:rPr>
          <w:rFonts w:ascii="ＭＳ ゴシック" w:hAnsi="ＭＳ ゴシック" w:cs="ＭＳ ゴシック"/>
        </w:rPr>
        <w:t xml:space="preserve">　支援の必要はない。　　　　　　</w:t>
      </w:r>
    </w:p>
    <w:p w:rsidR="00AF0E09" w:rsidRDefault="00863E89" w:rsidP="00154E5E">
      <w:pPr>
        <w:pStyle w:val="af"/>
        <w:spacing w:line="300" w:lineRule="exact"/>
        <w:ind w:leftChars="0" w:left="585" w:firstLineChars="200" w:firstLine="42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4D2133" w:rsidRDefault="0015430D" w:rsidP="0015430D">
      <w:pPr>
        <w:spacing w:line="500" w:lineRule="exact"/>
        <w:rPr>
          <w:rFonts w:ascii="メイリオ" w:eastAsia="メイリオ" w:hAnsi="メイリオ"/>
          <w:b/>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r w:rsidR="00863E89" w:rsidRPr="004D2133">
        <w:rPr>
          <w:rFonts w:ascii="メイリオ" w:eastAsia="メイリオ" w:hAnsi="メイリオ" w:hint="eastAsia"/>
          <w:b/>
          <w:spacing w:val="2"/>
          <w:u w:val="single"/>
        </w:rPr>
        <w:t>入浴</w:t>
      </w:r>
      <w:r w:rsidR="00BD7646" w:rsidRPr="004D2133">
        <w:rPr>
          <w:rFonts w:ascii="メイリオ" w:eastAsia="メイリオ" w:hAnsi="メイリオ" w:hint="eastAsia"/>
          <w:b/>
          <w:spacing w:val="2"/>
          <w:u w:val="single"/>
        </w:rPr>
        <w:t>や着替え</w:t>
      </w:r>
      <w:r w:rsidR="00863E89" w:rsidRPr="004D2133">
        <w:rPr>
          <w:rFonts w:ascii="メイリオ" w:eastAsia="メイリオ" w:hAnsi="メイリオ" w:hint="eastAsia"/>
          <w:b/>
          <w:spacing w:val="2"/>
          <w:u w:val="single"/>
        </w:rPr>
        <w:t xml:space="preserve">については介助が必要である。　　</w:t>
      </w:r>
      <w:r w:rsidR="00112C3F" w:rsidRPr="004D2133">
        <w:rPr>
          <w:rFonts w:ascii="メイリオ" w:eastAsia="メイリオ" w:hAnsi="メイリオ" w:hint="eastAsia"/>
          <w:b/>
          <w:spacing w:val="2"/>
          <w:u w:val="single"/>
        </w:rPr>
        <w:t xml:space="preserve">　　　</w:t>
      </w:r>
      <w:r w:rsidR="00BD7646" w:rsidRPr="004D2133">
        <w:rPr>
          <w:rFonts w:ascii="メイリオ" w:eastAsia="メイリオ" w:hAnsi="メイリオ" w:hint="eastAsia"/>
          <w:b/>
          <w:spacing w:val="2"/>
          <w:u w:val="single"/>
        </w:rPr>
        <w:t xml:space="preserve">　　</w:t>
      </w:r>
      <w:r w:rsidR="00112C3F" w:rsidRPr="004D2133">
        <w:rPr>
          <w:rFonts w:ascii="メイリオ" w:eastAsia="メイリオ" w:hAnsi="メイリオ" w:hint="eastAsia"/>
          <w:b/>
          <w:spacing w:val="2"/>
          <w:u w:val="single"/>
        </w:rPr>
        <w:t xml:space="preserve">　　　　　　　</w:t>
      </w:r>
      <w:r w:rsidR="00112C3F" w:rsidRPr="004D2133">
        <w:rPr>
          <w:rFonts w:ascii="メイリオ" w:eastAsia="メイリオ" w:hAnsi="メイリオ"/>
          <w:b/>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154E5E" w:rsidRDefault="00EB72B7" w:rsidP="00154E5E">
      <w:pPr>
        <w:pStyle w:val="af"/>
        <w:spacing w:line="300" w:lineRule="exact"/>
        <w:ind w:leftChars="0" w:left="585"/>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w:t>
      </w:r>
      <w:r w:rsidR="007B207F">
        <w:t>て</w:t>
      </w:r>
    </w:p>
    <w:p w:rsidR="00AF0E09" w:rsidRDefault="00DF4C76" w:rsidP="007B207F">
      <w:pPr>
        <w:spacing w:line="300" w:lineRule="exact"/>
        <w:ind w:firstLineChars="400" w:firstLine="840"/>
      </w:pPr>
      <w:r>
        <w:t>ください。</w:t>
      </w:r>
    </w:p>
    <w:p w:rsidR="007B33E5" w:rsidRPr="004D2133" w:rsidRDefault="007B33E5" w:rsidP="00F74AC7">
      <w:pPr>
        <w:pStyle w:val="af"/>
        <w:spacing w:line="400" w:lineRule="exact"/>
        <w:ind w:leftChars="300" w:hangingChars="100" w:hanging="210"/>
        <w:rPr>
          <w:rFonts w:ascii="メイリオ" w:eastAsia="メイリオ" w:hAnsi="メイリオ"/>
          <w:b/>
        </w:rPr>
      </w:pPr>
      <w:r>
        <w:rPr>
          <w:rFonts w:hint="eastAsia"/>
        </w:rPr>
        <w:t xml:space="preserve">　</w:t>
      </w:r>
      <w:r w:rsidR="00E95057" w:rsidRPr="004D2133">
        <w:rPr>
          <w:rFonts w:ascii="メイリオ" w:eastAsia="メイリオ" w:hAnsi="メイリオ" w:hint="eastAsia"/>
          <w:b/>
        </w:rPr>
        <w:t>本人が退院した場合，私も病気がちであることから，本人との同居は難しく，老人ホームの</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Pr="004D2133" w:rsidRDefault="00E95057"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入所を検討したい。</w:t>
            </w: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145002" w:rsidP="00AF0E09">
      <w:pPr>
        <w:pStyle w:val="af"/>
        <w:spacing w:line="300" w:lineRule="exact"/>
        <w:ind w:leftChars="0" w:left="585"/>
        <w:rPr>
          <w:color w:val="000000"/>
        </w:rPr>
      </w:pPr>
      <w:r>
        <w:rPr>
          <w:rFonts w:hint="eastAsia"/>
          <w:color w:val="000000"/>
        </w:rPr>
        <w:t>日によって変動することがあるか：</w:t>
      </w:r>
      <w:r w:rsidRPr="00D81F17">
        <w:rPr>
          <w:rFonts w:ascii="ＭＳ Ｐゴシック" w:eastAsia="ＭＳ Ｐゴシック" w:hAnsi="ＭＳ Ｐゴシック" w:hint="eastAsia"/>
          <w:szCs w:val="21"/>
        </w:rPr>
        <w:t>☑</w:t>
      </w:r>
      <w:r w:rsidR="00AF0E09" w:rsidRPr="00A61A0C">
        <w:rPr>
          <w:rFonts w:hint="eastAsia"/>
          <w:color w:val="000000"/>
        </w:rPr>
        <w:t xml:space="preserve">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387569">
        <w:rPr>
          <w:rFonts w:hint="eastAsia"/>
          <w:color w:val="000000"/>
          <w:szCs w:val="21"/>
        </w:rPr>
        <w:t>に</w:t>
      </w:r>
      <w:r w:rsidR="00C97DAA">
        <w:rPr>
          <w:rFonts w:hint="eastAsia"/>
          <w:color w:val="000000"/>
          <w:szCs w:val="21"/>
        </w:rPr>
        <w:t>チェック</w:t>
      </w:r>
      <w:r w:rsidR="00F91D16">
        <w:rPr>
          <w:rFonts w:hint="eastAsia"/>
          <w:color w:val="000000"/>
          <w:szCs w:val="21"/>
        </w:rPr>
        <w:t>を付</w:t>
      </w:r>
      <w:r w:rsidR="00C97DAA">
        <w:rPr>
          <w:rFonts w:hint="eastAsia"/>
          <w:color w:val="000000"/>
          <w:szCs w:val="21"/>
        </w:rPr>
        <w:t>してください。</w:t>
      </w:r>
    </w:p>
    <w:p w:rsidR="00AF0E09" w:rsidRPr="00C97DAA" w:rsidRDefault="00AF0E09" w:rsidP="004D2133">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6327B4" w:rsidRDefault="00C97DAA" w:rsidP="00DF4C76">
      <w:pPr>
        <w:pStyle w:val="af"/>
        <w:spacing w:line="300" w:lineRule="exact"/>
        <w:ind w:leftChars="0" w:left="1260" w:hangingChars="600" w:hanging="1260"/>
        <w:rPr>
          <w:rFonts w:ascii="ＭＳ ゴシック" w:hAnsi="ＭＳ ゴシック" w:cs="ＭＳ ゴシック"/>
        </w:rPr>
      </w:pPr>
      <w:r>
        <w:rPr>
          <w:rFonts w:ascii="ＭＳ ゴシック" w:hAnsi="ＭＳ ゴシック" w:cs="ＭＳ ゴシック"/>
        </w:rPr>
        <w:t xml:space="preserve">　　　　</w:t>
      </w:r>
      <w:r w:rsidR="00AF0E09">
        <w:rPr>
          <w:rFonts w:ascii="ＭＳ ゴシック" w:hAnsi="ＭＳ ゴシック" w:cs="ＭＳ ゴシック"/>
        </w:rPr>
        <w:t>※</w:t>
      </w:r>
      <w:r w:rsidR="00AF0E09">
        <w:rPr>
          <w:rFonts w:ascii="ＭＳ ゴシック" w:hAnsi="ＭＳ ゴシック" w:cs="ＭＳ ゴシック"/>
        </w:rPr>
        <w:t xml:space="preserve">　「日常的な行為」は，食事，入浴等の日課や来訪する福祉サービス提供者への対応な</w:t>
      </w:r>
      <w:r>
        <w:rPr>
          <w:rFonts w:ascii="ＭＳ ゴシック" w:hAnsi="ＭＳ ゴシック" w:cs="ＭＳ ゴシック"/>
        </w:rPr>
        <w:t>ど，</w:t>
      </w:r>
    </w:p>
    <w:p w:rsidR="00AF0E09" w:rsidRDefault="00C97DAA" w:rsidP="006327B4">
      <w:pPr>
        <w:pStyle w:val="af"/>
        <w:spacing w:line="300" w:lineRule="exact"/>
        <w:ind w:leftChars="500" w:left="1260" w:hangingChars="100" w:hanging="210"/>
        <w:rPr>
          <w:rFonts w:ascii="ＭＳ ゴシック" w:hAnsi="ＭＳ ゴシック" w:cs="ＭＳ ゴシック"/>
        </w:rPr>
      </w:pPr>
      <w:r>
        <w:rPr>
          <w:rFonts w:ascii="ＭＳ ゴシック" w:hAnsi="ＭＳ ゴシック" w:cs="ＭＳ ゴシック"/>
        </w:rPr>
        <w:t>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E45BE9" w:rsidRDefault="00AF0E09" w:rsidP="00E45BE9">
      <w:pPr>
        <w:pStyle w:val="af"/>
        <w:spacing w:line="300" w:lineRule="exact"/>
        <w:ind w:leftChars="200" w:left="1260" w:hangingChars="400" w:hanging="84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（空腹である，眠いなどごく単純な意思は伝えることはできるが，それ以外の意</w:t>
      </w:r>
      <w:r w:rsidRPr="00E45BE9">
        <w:rPr>
          <w:rFonts w:ascii="ＭＳ ゴシック" w:hAnsi="ＭＳ ゴシック" w:cs="ＭＳ ゴシック"/>
        </w:rPr>
        <w:t>思</w:t>
      </w:r>
    </w:p>
    <w:p w:rsidR="00AF0E09" w:rsidRPr="00E45BE9" w:rsidRDefault="00AF0E09" w:rsidP="00E45BE9">
      <w:pPr>
        <w:pStyle w:val="af"/>
        <w:spacing w:line="300" w:lineRule="exact"/>
        <w:ind w:leftChars="600" w:left="1260" w:firstLineChars="200" w:firstLine="420"/>
        <w:rPr>
          <w:rFonts w:ascii="ＭＳ ゴシック" w:hAnsi="ＭＳ ゴシック" w:cs="ＭＳ ゴシック"/>
        </w:rPr>
      </w:pPr>
      <w:r w:rsidRPr="00E45BE9">
        <w:rPr>
          <w:rFonts w:ascii="ＭＳ ゴシック" w:hAnsi="ＭＳ ゴシック" w:cs="ＭＳ ゴシック"/>
        </w:rPr>
        <w:t>については伝えることができない。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4D2133">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145002"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Pr="00D81F17">
        <w:rPr>
          <w:rFonts w:ascii="ＭＳ Ｐゴシック" w:eastAsia="ＭＳ Ｐゴシック" w:hAnsi="ＭＳ Ｐゴシック" w:hint="eastAsia"/>
          <w:szCs w:val="21"/>
        </w:rPr>
        <w:t>☑</w:t>
      </w:r>
      <w:r w:rsidR="00AF0E09">
        <w:rPr>
          <w:rFonts w:ascii="ＭＳ ゴシック" w:hAnsi="ＭＳ ゴシック" w:cs="ＭＳ ゴシック" w:hint="eastAsia"/>
        </w:rPr>
        <w:t xml:space="preserve">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C7017D" w:rsidRPr="009D61B4" w:rsidRDefault="00C7017D" w:rsidP="00AF0E09">
      <w:pPr>
        <w:pStyle w:val="af"/>
        <w:spacing w:line="300" w:lineRule="exact"/>
        <w:ind w:leftChars="0" w:left="584" w:firstLineChars="200" w:firstLine="420"/>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145002" w:rsidP="00AF0E09">
      <w:pPr>
        <w:pStyle w:val="af"/>
        <w:spacing w:line="300" w:lineRule="exact"/>
        <w:ind w:leftChars="0" w:left="584"/>
      </w:pPr>
      <w:r>
        <w:rPr>
          <w:rFonts w:hint="eastAsia"/>
        </w:rPr>
        <w:t xml:space="preserve">　　</w:t>
      </w:r>
      <w:r w:rsidRPr="00D81F17">
        <w:rPr>
          <w:rFonts w:ascii="ＭＳ Ｐゴシック" w:eastAsia="ＭＳ Ｐゴシック" w:hAnsi="ＭＳ Ｐゴシック" w:hint="eastAsia"/>
          <w:szCs w:val="21"/>
        </w:rPr>
        <w:t>☑</w:t>
      </w:r>
      <w:r w:rsidR="00AF0E09">
        <w:rPr>
          <w:rFonts w:hint="eastAsia"/>
        </w:rPr>
        <w:t xml:space="preserve">　記憶していない場合がある</w:t>
      </w:r>
      <w:r w:rsidR="00AF0E09">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145002" w:rsidP="00AF0E09">
      <w:pPr>
        <w:spacing w:line="300" w:lineRule="exact"/>
        <w:ind w:firstLineChars="472" w:firstLine="991"/>
        <w:rPr>
          <w:color w:val="000000"/>
        </w:rPr>
      </w:pPr>
      <w:r w:rsidRPr="00D81F17">
        <w:rPr>
          <w:rFonts w:ascii="ＭＳ Ｐゴシック" w:eastAsia="ＭＳ Ｐゴシック" w:hAnsi="ＭＳ Ｐゴシック" w:hint="eastAsia"/>
          <w:szCs w:val="21"/>
        </w:rPr>
        <w:t>☑</w:t>
      </w:r>
      <w:r w:rsidR="00AF0E09" w:rsidRPr="00A61A0C">
        <w:rPr>
          <w:rFonts w:hint="eastAsia"/>
          <w:color w:val="000000"/>
        </w:rPr>
        <w:t xml:space="preserve">　認識できていないところがある</w:t>
      </w:r>
      <w:r w:rsidR="00AF0E09">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4D2133">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EB72B7">
        <w:rPr>
          <w:rFonts w:ascii="ＭＳ 明朝" w:hAnsi="ＭＳ 明朝"/>
        </w:rPr>
        <w:t>外出すると戻れない，物を壊す</w:t>
      </w:r>
      <w:r w:rsidR="00F91D16">
        <w:rPr>
          <w:rFonts w:ascii="ＭＳ 明朝" w:hAnsi="ＭＳ 明朝"/>
        </w:rPr>
        <w:t>，</w:t>
      </w:r>
      <w:r w:rsidR="00EB72B7">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145002" w:rsidP="00AF0E09">
      <w:pPr>
        <w:spacing w:line="300" w:lineRule="exact"/>
        <w:ind w:left="584"/>
        <w:rPr>
          <w:rFonts w:ascii="ＭＳ ゴシック" w:hAnsi="ＭＳ ゴシック" w:cs="ＭＳ ゴシック"/>
          <w:color w:val="000000"/>
        </w:rPr>
      </w:pPr>
      <w:r w:rsidRPr="00D81F17">
        <w:rPr>
          <w:rFonts w:ascii="ＭＳ Ｐゴシック" w:eastAsia="ＭＳ Ｐゴシック" w:hAnsi="ＭＳ Ｐゴシック" w:hint="eastAsia"/>
          <w:szCs w:val="21"/>
        </w:rPr>
        <w:t>☑</w:t>
      </w:r>
      <w:r w:rsidR="00AF0E09" w:rsidRPr="00A61A0C">
        <w:rPr>
          <w:rFonts w:ascii="ＭＳ ゴシック" w:hAnsi="ＭＳ ゴシック" w:cs="ＭＳ ゴシック"/>
          <w:color w:val="000000"/>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となる行動がときどきある</w:t>
      </w:r>
      <w:r w:rsidR="00AF0E09">
        <w:rPr>
          <w:rFonts w:ascii="ＭＳ ゴシック" w:hAnsi="ＭＳ ゴシック" w:cs="ＭＳ ゴシック"/>
          <w:color w:val="000000"/>
        </w:rPr>
        <w:t xml:space="preserve">。　</w:t>
      </w:r>
      <w:r w:rsidR="00AF0E09" w:rsidRPr="009B0352">
        <w:rPr>
          <w:rFonts w:ascii="ＭＳ 明朝" w:hAnsi="ＭＳ 明朝" w:hint="eastAsia"/>
        </w:rPr>
        <w:t>□</w:t>
      </w:r>
      <w:r w:rsidR="00AF0E09">
        <w:rPr>
          <w:rFonts w:ascii="ＭＳ ゴシック" w:hAnsi="ＭＳ ゴシック" w:cs="ＭＳ ゴシック"/>
        </w:rPr>
        <w:t xml:space="preserve">　</w:t>
      </w:r>
      <w:r w:rsidR="00AF0E09">
        <w:rPr>
          <w:rFonts w:ascii="ＭＳ ゴシック" w:hAnsi="ＭＳ ゴシック" w:cs="ＭＳ ゴシック"/>
          <w:color w:val="000000"/>
        </w:rPr>
        <w:t>支障</w:t>
      </w:r>
      <w:r w:rsidR="00AF0E09" w:rsidRPr="00A61A0C">
        <w:rPr>
          <w:rFonts w:ascii="ＭＳ ゴシック" w:hAnsi="ＭＳ ゴシック" w:cs="ＭＳ ゴシック"/>
          <w:color w:val="000000"/>
        </w:rPr>
        <w:t>となる行動がある</w:t>
      </w:r>
      <w:r w:rsidR="00AF0E09">
        <w:rPr>
          <w:rFonts w:ascii="ＭＳ ゴシック" w:hAnsi="ＭＳ ゴシック" w:cs="ＭＳ ゴシック"/>
          <w:color w:val="000000"/>
        </w:rPr>
        <w:t>。</w:t>
      </w:r>
      <w:r w:rsidR="00AF0E09"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Pr="004D2133" w:rsidRDefault="00145002" w:rsidP="00F74AC7">
      <w:pPr>
        <w:pStyle w:val="af"/>
        <w:spacing w:line="400" w:lineRule="exact"/>
        <w:ind w:leftChars="300" w:hangingChars="100" w:hanging="210"/>
        <w:rPr>
          <w:rFonts w:ascii="メイリオ" w:eastAsia="メイリオ" w:hAnsi="メイリオ"/>
          <w:b/>
        </w:rPr>
      </w:pPr>
      <w:r>
        <w:t xml:space="preserve">　</w:t>
      </w:r>
      <w:r w:rsidR="00AD30FF">
        <w:rPr>
          <w:rFonts w:ascii="メイリオ" w:eastAsia="メイリオ" w:hAnsi="メイリオ" w:hint="eastAsia"/>
          <w:b/>
        </w:rPr>
        <w:t>病院内の自室やトイレの場所がわ</w:t>
      </w:r>
      <w:r w:rsidRPr="004D2133">
        <w:rPr>
          <w:rFonts w:ascii="メイリオ" w:eastAsia="メイリオ" w:hAnsi="メイリオ" w:hint="eastAsia"/>
          <w:b/>
        </w:rPr>
        <w:t>からず困惑することがある</w:t>
      </w:r>
      <w:r w:rsidR="00933444" w:rsidRPr="004D2133">
        <w:rPr>
          <w:rFonts w:ascii="メイリオ" w:eastAsia="メイリオ" w:hAnsi="メイリオ" w:hint="eastAsia"/>
          <w:b/>
        </w:rPr>
        <w:t>ので，誘導が必要となる</w:t>
      </w:r>
      <w:r w:rsidRPr="004D2133">
        <w:rPr>
          <w:rFonts w:ascii="メイリオ" w:eastAsia="メイリオ" w:hAnsi="メイリオ" w:hint="eastAsia"/>
          <w:b/>
        </w:rPr>
        <w:t>。</w:t>
      </w: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1D22A1" w:rsidRPr="00F82226" w:rsidRDefault="001D22A1"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AF0E09" w:rsidRDefault="00AF0E09" w:rsidP="00AF0E09">
      <w:pPr>
        <w:pStyle w:val="af"/>
        <w:spacing w:line="300" w:lineRule="exact"/>
        <w:ind w:leftChars="0" w:left="585"/>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040E7" w:rsidRDefault="00B040E7"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EB72B7">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F82226" w:rsidP="004D2133">
      <w:pPr>
        <w:spacing w:line="300" w:lineRule="exact"/>
        <w:ind w:leftChars="400" w:left="840" w:firstLineChars="100" w:firstLine="210"/>
      </w:pPr>
      <w:r w:rsidRPr="00D81F17">
        <w:rPr>
          <w:rFonts w:hint="eastAsia"/>
        </w:rPr>
        <w:t>☑</w:t>
      </w:r>
      <w:r w:rsidR="00AF0E09">
        <w:rPr>
          <w:rFonts w:hint="eastAsia"/>
        </w:rPr>
        <w:t xml:space="preserve">　週１回以上　　□　月１回以上　　□　月１回未満</w:t>
      </w:r>
    </w:p>
    <w:p w:rsidR="00B040E7" w:rsidRDefault="00B040E7" w:rsidP="00C97DAA">
      <w:pPr>
        <w:spacing w:line="300" w:lineRule="exact"/>
        <w:ind w:firstLineChars="300" w:firstLine="630"/>
        <w:rPr>
          <w:rFonts w:asciiTheme="minorEastAsia" w:eastAsiaTheme="minorEastAsia" w:hAnsiTheme="minorEastAsia" w:cs="ＭＳ ゴシック"/>
        </w:rPr>
      </w:pPr>
    </w:p>
    <w:p w:rsidR="007E208C" w:rsidRDefault="007E208C" w:rsidP="00C97DAA">
      <w:pPr>
        <w:spacing w:line="300" w:lineRule="exact"/>
        <w:ind w:firstLineChars="300" w:firstLine="630"/>
        <w:rPr>
          <w:rFonts w:asciiTheme="minorEastAsia" w:eastAsiaTheme="minorEastAsia" w:hAnsiTheme="minorEastAsia" w:cs="ＭＳ ゴシック"/>
        </w:rPr>
      </w:pPr>
    </w:p>
    <w:p w:rsidR="00C97DAA" w:rsidRPr="00C97DAA" w:rsidRDefault="00B040E7"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イ</w:t>
      </w:r>
      <w:r w:rsidR="00C97DAA" w:rsidRPr="00C97DAA">
        <w:rPr>
          <w:rFonts w:asciiTheme="minorEastAsia" w:eastAsiaTheme="minorEastAsia" w:hAnsiTheme="minorEastAsia" w:cs="ＭＳ ゴシック"/>
        </w:rPr>
        <w:t xml:space="preserve">　交流内容について具体的に記載してください。</w:t>
      </w:r>
    </w:p>
    <w:p w:rsidR="00C97DAA" w:rsidRPr="004D2133" w:rsidRDefault="00C97DAA" w:rsidP="00C97DAA">
      <w:pPr>
        <w:pStyle w:val="af"/>
        <w:spacing w:line="400" w:lineRule="exact"/>
        <w:ind w:leftChars="300" w:hangingChars="100" w:hanging="210"/>
        <w:rPr>
          <w:rFonts w:ascii="メイリオ" w:eastAsia="メイリオ" w:hAnsi="メイリオ"/>
          <w:b/>
        </w:rPr>
      </w:pPr>
      <w:r>
        <w:rPr>
          <w:rFonts w:hint="eastAsia"/>
        </w:rPr>
        <w:t xml:space="preserve">　</w:t>
      </w:r>
      <w:r w:rsidR="00F82226" w:rsidRPr="004D2133">
        <w:rPr>
          <w:rFonts w:ascii="メイリオ" w:eastAsia="メイリオ" w:hAnsi="メイリオ" w:hint="eastAsia"/>
          <w:b/>
        </w:rPr>
        <w:t>週に１回以上は家族が入院先へお見舞いに行</w:t>
      </w:r>
      <w:r w:rsidR="008507E1" w:rsidRPr="004D2133">
        <w:rPr>
          <w:rFonts w:ascii="メイリオ" w:eastAsia="メイリオ" w:hAnsi="メイリオ" w:hint="eastAsia"/>
          <w:b/>
        </w:rPr>
        <w:t>って</w:t>
      </w:r>
      <w:r w:rsidR="00F82226" w:rsidRPr="004D2133">
        <w:rPr>
          <w:rFonts w:ascii="メイリオ" w:eastAsia="メイリオ" w:hAnsi="メイリオ" w:hint="eastAsia"/>
          <w:b/>
        </w:rPr>
        <w:t>本人と話をしている。</w:t>
      </w:r>
    </w:p>
    <w:tbl>
      <w:tblPr>
        <w:tblStyle w:val="af2"/>
        <w:tblW w:w="0" w:type="auto"/>
        <w:tblInd w:w="590" w:type="dxa"/>
        <w:tblLook w:val="04A0" w:firstRow="1" w:lastRow="0" w:firstColumn="1" w:lastColumn="0" w:noHBand="0" w:noVBand="1"/>
      </w:tblPr>
      <w:tblGrid>
        <w:gridCol w:w="8759"/>
      </w:tblGrid>
      <w:tr w:rsidR="00C97DAA" w:rsidTr="00EA1BD0">
        <w:trPr>
          <w:trHeight w:val="390"/>
        </w:trPr>
        <w:tc>
          <w:tcPr>
            <w:tcW w:w="8759" w:type="dxa"/>
            <w:tcBorders>
              <w:left w:val="nil"/>
              <w:right w:val="nil"/>
            </w:tcBorders>
          </w:tcPr>
          <w:p w:rsidR="00C97DAA" w:rsidRDefault="00C97DAA" w:rsidP="00EA1BD0">
            <w:pPr>
              <w:pStyle w:val="af"/>
              <w:spacing w:line="400" w:lineRule="exact"/>
              <w:ind w:leftChars="0" w:left="0"/>
            </w:pPr>
          </w:p>
        </w:tc>
      </w:tr>
    </w:tbl>
    <w:p w:rsidR="005F36FD" w:rsidRPr="008C1CA8" w:rsidRDefault="005F36FD"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E8692C">
        <w:t>する</w:t>
      </w:r>
      <w:r>
        <w:t>意思決定</w:t>
      </w:r>
      <w:r w:rsidR="00FE200D">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5F36FD" w:rsidP="00AF0E09">
      <w:pPr>
        <w:spacing w:line="300" w:lineRule="exact"/>
        <w:ind w:left="570"/>
      </w:pPr>
      <w:r w:rsidRPr="00D81F17">
        <w:rPr>
          <w:rFonts w:ascii="ＭＳ Ｐゴシック" w:eastAsia="ＭＳ Ｐゴシック" w:hAnsi="ＭＳ Ｐゴシック" w:hint="eastAsia"/>
          <w:szCs w:val="21"/>
        </w:rPr>
        <w:t>☑</w:t>
      </w:r>
      <w:r w:rsidR="00AF0E09">
        <w:rPr>
          <w:rFonts w:hint="eastAsia"/>
        </w:rPr>
        <w:t xml:space="preserve">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8507E1" w:rsidP="00AF0E09">
      <w:pPr>
        <w:spacing w:line="300" w:lineRule="exact"/>
        <w:ind w:left="570"/>
        <w:rPr>
          <w:rFonts w:ascii="ＭＳ ゴシック" w:hAnsi="ＭＳ ゴシック" w:cs="ＭＳ ゴシック"/>
        </w:rPr>
      </w:pPr>
      <w:r>
        <w:rPr>
          <w:rFonts w:hint="eastAsia"/>
        </w:rPr>
        <w:t>□</w:t>
      </w:r>
      <w:r w:rsidR="00AF0E09">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8507E1" w:rsidP="00AF0E09">
      <w:pPr>
        <w:spacing w:line="300" w:lineRule="exact"/>
        <w:ind w:left="570"/>
        <w:rPr>
          <w:rFonts w:ascii="ＭＳ ゴシック" w:hAnsi="ＭＳ ゴシック" w:cs="ＭＳ ゴシック"/>
        </w:rPr>
      </w:pPr>
      <w:r w:rsidRPr="00D81F17">
        <w:rPr>
          <w:rFonts w:ascii="ＭＳ Ｐゴシック" w:eastAsia="ＭＳ Ｐゴシック" w:hAnsi="ＭＳ Ｐゴシック" w:hint="eastAsia"/>
          <w:szCs w:val="21"/>
        </w:rPr>
        <w:t>☑</w:t>
      </w:r>
      <w:r w:rsidR="00AF0E09">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Pr="004D2133" w:rsidRDefault="005F36FD" w:rsidP="00F74AC7">
      <w:pPr>
        <w:pStyle w:val="af"/>
        <w:spacing w:line="400" w:lineRule="exact"/>
        <w:ind w:leftChars="300" w:hangingChars="100" w:hanging="210"/>
        <w:rPr>
          <w:rFonts w:ascii="メイリオ" w:eastAsia="メイリオ" w:hAnsi="メイリオ"/>
          <w:b/>
        </w:rPr>
      </w:pPr>
      <w:r>
        <w:t xml:space="preserve">　</w:t>
      </w:r>
      <w:r w:rsidR="00E95057" w:rsidRPr="004D2133">
        <w:rPr>
          <w:rFonts w:ascii="メイリオ" w:eastAsia="メイリオ" w:hAnsi="メイリオ" w:hint="eastAsia"/>
          <w:b/>
        </w:rPr>
        <w:t>預貯金通帳の管理を含めて，金銭管理は私が行っている。</w:t>
      </w: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Pr="008507E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EB72B7">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Pr="009B0352">
        <w:rPr>
          <w:rFonts w:ascii="ＭＳ ゴシック" w:eastAsia="ＭＳ ゴシック" w:hAnsi="ＭＳ ゴシック" w:hint="eastAsia"/>
          <w:b/>
          <w:bCs/>
        </w:rPr>
        <w:t>を</w:t>
      </w:r>
      <w:r w:rsidR="00EB72B7">
        <w:rPr>
          <w:rFonts w:ascii="ＭＳ ゴシック" w:eastAsia="ＭＳ ゴシック" w:hAnsi="ＭＳ ゴシック"/>
          <w:b/>
          <w:bCs/>
        </w:rPr>
        <w:t>締結</w:t>
      </w:r>
      <w:r w:rsidRPr="009B0352">
        <w:rPr>
          <w:rFonts w:ascii="ＭＳ ゴシック" w:eastAsia="ＭＳ ゴシック" w:hAnsi="ＭＳ ゴシック" w:hint="eastAsia"/>
          <w:b/>
          <w:bCs/>
        </w:rPr>
        <w:t>したことがありますか。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005F36FD" w:rsidRPr="00D81F17">
        <w:rPr>
          <w:rFonts w:ascii="ＭＳ Ｐゴシック" w:eastAsia="ＭＳ Ｐゴシック" w:hAnsi="ＭＳ Ｐゴシック" w:hint="eastAsia"/>
          <w:szCs w:val="21"/>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003B0638">
        <w:rPr>
          <w:rFonts w:ascii="ＭＳ 明朝" w:hAnsi="ＭＳ 明朝" w:hint="eastAsia"/>
        </w:rPr>
        <w:t>年（家</w:t>
      </w:r>
      <w:r w:rsidRPr="009B0352">
        <w:rPr>
          <w:rFonts w:ascii="ＭＳ 明朝" w:hAnsi="ＭＳ 明朝" w:hint="eastAsia"/>
        </w:rPr>
        <w:t>）第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EB72B7">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Default="00DF4C7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２</w:t>
      </w:r>
      <w:r w:rsidR="00333666" w:rsidRPr="009B0352">
        <w:rPr>
          <w:rFonts w:ascii="ＭＳ ゴシック" w:eastAsia="ＭＳ ゴシック" w:hAnsi="ＭＳ ゴシック" w:hint="eastAsia"/>
          <w:b/>
          <w:bCs/>
        </w:rPr>
        <w:t xml:space="preserve">　本人</w:t>
      </w:r>
      <w:r w:rsidR="00333666">
        <w:rPr>
          <w:rFonts w:ascii="ＭＳ ゴシック" w:eastAsia="ＭＳ ゴシック" w:hAnsi="ＭＳ ゴシック" w:hint="eastAsia"/>
          <w:b/>
          <w:bCs/>
        </w:rPr>
        <w:t>に</w:t>
      </w:r>
      <w:r w:rsidR="00333666" w:rsidRPr="009B0352">
        <w:rPr>
          <w:rFonts w:ascii="ＭＳ ゴシック" w:eastAsia="ＭＳ ゴシック" w:hAnsi="ＭＳ ゴシック" w:hint="eastAsia"/>
          <w:b/>
          <w:bCs/>
        </w:rPr>
        <w:t>は，今回の手続をすることを知</w:t>
      </w:r>
      <w:r w:rsidR="00333666">
        <w:rPr>
          <w:rFonts w:ascii="ＭＳ ゴシック" w:eastAsia="ＭＳ ゴシック" w:hAnsi="ＭＳ ゴシック" w:hint="eastAsia"/>
          <w:b/>
          <w:bCs/>
        </w:rPr>
        <w:t>らせ</w:t>
      </w:r>
      <w:r w:rsidR="00333666" w:rsidRPr="009B0352">
        <w:rPr>
          <w:rFonts w:ascii="ＭＳ ゴシック" w:eastAsia="ＭＳ ゴシック" w:hAnsi="ＭＳ ゴシック" w:hint="eastAsia"/>
          <w:b/>
          <w:bCs/>
        </w:rPr>
        <w:t>ていますか。</w:t>
      </w:r>
    </w:p>
    <w:p w:rsidR="00E45BE9" w:rsidRPr="00E45BE9" w:rsidRDefault="00E45BE9" w:rsidP="00CF4C1B">
      <w:pPr>
        <w:spacing w:line="300" w:lineRule="exact"/>
        <w:ind w:firstLineChars="100" w:firstLine="211"/>
        <w:rPr>
          <w:rFonts w:ascii="ＭＳ ゴシック" w:eastAsia="ＭＳ ゴシック" w:hAnsi="ＭＳ ゴシック"/>
          <w:b/>
          <w:bCs/>
        </w:rPr>
      </w:pPr>
      <w:r>
        <w:rPr>
          <w:rFonts w:ascii="ＭＳ ゴシック" w:eastAsia="ＭＳ ゴシック" w:hAnsi="ＭＳ ゴシック"/>
          <w:b/>
          <w:bCs/>
        </w:rPr>
        <w:t>※　本人が申立人の場合は記載不要です。</w:t>
      </w:r>
    </w:p>
    <w:p w:rsidR="007A1518" w:rsidRDefault="000214EA" w:rsidP="00CF4C1B">
      <w:pPr>
        <w:spacing w:line="30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w:t>
      </w:r>
      <w:r w:rsidR="007A1518" w:rsidRPr="00405C48">
        <w:rPr>
          <w:rFonts w:asciiTheme="minorEastAsia" w:eastAsiaTheme="minorEastAsia" w:hAnsiTheme="minorEastAsia" w:cs="ＭＳ ゴシック"/>
          <w:color w:val="000000" w:themeColor="text1"/>
        </w:rPr>
        <w:t xml:space="preserve">　申立てをすることを説明しており，知っている。　　</w:t>
      </w:r>
    </w:p>
    <w:p w:rsidR="00EB72B7" w:rsidRDefault="00EB72B7" w:rsidP="00EB72B7">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EB72B7" w:rsidRPr="004D2133" w:rsidRDefault="00EB72B7" w:rsidP="003B742E">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　反対　　□</w:t>
      </w:r>
      <w:r w:rsidR="0057039F">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405C48" w:rsidRDefault="000214EA" w:rsidP="00CF4C1B">
      <w:pPr>
        <w:spacing w:line="300" w:lineRule="exact"/>
        <w:ind w:leftChars="100" w:left="210"/>
        <w:rPr>
          <w:rFonts w:asciiTheme="minorEastAsia" w:eastAsiaTheme="minorEastAsia" w:hAnsiTheme="minorEastAsia" w:cs="ＭＳ ゴシック"/>
          <w:color w:val="000000" w:themeColor="text1"/>
        </w:rPr>
      </w:pPr>
      <w:r w:rsidRPr="00D81F17">
        <w:rPr>
          <w:rFonts w:ascii="ＭＳ Ｐゴシック" w:eastAsia="ＭＳ Ｐゴシック" w:hAnsi="ＭＳ Ｐゴシック" w:hint="eastAsia"/>
          <w:szCs w:val="21"/>
        </w:rPr>
        <w:t>☑</w:t>
      </w:r>
      <w:r w:rsidR="007A1518" w:rsidRPr="00405C48">
        <w:rPr>
          <w:rFonts w:asciiTheme="minorEastAsia" w:eastAsiaTheme="minorEastAsia" w:hAnsiTheme="minorEastAsia" w:cs="ＭＳ ゴシック"/>
          <w:color w:val="000000" w:themeColor="text1"/>
        </w:rPr>
        <w:t xml:space="preserve">　申立てをすることを説明したが，理解できていない。</w:t>
      </w:r>
    </w:p>
    <w:p w:rsidR="007A1518" w:rsidRPr="00405C48" w:rsidRDefault="007A1518" w:rsidP="00CF4C1B">
      <w:pPr>
        <w:spacing w:line="300" w:lineRule="exact"/>
        <w:ind w:leftChars="100" w:left="210"/>
        <w:rPr>
          <w:rFonts w:asciiTheme="minorEastAsia" w:eastAsiaTheme="minorEastAsia" w:hAnsiTheme="minorEastAsia" w:cs="ＭＳ ゴシック"/>
          <w:color w:val="000000" w:themeColor="text1"/>
        </w:rPr>
      </w:pPr>
      <w:r w:rsidRPr="00405C48">
        <w:rPr>
          <w:rFonts w:asciiTheme="minorEastAsia" w:eastAsiaTheme="minorEastAsia" w:hAnsiTheme="minorEastAsia" w:cs="ＭＳ ゴシック"/>
          <w:color w:val="000000" w:themeColor="text1"/>
        </w:rPr>
        <w:t xml:space="preserve">□　申立てをすることを説明しておらず，知らない。　　</w:t>
      </w:r>
    </w:p>
    <w:p w:rsidR="007A1518" w:rsidRPr="00405C48" w:rsidRDefault="007A1518" w:rsidP="00CF4C1B">
      <w:pPr>
        <w:spacing w:line="300" w:lineRule="exact"/>
        <w:ind w:leftChars="100" w:left="210"/>
        <w:rPr>
          <w:rFonts w:asciiTheme="minorEastAsia" w:eastAsiaTheme="minorEastAsia" w:hAnsiTheme="minorEastAsia"/>
          <w:color w:val="000000" w:themeColor="text1"/>
        </w:rPr>
      </w:pPr>
      <w:r w:rsidRPr="00405C48">
        <w:rPr>
          <w:rFonts w:asciiTheme="minorEastAsia" w:eastAsiaTheme="minorEastAsia" w:hAnsiTheme="minorEastAsia" w:cs="ＭＳ ゴシック"/>
          <w:color w:val="000000" w:themeColor="text1"/>
        </w:rPr>
        <w:t>□　その他</w:t>
      </w:r>
    </w:p>
    <w:p w:rsidR="007A1518" w:rsidRPr="00405C48" w:rsidRDefault="007A1518" w:rsidP="007A1518">
      <w:pPr>
        <w:spacing w:line="300" w:lineRule="exact"/>
        <w:ind w:firstLineChars="200" w:firstLine="420"/>
        <w:rPr>
          <w:color w:val="000000" w:themeColor="text1"/>
        </w:rPr>
      </w:pPr>
      <w:r w:rsidRPr="00405C48">
        <w:rPr>
          <w:rFonts w:ascii="ＭＳ ゴシック" w:hAnsi="ＭＳ ゴシック" w:cs="ＭＳ ゴシック"/>
          <w:color w:val="000000" w:themeColor="text1"/>
        </w:rPr>
        <w:t>（上記チェックボックスを選択した理由や背景事情等）</w:t>
      </w:r>
    </w:p>
    <w:p w:rsidR="007A1518" w:rsidRPr="004D2133" w:rsidRDefault="00AD30FF" w:rsidP="00F90FE7">
      <w:pPr>
        <w:pStyle w:val="af"/>
        <w:spacing w:line="400" w:lineRule="exact"/>
        <w:rPr>
          <w:rFonts w:ascii="メイリオ" w:eastAsia="メイリオ" w:hAnsi="メイリオ"/>
          <w:b/>
        </w:rPr>
      </w:pPr>
      <w:r>
        <w:rPr>
          <w:rFonts w:ascii="メイリオ" w:eastAsia="メイリオ" w:hAnsi="メイリオ" w:hint="eastAsia"/>
          <w:b/>
        </w:rPr>
        <w:t>本人にはできる限りわ</w:t>
      </w:r>
      <w:r w:rsidR="009757C8" w:rsidRPr="004D2133">
        <w:rPr>
          <w:rFonts w:ascii="メイリオ" w:eastAsia="メイリオ" w:hAnsi="メイリオ" w:hint="eastAsia"/>
          <w:b/>
        </w:rPr>
        <w:t>かりやすい言葉や図による説明</w:t>
      </w:r>
      <w:r w:rsidR="00F90FE7" w:rsidRPr="004D2133">
        <w:rPr>
          <w:rFonts w:ascii="メイリオ" w:eastAsia="メイリオ" w:hAnsi="メイリオ" w:hint="eastAsia"/>
          <w:b/>
        </w:rPr>
        <w:t>を</w:t>
      </w:r>
      <w:r w:rsidR="000214EA" w:rsidRPr="004D2133">
        <w:rPr>
          <w:rFonts w:ascii="メイリオ" w:eastAsia="メイリオ" w:hAnsi="メイリオ" w:hint="eastAsia"/>
          <w:b/>
        </w:rPr>
        <w:t>複数回</w:t>
      </w:r>
      <w:r w:rsidR="009757C8" w:rsidRPr="004D2133">
        <w:rPr>
          <w:rFonts w:ascii="メイリオ" w:eastAsia="メイリオ" w:hAnsi="メイリオ" w:hint="eastAsia"/>
          <w:b/>
        </w:rPr>
        <w:t>行ったが</w:t>
      </w:r>
      <w:r w:rsidR="00F90FE7" w:rsidRPr="004D2133">
        <w:rPr>
          <w:rFonts w:ascii="メイリオ" w:eastAsia="メイリオ" w:hAnsi="メイリオ" w:hint="eastAsia"/>
          <w:b/>
        </w:rPr>
        <w:t>，</w:t>
      </w:r>
      <w:r w:rsidR="000214EA" w:rsidRPr="004D2133">
        <w:rPr>
          <w:rFonts w:ascii="メイリオ" w:eastAsia="メイリオ" w:hAnsi="メイリオ" w:hint="eastAsia"/>
          <w:b/>
        </w:rPr>
        <w:t>その都度，新しい</w:t>
      </w:r>
    </w:p>
    <w:tbl>
      <w:tblPr>
        <w:tblStyle w:val="af2"/>
        <w:tblW w:w="0" w:type="auto"/>
        <w:tblInd w:w="590" w:type="dxa"/>
        <w:tblLook w:val="04A0" w:firstRow="1" w:lastRow="0" w:firstColumn="1" w:lastColumn="0" w:noHBand="0" w:noVBand="1"/>
      </w:tblPr>
      <w:tblGrid>
        <w:gridCol w:w="8759"/>
      </w:tblGrid>
      <w:tr w:rsidR="007A1518" w:rsidTr="00EA1BD0">
        <w:trPr>
          <w:trHeight w:val="337"/>
        </w:trPr>
        <w:tc>
          <w:tcPr>
            <w:tcW w:w="8759" w:type="dxa"/>
            <w:tcBorders>
              <w:left w:val="nil"/>
              <w:right w:val="nil"/>
            </w:tcBorders>
          </w:tcPr>
          <w:p w:rsidR="007A1518" w:rsidRPr="004D2133" w:rsidRDefault="009757C8" w:rsidP="009757C8">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説明を聞くという</w:t>
            </w:r>
            <w:r w:rsidR="000214EA" w:rsidRPr="004D2133">
              <w:rPr>
                <w:rFonts w:ascii="メイリオ" w:eastAsia="メイリオ" w:hAnsi="メイリオ" w:hint="eastAsia"/>
                <w:b/>
              </w:rPr>
              <w:t>印象で，説明を理解することは難しいと感じられた。</w:t>
            </w:r>
          </w:p>
        </w:tc>
      </w:tr>
    </w:tbl>
    <w:p w:rsidR="00E45BE9" w:rsidRPr="007A1518" w:rsidRDefault="00E45BE9" w:rsidP="00333666">
      <w:pPr>
        <w:spacing w:line="300" w:lineRule="exact"/>
        <w:ind w:left="424" w:hanging="424"/>
        <w:rPr>
          <w:rFonts w:ascii="ＭＳ ゴシック" w:eastAsia="ＭＳ ゴシック" w:hAnsi="ＭＳ ゴシック"/>
          <w:b/>
          <w:bCs/>
        </w:rPr>
      </w:pPr>
    </w:p>
    <w:p w:rsidR="00333666" w:rsidRPr="009B0352" w:rsidRDefault="00DF4C76" w:rsidP="00333666">
      <w:pPr>
        <w:spacing w:line="300" w:lineRule="exact"/>
        <w:ind w:left="424" w:hanging="424"/>
        <w:rPr>
          <w:rFonts w:ascii="ＭＳ ゴシック" w:eastAsia="ＭＳ ゴシック" w:hAnsi="ＭＳ ゴシック"/>
          <w:spacing w:val="2"/>
        </w:rPr>
      </w:pPr>
      <w:r>
        <w:rPr>
          <w:rFonts w:ascii="ＭＳ ゴシック" w:eastAsia="ＭＳ ゴシック" w:hAnsi="ＭＳ ゴシック" w:hint="eastAsia"/>
          <w:b/>
          <w:bCs/>
        </w:rPr>
        <w:t>３</w:t>
      </w:r>
      <w:r w:rsidR="00333666" w:rsidRPr="009B0352">
        <w:rPr>
          <w:rFonts w:ascii="ＭＳ ゴシック" w:eastAsia="ＭＳ ゴシック" w:hAnsi="ＭＳ ゴシック" w:hint="eastAsia"/>
          <w:b/>
          <w:bCs/>
        </w:rPr>
        <w:t xml:space="preserve">　本人の親族</w:t>
      </w:r>
    </w:p>
    <w:p w:rsidR="0057039F" w:rsidRDefault="00333666" w:rsidP="00DE3805">
      <w:pPr>
        <w:spacing w:line="300" w:lineRule="exact"/>
        <w:ind w:left="424" w:hanging="424"/>
        <w:rPr>
          <w:rFonts w:ascii="ＭＳ 明朝" w:hAnsi="ＭＳ 明朝"/>
        </w:rPr>
      </w:pPr>
      <w:r w:rsidRPr="009B0352">
        <w:rPr>
          <w:rFonts w:ascii="ＭＳ 明朝" w:hAnsi="ＭＳ 明朝" w:hint="eastAsia"/>
        </w:rPr>
        <w:t xml:space="preserve">　</w:t>
      </w:r>
      <w:r>
        <w:rPr>
          <w:rFonts w:ascii="ＭＳ 明朝" w:hAnsi="ＭＳ 明朝" w:hint="eastAsia"/>
        </w:rPr>
        <w:t>(</w:t>
      </w:r>
      <w:r>
        <w:rPr>
          <w:rFonts w:ascii="ＭＳ 明朝" w:hAnsi="ＭＳ 明朝"/>
        </w:rPr>
        <w:t>1</w:t>
      </w:r>
      <w:r>
        <w:rPr>
          <w:rFonts w:ascii="ＭＳ 明朝" w:hAnsi="ＭＳ 明朝" w:hint="eastAsia"/>
        </w:rPr>
        <w:t>)</w:t>
      </w:r>
      <w:r w:rsidR="00DE3805">
        <w:rPr>
          <w:rFonts w:ascii="ＭＳ 明朝" w:hAnsi="ＭＳ 明朝" w:hint="eastAsia"/>
        </w:rPr>
        <w:t xml:space="preserve">　本人の推定相続人</w:t>
      </w:r>
      <w:r w:rsidRPr="009B0352">
        <w:rPr>
          <w:rFonts w:ascii="ＭＳ 明朝" w:hAnsi="ＭＳ 明朝" w:hint="eastAsia"/>
        </w:rPr>
        <w:t>について氏名，住所等を記載してください。</w:t>
      </w:r>
    </w:p>
    <w:p w:rsidR="00DE3805" w:rsidRPr="004D2133" w:rsidRDefault="0057039F" w:rsidP="004D2133">
      <w:pPr>
        <w:spacing w:line="300" w:lineRule="exact"/>
        <w:ind w:leftChars="100" w:left="210" w:firstLineChars="100" w:firstLine="200"/>
        <w:rPr>
          <w:rFonts w:ascii="ＭＳ 明朝" w:hAnsi="ＭＳ 明朝"/>
          <w:sz w:val="20"/>
          <w:szCs w:val="20"/>
        </w:rPr>
      </w:pPr>
      <w:r w:rsidRPr="004D2133">
        <w:rPr>
          <w:rFonts w:ascii="ＭＳ 明朝" w:hAnsi="ＭＳ 明朝" w:hint="eastAsia"/>
          <w:sz w:val="20"/>
          <w:szCs w:val="20"/>
        </w:rPr>
        <w:t xml:space="preserve">※　</w:t>
      </w:r>
      <w:r w:rsidR="00251131" w:rsidRPr="004D2133">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1943D7" w:rsidRDefault="00333666">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EB72B7">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EA1BD0">
        <w:rPr>
          <w:rFonts w:ascii="ＭＳ 明朝" w:hAnsi="ＭＳ 明朝"/>
          <w:sz w:val="20"/>
          <w:szCs w:val="20"/>
        </w:rPr>
        <w:t>「意見２」欄には後見人等候補者に関するその方の意見について，該当する部分の□に</w:t>
      </w:r>
      <w:r w:rsidR="0068487E">
        <w:rPr>
          <w:rFonts w:ascii="ＭＳ 明朝" w:hAnsi="ＭＳ 明朝"/>
          <w:sz w:val="20"/>
          <w:szCs w:val="20"/>
        </w:rPr>
        <w:t>それぞれ</w:t>
      </w:r>
      <w:r w:rsidR="00EA1BD0">
        <w:rPr>
          <w:rFonts w:ascii="ＭＳ 明朝" w:hAnsi="ＭＳ 明朝"/>
          <w:sz w:val="20"/>
          <w:szCs w:val="20"/>
        </w:rPr>
        <w:t>チェックを付してください。</w:t>
      </w:r>
      <w:r w:rsidR="00EA1BD0">
        <w:rPr>
          <w:rFonts w:ascii="ＭＳ 明朝" w:hAnsi="ＭＳ 明朝" w:hint="eastAsia"/>
          <w:sz w:val="20"/>
          <w:szCs w:val="20"/>
        </w:rPr>
        <w:t>（「一任」とは，家庭裁判所の判断に委ねることを指します</w:t>
      </w:r>
      <w:r w:rsidR="00EA1BD0">
        <w:rPr>
          <w:rFonts w:ascii="ＭＳ 明朝" w:hAnsi="ＭＳ 明朝"/>
          <w:sz w:val="20"/>
          <w:szCs w:val="20"/>
        </w:rPr>
        <w:t>。</w:t>
      </w:r>
      <w:r w:rsidR="00EA1BD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EA1BD0" w:rsidRPr="00EE740E" w:rsidTr="00EA1BD0">
        <w:trPr>
          <w:trHeight w:val="210"/>
        </w:trPr>
        <w:tc>
          <w:tcPr>
            <w:tcW w:w="1980"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EA1BD0" w:rsidRPr="009F18D1" w:rsidRDefault="00EA1BD0" w:rsidP="00EA1BD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EA1BD0" w:rsidRPr="009F18D1" w:rsidRDefault="00EA1BD0" w:rsidP="00EA1BD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EA1BD0" w:rsidRPr="00EE740E" w:rsidTr="00EA1BD0">
        <w:trPr>
          <w:trHeight w:val="680"/>
        </w:trPr>
        <w:tc>
          <w:tcPr>
            <w:tcW w:w="1980"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4D2133">
            <w:pPr>
              <w:ind w:firstLineChars="100" w:firstLine="240"/>
              <w:rPr>
                <w:rFonts w:ascii="メイリオ" w:eastAsia="メイリオ" w:hAnsi="メイリオ"/>
                <w:sz w:val="20"/>
                <w:szCs w:val="20"/>
              </w:rPr>
            </w:pPr>
            <w:r w:rsidRPr="004D2133">
              <w:rPr>
                <w:rFonts w:ascii="メイリオ" w:eastAsia="メイリオ" w:hAnsi="メイリオ" w:hint="eastAsia"/>
                <w:b/>
                <w:sz w:val="24"/>
              </w:rPr>
              <w:t>甲野　花子</w:t>
            </w:r>
          </w:p>
        </w:tc>
        <w:tc>
          <w:tcPr>
            <w:tcW w:w="709" w:type="dxa"/>
            <w:tcBorders>
              <w:top w:val="double"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ouble"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妻</w:t>
            </w:r>
          </w:p>
        </w:tc>
        <w:tc>
          <w:tcPr>
            <w:tcW w:w="3555" w:type="dxa"/>
            <w:tcBorders>
              <w:top w:val="double"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EA1BD0"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申立書に記載のとおり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95"/>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夏男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Pr="004D2133" w:rsidRDefault="006442D6" w:rsidP="004D2133">
            <w:pPr>
              <w:spacing w:line="180" w:lineRule="auto"/>
              <w:rPr>
                <w:rFonts w:ascii="メイリオ" w:eastAsia="メイリオ" w:hAnsi="メイリオ"/>
                <w:b/>
                <w:sz w:val="19"/>
                <w:szCs w:val="19"/>
              </w:rPr>
            </w:pPr>
            <w:r w:rsidRPr="004D2133">
              <w:rPr>
                <w:rFonts w:ascii="メイリオ" w:eastAsia="メイリオ" w:hAnsi="メイリオ" w:hint="eastAsia"/>
                <w:b/>
                <w:sz w:val="19"/>
                <w:szCs w:val="19"/>
              </w:rPr>
              <w:t>同上</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706"/>
        </w:trPr>
        <w:tc>
          <w:tcPr>
            <w:tcW w:w="1980"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sz w:val="20"/>
                <w:szCs w:val="20"/>
              </w:rPr>
              <w:t xml:space="preserve">　 </w:t>
            </w:r>
            <w:r w:rsidRPr="004D2133">
              <w:rPr>
                <w:rFonts w:ascii="メイリオ" w:eastAsia="メイリオ" w:hAnsi="メイリオ" w:hint="eastAsia"/>
                <w:b/>
                <w:sz w:val="24"/>
              </w:rPr>
              <w:t>甲野　冬子</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子</w:t>
            </w:r>
          </w:p>
        </w:tc>
        <w:tc>
          <w:tcPr>
            <w:tcW w:w="3555" w:type="dxa"/>
            <w:tcBorders>
              <w:top w:val="dashed" w:sz="4" w:space="0" w:color="auto"/>
              <w:bottom w:val="dashed" w:sz="4" w:space="0" w:color="auto"/>
            </w:tcBorders>
          </w:tcPr>
          <w:p w:rsidR="00357858" w:rsidRPr="009F18D1"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6442D6">
            <w:pPr>
              <w:rPr>
                <w:rFonts w:asciiTheme="minorEastAsia" w:eastAsiaTheme="minorEastAsia" w:hAnsiTheme="minorEastAsia"/>
                <w:sz w:val="20"/>
                <w:szCs w:val="20"/>
              </w:rPr>
            </w:pPr>
          </w:p>
          <w:p w:rsidR="00EA1BD0"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706"/>
        </w:trPr>
        <w:tc>
          <w:tcPr>
            <w:tcW w:w="1980" w:type="dxa"/>
            <w:tcBorders>
              <w:top w:val="dashed" w:sz="4" w:space="0" w:color="auto"/>
              <w:bottom w:val="dashed" w:sz="4" w:space="0" w:color="auto"/>
            </w:tcBorders>
          </w:tcPr>
          <w:p w:rsidR="006442D6" w:rsidRPr="004D2133" w:rsidRDefault="006442D6" w:rsidP="00EA1BD0">
            <w:pPr>
              <w:rPr>
                <w:rFonts w:ascii="メイリオ" w:eastAsia="メイリオ" w:hAnsi="メイリオ"/>
                <w:sz w:val="20"/>
                <w:szCs w:val="20"/>
              </w:rPr>
            </w:pPr>
          </w:p>
          <w:p w:rsidR="00EA1BD0" w:rsidRPr="004D2133" w:rsidRDefault="00EA1BD0"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良男</w:t>
            </w:r>
          </w:p>
        </w:tc>
        <w:tc>
          <w:tcPr>
            <w:tcW w:w="709" w:type="dxa"/>
            <w:tcBorders>
              <w:top w:val="dashed" w:sz="4" w:space="0" w:color="auto"/>
              <w:bottom w:val="dashed" w:sz="4" w:space="0" w:color="auto"/>
            </w:tcBorders>
          </w:tcPr>
          <w:p w:rsidR="00EA1BD0" w:rsidRPr="004D2133" w:rsidRDefault="00EA1BD0" w:rsidP="00EA1BD0">
            <w:pPr>
              <w:rPr>
                <w:rFonts w:ascii="メイリオ" w:eastAsia="メイリオ" w:hAnsi="メイリオ"/>
                <w:sz w:val="20"/>
                <w:szCs w:val="20"/>
              </w:rPr>
            </w:pPr>
          </w:p>
          <w:p w:rsidR="00EA1BD0" w:rsidRPr="004D2133" w:rsidRDefault="00EA1BD0" w:rsidP="00EA1BD0">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EA1BD0" w:rsidRPr="004D2133" w:rsidRDefault="00EA1BD0" w:rsidP="004D2133">
            <w:pPr>
              <w:jc w:val="center"/>
              <w:rPr>
                <w:rFonts w:ascii="メイリオ" w:eastAsia="メイリオ" w:hAnsi="メイリオ"/>
                <w:sz w:val="20"/>
                <w:szCs w:val="20"/>
              </w:rPr>
            </w:pPr>
          </w:p>
          <w:p w:rsidR="00EA1BD0" w:rsidRPr="004D2133" w:rsidRDefault="00EA1BD0"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357858" w:rsidRPr="00357858" w:rsidRDefault="00357858" w:rsidP="00357858">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Default="00357858" w:rsidP="00357858">
            <w:pPr>
              <w:spacing w:line="180" w:lineRule="auto"/>
              <w:rPr>
                <w:rFonts w:ascii="メイリオ" w:eastAsia="メイリオ" w:hAnsi="メイリオ"/>
                <w:b/>
                <w:sz w:val="18"/>
                <w:szCs w:val="18"/>
              </w:rPr>
            </w:pPr>
          </w:p>
          <w:p w:rsidR="00EA1BD0" w:rsidRPr="009F18D1" w:rsidRDefault="00357858" w:rsidP="00357858">
            <w:pPr>
              <w:spacing w:line="180" w:lineRule="auto"/>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hint="eastAsia"/>
                <w:sz w:val="20"/>
                <w:szCs w:val="20"/>
              </w:rPr>
              <w:t xml:space="preserve">　親族の意見書記載のとおり</w:t>
            </w:r>
          </w:p>
          <w:p w:rsidR="00EA1BD0" w:rsidRPr="009F18D1" w:rsidRDefault="00EA1BD0" w:rsidP="00FA057C">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57039F" w:rsidP="00EA1BD0">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EA1BD0">
              <w:rPr>
                <w:rFonts w:asciiTheme="minorEastAsia" w:eastAsiaTheme="minorEastAsia" w:hAnsiTheme="minorEastAsia"/>
                <w:sz w:val="20"/>
                <w:szCs w:val="20"/>
              </w:rPr>
              <w:t xml:space="preserve">　</w:t>
            </w:r>
            <w:r w:rsidR="00EA1BD0" w:rsidRPr="009F18D1">
              <w:rPr>
                <w:rFonts w:asciiTheme="minorEastAsia" w:eastAsiaTheme="minorEastAsia" w:hAnsiTheme="minorEastAsia"/>
                <w:sz w:val="20"/>
                <w:szCs w:val="20"/>
              </w:rPr>
              <w:t>賛成</w:t>
            </w:r>
            <w:r w:rsidR="00EA1BD0">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442D6" w:rsidRPr="00EE740E" w:rsidTr="00EA1BD0">
        <w:trPr>
          <w:trHeight w:val="688"/>
        </w:trPr>
        <w:tc>
          <w:tcPr>
            <w:tcW w:w="1980"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ind w:firstLineChars="150" w:firstLine="360"/>
              <w:rPr>
                <w:rFonts w:ascii="メイリオ" w:eastAsia="メイリオ" w:hAnsi="メイリオ"/>
                <w:sz w:val="20"/>
                <w:szCs w:val="20"/>
              </w:rPr>
            </w:pPr>
            <w:r w:rsidRPr="004D2133">
              <w:rPr>
                <w:rFonts w:ascii="メイリオ" w:eastAsia="メイリオ" w:hAnsi="メイリオ" w:hint="eastAsia"/>
                <w:b/>
                <w:sz w:val="24"/>
              </w:rPr>
              <w:t>甲野　良子</w:t>
            </w:r>
          </w:p>
        </w:tc>
        <w:tc>
          <w:tcPr>
            <w:tcW w:w="709"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6442D6">
            <w:pPr>
              <w:rPr>
                <w:rFonts w:ascii="メイリオ" w:eastAsia="メイリオ" w:hAnsi="メイリオ"/>
                <w:sz w:val="20"/>
                <w:szCs w:val="20"/>
              </w:rPr>
            </w:pPr>
            <w:r w:rsidRPr="004D2133">
              <w:rPr>
                <w:rFonts w:ascii="メイリオ" w:eastAsia="メイリオ" w:hAnsi="メイリオ" w:hint="eastAsia"/>
                <w:b/>
                <w:sz w:val="24"/>
              </w:rPr>
              <w:t>〇〇</w:t>
            </w:r>
          </w:p>
        </w:tc>
        <w:tc>
          <w:tcPr>
            <w:tcW w:w="708" w:type="dxa"/>
            <w:tcBorders>
              <w:top w:val="dashed" w:sz="4" w:space="0" w:color="auto"/>
              <w:bottom w:val="dashed" w:sz="4" w:space="0" w:color="auto"/>
            </w:tcBorders>
          </w:tcPr>
          <w:p w:rsidR="006442D6" w:rsidRPr="004D2133" w:rsidRDefault="006442D6" w:rsidP="006442D6">
            <w:pPr>
              <w:rPr>
                <w:rFonts w:ascii="メイリオ" w:eastAsia="メイリオ" w:hAnsi="メイリオ"/>
                <w:sz w:val="20"/>
                <w:szCs w:val="20"/>
              </w:rPr>
            </w:pPr>
          </w:p>
          <w:p w:rsidR="006442D6" w:rsidRPr="004D2133" w:rsidRDefault="006442D6" w:rsidP="004D2133">
            <w:pPr>
              <w:jc w:val="center"/>
              <w:rPr>
                <w:rFonts w:ascii="メイリオ" w:eastAsia="メイリオ" w:hAnsi="メイリオ"/>
                <w:sz w:val="20"/>
                <w:szCs w:val="20"/>
              </w:rPr>
            </w:pPr>
            <w:r w:rsidRPr="004D2133">
              <w:rPr>
                <w:rFonts w:ascii="メイリオ" w:eastAsia="メイリオ" w:hAnsi="メイリオ" w:hint="eastAsia"/>
                <w:b/>
                <w:sz w:val="24"/>
              </w:rPr>
              <w:t>孫</w:t>
            </w:r>
          </w:p>
        </w:tc>
        <w:tc>
          <w:tcPr>
            <w:tcW w:w="3555" w:type="dxa"/>
            <w:tcBorders>
              <w:top w:val="dashed" w:sz="4" w:space="0" w:color="auto"/>
              <w:bottom w:val="dashed" w:sz="4" w:space="0" w:color="auto"/>
            </w:tcBorders>
          </w:tcPr>
          <w:p w:rsidR="006442D6"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357858" w:rsidRPr="00357858" w:rsidRDefault="00357858" w:rsidP="006442D6">
            <w:pPr>
              <w:rPr>
                <w:rFonts w:asciiTheme="minorEastAsia" w:eastAsiaTheme="minorEastAsia" w:hAnsiTheme="minorEastAsia"/>
                <w:sz w:val="20"/>
                <w:szCs w:val="20"/>
              </w:rPr>
            </w:pPr>
          </w:p>
          <w:p w:rsidR="006442D6" w:rsidRPr="009F18D1" w:rsidRDefault="00357858"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hint="eastAsia"/>
                <w:sz w:val="20"/>
                <w:szCs w:val="20"/>
              </w:rPr>
              <w:t xml:space="preserve">　親族の意見書記載のとおり</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442D6" w:rsidRDefault="0057039F" w:rsidP="006442D6">
            <w:pPr>
              <w:rPr>
                <w:rFonts w:asciiTheme="minorEastAsia" w:eastAsiaTheme="minorEastAsia" w:hAnsiTheme="minorEastAsia"/>
                <w:sz w:val="20"/>
                <w:szCs w:val="20"/>
              </w:rPr>
            </w:pPr>
            <w:r w:rsidRPr="00D81F17">
              <w:rPr>
                <w:rFonts w:ascii="ＭＳ Ｐゴシック" w:eastAsia="ＭＳ Ｐゴシック" w:hAnsi="ＭＳ Ｐゴシック" w:hint="eastAsia"/>
                <w:szCs w:val="21"/>
              </w:rPr>
              <w:t>☑</w:t>
            </w:r>
            <w:r w:rsidR="006442D6">
              <w:rPr>
                <w:rFonts w:asciiTheme="minorEastAsia" w:eastAsiaTheme="minorEastAsia" w:hAnsiTheme="minorEastAsia"/>
                <w:sz w:val="20"/>
                <w:szCs w:val="20"/>
              </w:rPr>
              <w:t xml:space="preserve">　</w:t>
            </w:r>
            <w:r w:rsidR="006442D6" w:rsidRPr="009F18D1">
              <w:rPr>
                <w:rFonts w:asciiTheme="minorEastAsia" w:eastAsiaTheme="minorEastAsia" w:hAnsiTheme="minorEastAsia"/>
                <w:sz w:val="20"/>
                <w:szCs w:val="20"/>
              </w:rPr>
              <w:t>賛成</w:t>
            </w:r>
            <w:r w:rsidR="006442D6">
              <w:rPr>
                <w:rFonts w:asciiTheme="minorEastAsia" w:eastAsiaTheme="minorEastAsia" w:hAnsiTheme="minorEastAsia" w:hint="eastAsia"/>
                <w:sz w:val="20"/>
                <w:szCs w:val="20"/>
              </w:rPr>
              <w:t xml:space="preserve"> </w:t>
            </w:r>
          </w:p>
          <w:p w:rsidR="006442D6" w:rsidRPr="009F18D1"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442D6" w:rsidRDefault="006442D6" w:rsidP="006442D6">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442D6" w:rsidRPr="009F18D1" w:rsidRDefault="006442D6" w:rsidP="006442D6">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688"/>
        </w:trPr>
        <w:tc>
          <w:tcPr>
            <w:tcW w:w="1980"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EA1BD0" w:rsidRPr="00EE740E" w:rsidTr="00EA1BD0">
        <w:trPr>
          <w:trHeight w:val="570"/>
        </w:trPr>
        <w:tc>
          <w:tcPr>
            <w:tcW w:w="1980"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9"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708"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p>
        </w:tc>
        <w:tc>
          <w:tcPr>
            <w:tcW w:w="3555" w:type="dxa"/>
            <w:tcBorders>
              <w:top w:val="dashed" w:sz="4" w:space="0" w:color="auto"/>
            </w:tcBorders>
          </w:tcPr>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A1BD0" w:rsidRDefault="00EA1BD0" w:rsidP="00EA1BD0">
            <w:pPr>
              <w:rPr>
                <w:rFonts w:asciiTheme="minorEastAsia" w:eastAsiaTheme="minorEastAsia" w:hAnsiTheme="minorEastAsia"/>
                <w:sz w:val="20"/>
                <w:szCs w:val="20"/>
              </w:rPr>
            </w:pP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EA1BD0"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EA1BD0" w:rsidRPr="009F18D1"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EA1BD0" w:rsidRDefault="00EA1BD0" w:rsidP="00EA1BD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EA1BD0" w:rsidRPr="009F18D1" w:rsidRDefault="00EA1BD0" w:rsidP="00EA1BD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B34F14">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B34F14">
        <w:rPr>
          <w:rFonts w:ascii="ＭＳ 明朝" w:hAnsi="ＭＳ 明朝" w:hint="eastAsia"/>
        </w:rPr>
        <w:t>方や意向が不明な方，</w:t>
      </w:r>
      <w:r w:rsidR="009D0A03">
        <w:rPr>
          <w:rFonts w:ascii="ＭＳ 明朝" w:hAnsi="ＭＳ 明朝" w:hint="eastAsia"/>
        </w:rPr>
        <w:t>親族の意</w:t>
      </w:r>
      <w:r w:rsidR="00B34F14">
        <w:rPr>
          <w:rFonts w:ascii="ＭＳ 明朝" w:hAnsi="ＭＳ 明朝" w:hint="eastAsia"/>
        </w:rPr>
        <w:t>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0" w:type="auto"/>
        <w:tblLook w:val="04A0" w:firstRow="1" w:lastRow="0" w:firstColumn="1" w:lastColumn="0" w:noHBand="0" w:noVBand="1"/>
      </w:tblPr>
      <w:tblGrid>
        <w:gridCol w:w="2689"/>
        <w:gridCol w:w="6501"/>
      </w:tblGrid>
      <w:tr w:rsidR="006442D6" w:rsidTr="004D2133">
        <w:trPr>
          <w:trHeight w:val="274"/>
        </w:trPr>
        <w:tc>
          <w:tcPr>
            <w:tcW w:w="2689" w:type="dxa"/>
            <w:tcBorders>
              <w:left w:val="single" w:sz="4" w:space="0" w:color="auto"/>
              <w:right w:val="single" w:sz="4" w:space="0" w:color="auto"/>
            </w:tcBorders>
          </w:tcPr>
          <w:p w:rsidR="006442D6" w:rsidRDefault="006442D6" w:rsidP="00FA057C">
            <w:pPr>
              <w:jc w:val="center"/>
            </w:pPr>
            <w:r w:rsidRPr="009F18D1">
              <w:rPr>
                <w:rFonts w:asciiTheme="minorEastAsia" w:eastAsiaTheme="minorEastAsia" w:hAnsiTheme="minorEastAsia" w:hint="eastAsia"/>
                <w:szCs w:val="21"/>
              </w:rPr>
              <w:t>氏　　名</w:t>
            </w:r>
          </w:p>
        </w:tc>
        <w:tc>
          <w:tcPr>
            <w:tcW w:w="6501" w:type="dxa"/>
            <w:tcBorders>
              <w:left w:val="single" w:sz="4" w:space="0" w:color="auto"/>
              <w:right w:val="single" w:sz="4" w:space="0" w:color="auto"/>
            </w:tcBorders>
          </w:tcPr>
          <w:p w:rsidR="006442D6" w:rsidRDefault="006442D6" w:rsidP="00FA057C">
            <w:pPr>
              <w:jc w:val="center"/>
            </w:pPr>
            <w:r>
              <w:t>理由等</w:t>
            </w:r>
          </w:p>
        </w:tc>
      </w:tr>
      <w:tr w:rsidR="006442D6" w:rsidTr="004D2133">
        <w:trPr>
          <w:trHeight w:val="405"/>
        </w:trPr>
        <w:tc>
          <w:tcPr>
            <w:tcW w:w="2689"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ouble"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05"/>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spacing w:line="400" w:lineRule="exact"/>
              <w:ind w:leftChars="0" w:left="0"/>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Pr="005F61D8" w:rsidRDefault="006442D6" w:rsidP="00FA057C">
            <w:pPr>
              <w:pStyle w:val="af"/>
              <w:ind w:leftChars="0" w:left="0"/>
            </w:pPr>
          </w:p>
          <w:p w:rsidR="006442D6" w:rsidRPr="005F61D8"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8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6442D6" w:rsidTr="004D2133">
        <w:trPr>
          <w:trHeight w:val="320"/>
        </w:trPr>
        <w:tc>
          <w:tcPr>
            <w:tcW w:w="2689" w:type="dxa"/>
            <w:tcBorders>
              <w:top w:val="dashed" w:sz="4" w:space="0" w:color="auto"/>
              <w:left w:val="single" w:sz="4" w:space="0" w:color="auto"/>
              <w:bottom w:val="dashed"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dashed"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Pr="00A01FD6" w:rsidRDefault="006442D6" w:rsidP="00FA057C">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6442D6" w:rsidTr="004D2133">
        <w:trPr>
          <w:trHeight w:val="465"/>
        </w:trPr>
        <w:tc>
          <w:tcPr>
            <w:tcW w:w="2689" w:type="dxa"/>
            <w:tcBorders>
              <w:top w:val="dashed" w:sz="4" w:space="0" w:color="auto"/>
              <w:left w:val="single" w:sz="4" w:space="0" w:color="auto"/>
              <w:bottom w:val="single" w:sz="4" w:space="0" w:color="auto"/>
              <w:right w:val="single" w:sz="4" w:space="0" w:color="auto"/>
            </w:tcBorders>
          </w:tcPr>
          <w:p w:rsidR="006442D6" w:rsidRDefault="006442D6" w:rsidP="00FA057C">
            <w:pPr>
              <w:spacing w:line="400" w:lineRule="exact"/>
            </w:pPr>
          </w:p>
        </w:tc>
        <w:tc>
          <w:tcPr>
            <w:tcW w:w="6501" w:type="dxa"/>
            <w:tcBorders>
              <w:top w:val="dashed" w:sz="4" w:space="0" w:color="auto"/>
              <w:left w:val="single" w:sz="4" w:space="0" w:color="auto"/>
              <w:bottom w:val="single" w:sz="4" w:space="0" w:color="auto"/>
              <w:right w:val="single" w:sz="4" w:space="0" w:color="auto"/>
            </w:tcBorders>
          </w:tcPr>
          <w:p w:rsidR="006442D6" w:rsidRDefault="006442D6" w:rsidP="00FA057C">
            <w:pPr>
              <w:pStyle w:val="af"/>
              <w:ind w:leftChars="0" w:left="0"/>
            </w:pPr>
          </w:p>
          <w:p w:rsidR="006442D6" w:rsidRDefault="006442D6" w:rsidP="00FA057C">
            <w:pPr>
              <w:pStyle w:val="af"/>
              <w:ind w:leftChars="0" w:left="0"/>
            </w:pPr>
          </w:p>
          <w:p w:rsidR="006442D6" w:rsidRDefault="006442D6" w:rsidP="00FA057C">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6442D6" w:rsidRDefault="006442D6" w:rsidP="006B4D71">
      <w:pPr>
        <w:ind w:left="211" w:hangingChars="100" w:hanging="211"/>
        <w:rPr>
          <w:rFonts w:ascii="ＭＳ ゴシック" w:eastAsia="ＭＳ ゴシック" w:hAnsi="ＭＳ ゴシック"/>
          <w:b/>
        </w:rPr>
      </w:pPr>
    </w:p>
    <w:p w:rsidR="006442D6" w:rsidRDefault="006442D6" w:rsidP="006442D6">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68487E">
        <w:rPr>
          <w:rFonts w:ascii="ＭＳ ゴシック" w:eastAsia="ＭＳ ゴシック" w:hAnsi="ＭＳ ゴシック" w:hint="eastAsia"/>
          <w:b/>
        </w:rPr>
        <w:t>チェックを付して，</w:t>
      </w:r>
      <w:r>
        <w:rPr>
          <w:rFonts w:ascii="ＭＳ ゴシック" w:eastAsia="ＭＳ ゴシック" w:hAnsi="ＭＳ ゴシック" w:hint="eastAsia"/>
          <w:b/>
        </w:rPr>
        <w:t>その名称を記載してください。</w:t>
      </w:r>
    </w:p>
    <w:p w:rsidR="00F91D16" w:rsidRDefault="006442D6" w:rsidP="00F91D16">
      <w:pPr>
        <w:ind w:left="210" w:hangingChars="100" w:hanging="210"/>
        <w:rPr>
          <w:rFonts w:asciiTheme="minorEastAsia" w:eastAsiaTheme="minorEastAsia" w:hAnsiTheme="minorEastAsia"/>
        </w:rPr>
      </w:pPr>
      <w:r w:rsidRPr="00A01FD6">
        <w:rPr>
          <w:rFonts w:asciiTheme="minorEastAsia" w:eastAsiaTheme="minorEastAsia" w:hAnsiTheme="minorEastAsia"/>
        </w:rPr>
        <w:t xml:space="preserve">　　</w:t>
      </w:r>
      <w:r w:rsidR="00F91D16" w:rsidRPr="002851FC">
        <w:rPr>
          <w:rFonts w:asciiTheme="minorEastAsia" w:eastAsiaTheme="minorEastAsia" w:hAnsiTheme="minorEastAsia"/>
        </w:rPr>
        <w:t>□</w:t>
      </w:r>
      <w:r w:rsidR="00F91D16">
        <w:rPr>
          <w:rFonts w:asciiTheme="minorEastAsia" w:eastAsiaTheme="minorEastAsia" w:hAnsiTheme="minorEastAsia"/>
        </w:rPr>
        <w:t xml:space="preserve">　地域包括支援センター（名称：　　　　　　　　　　　　　　）</w:t>
      </w:r>
    </w:p>
    <w:p w:rsidR="00F91D16" w:rsidRDefault="00F91D16" w:rsidP="00F91D16">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　　（名称：　　　　　　　　　　　　　　）</w:t>
      </w:r>
    </w:p>
    <w:p w:rsidR="00F91D16" w:rsidRDefault="00F91D16" w:rsidP="00F91D16">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　　　（名称：　　　　　　　　　　　　　　）</w:t>
      </w:r>
    </w:p>
    <w:p w:rsidR="00F91D16" w:rsidRPr="002851FC" w:rsidRDefault="00F91D16" w:rsidP="00F91D16">
      <w:pPr>
        <w:ind w:left="210" w:hangingChars="100" w:hanging="210"/>
        <w:rPr>
          <w:rFonts w:asciiTheme="minorEastAsia" w:eastAsiaTheme="minorEastAsia" w:hAnsiTheme="minorEastAsia"/>
        </w:rPr>
      </w:pPr>
      <w:r>
        <w:rPr>
          <w:rFonts w:asciiTheme="minorEastAsia" w:eastAsiaTheme="minorEastAsia" w:hAnsiTheme="minorEastAsia"/>
        </w:rPr>
        <w:t xml:space="preserve">　　□　その他　　　　　　　（名称：　　　　　　　　　　　　　　）</w:t>
      </w:r>
    </w:p>
    <w:p w:rsidR="007E208C" w:rsidRPr="00F91D16" w:rsidRDefault="007E208C">
      <w:pPr>
        <w:ind w:left="21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D81F17">
        <w:rPr>
          <w:rFonts w:ascii="ＭＳ Ｐゴシック" w:eastAsia="ＭＳ Ｐゴシック" w:hAnsi="ＭＳ Ｐゴシック" w:hint="eastAsia"/>
          <w:szCs w:val="21"/>
        </w:rPr>
        <w:t>☑</w:t>
      </w:r>
      <w:r>
        <w:rPr>
          <w:rFonts w:asciiTheme="minorEastAsia" w:eastAsiaTheme="minorEastAsia" w:hAnsiTheme="minorEastAsia" w:hint="eastAsia"/>
        </w:rPr>
        <w:t xml:space="preserve">　相談をし又は援助を受けた福祉機関はない。</w:t>
      </w:r>
    </w:p>
    <w:p w:rsidR="006442D6" w:rsidRDefault="006442D6" w:rsidP="006B4D71">
      <w:pPr>
        <w:ind w:left="211" w:hangingChars="100" w:hanging="211"/>
        <w:rPr>
          <w:rFonts w:ascii="ＭＳ ゴシック" w:eastAsia="ＭＳ ゴシック" w:hAnsi="ＭＳ ゴシック"/>
          <w:b/>
        </w:rPr>
      </w:pPr>
    </w:p>
    <w:p w:rsidR="002444A7" w:rsidRDefault="006442D6"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4D2133" w:rsidRDefault="002444A7" w:rsidP="001D22A1">
      <w:pPr>
        <w:ind w:leftChars="100" w:left="420" w:hangingChars="100" w:hanging="210"/>
        <w:rPr>
          <w:rFonts w:ascii="ＭＳ ゴシック" w:eastAsia="ＭＳ ゴシック" w:hAnsi="ＭＳ ゴシック"/>
        </w:rPr>
      </w:pPr>
      <w:r w:rsidRPr="004D2133">
        <w:rPr>
          <w:rFonts w:ascii="ＭＳ ゴシック" w:eastAsia="ＭＳ ゴシック" w:hAnsi="ＭＳ ゴシック" w:hint="eastAsia"/>
        </w:rPr>
        <w:t xml:space="preserve">※　</w:t>
      </w:r>
      <w:r w:rsidR="009D0A03" w:rsidRPr="004D2133">
        <w:rPr>
          <w:rFonts w:ascii="ＭＳ ゴシック" w:eastAsia="ＭＳ ゴシック" w:hAnsi="ＭＳ ゴシック" w:hint="eastAsia"/>
        </w:rPr>
        <w:t>候補者がおらず，家庭裁判所が選任する第三者（</w:t>
      </w:r>
      <w:r w:rsidR="00834BCE" w:rsidRPr="004D2133">
        <w:rPr>
          <w:rFonts w:ascii="ＭＳ ゴシック" w:eastAsia="ＭＳ ゴシック" w:hAnsi="ＭＳ ゴシック" w:hint="eastAsia"/>
        </w:rPr>
        <w:t>弁護士などの専門家</w:t>
      </w:r>
      <w:r w:rsidR="009D0A03" w:rsidRPr="004D2133">
        <w:rPr>
          <w:rFonts w:ascii="ＭＳ ゴシック" w:eastAsia="ＭＳ ゴシック" w:hAnsi="ＭＳ ゴシック" w:hint="eastAsia"/>
        </w:rPr>
        <w:t>）</w:t>
      </w:r>
      <w:r w:rsidR="00834BCE" w:rsidRPr="004D2133">
        <w:rPr>
          <w:rFonts w:ascii="ＭＳ ゴシック" w:eastAsia="ＭＳ ゴシック" w:hAnsi="ＭＳ ゴシック" w:hint="eastAsia"/>
        </w:rPr>
        <w:t>を希望する場合は，その事情や理由</w:t>
      </w:r>
      <w:r w:rsidR="009D0A03" w:rsidRPr="004D2133">
        <w:rPr>
          <w:rFonts w:ascii="ＭＳ ゴシック" w:eastAsia="ＭＳ ゴシック" w:hAnsi="ＭＳ ゴシック" w:hint="eastAsia"/>
        </w:rPr>
        <w:t>を記載してください</w:t>
      </w:r>
      <w:r w:rsidR="00834BCE" w:rsidRPr="004D2133">
        <w:rPr>
          <w:rFonts w:ascii="ＭＳ ゴシック" w:eastAsia="ＭＳ ゴシック" w:hAnsi="ＭＳ ゴシック" w:hint="eastAsia"/>
        </w:rPr>
        <w:t>。</w:t>
      </w:r>
    </w:p>
    <w:p w:rsidR="001D22A1" w:rsidRPr="004D2133" w:rsidRDefault="00831E44" w:rsidP="00A7248B">
      <w:pPr>
        <w:ind w:leftChars="100" w:left="420" w:hangingChars="100" w:hanging="210"/>
        <w:rPr>
          <w:rFonts w:asciiTheme="majorEastAsia" w:eastAsiaTheme="majorEastAsia" w:hAnsiTheme="majorEastAsia"/>
          <w:bCs/>
          <w:szCs w:val="21"/>
        </w:rPr>
      </w:pPr>
      <w:r w:rsidRPr="004D2133">
        <w:rPr>
          <w:rFonts w:asciiTheme="majorEastAsia" w:eastAsiaTheme="majorEastAsia" w:hAnsiTheme="majorEastAsia"/>
          <w:szCs w:val="21"/>
        </w:rPr>
        <w:t>※</w:t>
      </w:r>
      <w:r w:rsidRPr="004D2133">
        <w:rPr>
          <w:rFonts w:asciiTheme="majorEastAsia" w:eastAsiaTheme="majorEastAsia" w:hAnsiTheme="majorEastAsia" w:hint="eastAsia"/>
          <w:bCs/>
          <w:szCs w:val="21"/>
        </w:rPr>
        <w:t xml:space="preserve">　家庭裁判所の判断により，候補者以外の</w:t>
      </w:r>
      <w:r w:rsidR="0057039F">
        <w:rPr>
          <w:rFonts w:asciiTheme="majorEastAsia" w:eastAsiaTheme="majorEastAsia" w:hAnsiTheme="majorEastAsia"/>
          <w:bCs/>
          <w:szCs w:val="21"/>
        </w:rPr>
        <w:t>方</w:t>
      </w:r>
      <w:r w:rsidRPr="004D2133">
        <w:rPr>
          <w:rFonts w:asciiTheme="majorEastAsia" w:eastAsiaTheme="majorEastAsia" w:hAnsiTheme="majorEastAsia" w:hint="eastAsia"/>
          <w:bCs/>
          <w:szCs w:val="21"/>
        </w:rPr>
        <w:t>を</w:t>
      </w:r>
      <w:r w:rsidRPr="004D2133">
        <w:rPr>
          <w:rFonts w:asciiTheme="majorEastAsia" w:eastAsiaTheme="majorEastAsia" w:hAnsiTheme="majorEastAsia" w:hint="eastAsia"/>
          <w:bCs/>
          <w:color w:val="000000"/>
          <w:szCs w:val="21"/>
        </w:rPr>
        <w:t>成年後見人等</w:t>
      </w:r>
      <w:r w:rsidRPr="004D2133">
        <w:rPr>
          <w:rFonts w:asciiTheme="majorEastAsia" w:eastAsiaTheme="majorEastAsia" w:hAnsiTheme="majorEastAsia" w:hint="eastAsia"/>
          <w:bCs/>
          <w:szCs w:val="21"/>
        </w:rPr>
        <w:t>に選任する場合があります。</w:t>
      </w:r>
    </w:p>
    <w:p w:rsidR="00A67909" w:rsidRPr="004D2133" w:rsidRDefault="00A67909" w:rsidP="00A7248B">
      <w:pPr>
        <w:ind w:leftChars="100" w:left="420" w:hangingChars="100" w:hanging="210"/>
        <w:rPr>
          <w:rFonts w:ascii="メイリオ" w:eastAsia="メイリオ" w:hAnsi="メイリオ"/>
          <w:b/>
          <w:szCs w:val="21"/>
        </w:rPr>
      </w:pPr>
      <w:r>
        <w:rPr>
          <w:rFonts w:hint="eastAsia"/>
        </w:rPr>
        <w:t xml:space="preserve">  </w:t>
      </w:r>
      <w:r w:rsidR="00EB1B91">
        <w:t xml:space="preserve">  </w:t>
      </w:r>
      <w:r w:rsidR="00170F89">
        <w:t xml:space="preserve">　</w:t>
      </w:r>
      <w:r w:rsidR="00F076AF">
        <w:rPr>
          <w:rFonts w:ascii="メイリオ" w:eastAsia="メイリオ" w:hAnsi="メイリオ" w:hint="eastAsia"/>
          <w:b/>
          <w:szCs w:val="21"/>
        </w:rPr>
        <w:t>私たち夫婦と〇年前から同居し</w:t>
      </w:r>
      <w:r w:rsidR="00170F89" w:rsidRPr="004D2133">
        <w:rPr>
          <w:rFonts w:ascii="メイリオ" w:eastAsia="メイリオ" w:hAnsi="メイリオ" w:hint="eastAsia"/>
          <w:b/>
          <w:szCs w:val="21"/>
        </w:rPr>
        <w:t>，</w:t>
      </w:r>
      <w:r w:rsidRPr="004D2133">
        <w:rPr>
          <w:rFonts w:ascii="メイリオ" w:eastAsia="メイリオ" w:hAnsi="メイリオ" w:hint="eastAsia"/>
          <w:b/>
          <w:szCs w:val="21"/>
        </w:rPr>
        <w:t>本人</w:t>
      </w:r>
      <w:r w:rsidR="00EB1B91" w:rsidRPr="004D2133">
        <w:rPr>
          <w:rFonts w:ascii="メイリオ" w:eastAsia="メイリオ" w:hAnsi="メイリオ" w:hint="eastAsia"/>
          <w:b/>
          <w:szCs w:val="21"/>
        </w:rPr>
        <w:t>が入院して</w:t>
      </w:r>
      <w:r w:rsidR="00170F89" w:rsidRPr="004D2133">
        <w:rPr>
          <w:rFonts w:ascii="メイリオ" w:eastAsia="メイリオ" w:hAnsi="メイリオ" w:hint="eastAsia"/>
          <w:b/>
          <w:szCs w:val="21"/>
        </w:rPr>
        <w:t>からも</w:t>
      </w:r>
      <w:r w:rsidR="00EB1B91" w:rsidRPr="004D2133">
        <w:rPr>
          <w:rFonts w:ascii="メイリオ" w:eastAsia="メイリオ" w:hAnsi="メイリオ" w:hint="eastAsia"/>
          <w:b/>
          <w:szCs w:val="21"/>
        </w:rPr>
        <w:t>病院</w:t>
      </w:r>
      <w:r w:rsidRPr="004D2133">
        <w:rPr>
          <w:rFonts w:ascii="メイリオ" w:eastAsia="メイリオ" w:hAnsi="メイリオ" w:hint="eastAsia"/>
          <w:b/>
          <w:szCs w:val="21"/>
        </w:rPr>
        <w:t>との連絡は候補者</w:t>
      </w:r>
      <w:r w:rsidR="00EB1B91" w:rsidRPr="004D2133">
        <w:rPr>
          <w:rFonts w:ascii="メイリオ" w:eastAsia="メイリオ" w:hAnsi="メイリオ" w:hint="eastAsia"/>
          <w:b/>
          <w:szCs w:val="21"/>
        </w:rPr>
        <w:t>が</w:t>
      </w:r>
      <w:r w:rsidR="00F076AF" w:rsidRPr="004D2133">
        <w:rPr>
          <w:rFonts w:ascii="メイリオ" w:eastAsia="メイリオ" w:hAnsi="メイリオ" w:hint="eastAsia"/>
          <w:b/>
          <w:szCs w:val="21"/>
        </w:rPr>
        <w:t>行ってお</w:t>
      </w:r>
    </w:p>
    <w:tbl>
      <w:tblPr>
        <w:tblStyle w:val="af2"/>
        <w:tblW w:w="0" w:type="auto"/>
        <w:tblInd w:w="590" w:type="dxa"/>
        <w:tblLook w:val="04A0" w:firstRow="1" w:lastRow="0" w:firstColumn="1" w:lastColumn="0" w:noHBand="0" w:noVBand="1"/>
      </w:tblPr>
      <w:tblGrid>
        <w:gridCol w:w="8759"/>
      </w:tblGrid>
      <w:tr w:rsidR="00A67909" w:rsidRPr="00170F89" w:rsidTr="0079403A">
        <w:tc>
          <w:tcPr>
            <w:tcW w:w="8759" w:type="dxa"/>
            <w:tcBorders>
              <w:left w:val="nil"/>
              <w:right w:val="nil"/>
            </w:tcBorders>
          </w:tcPr>
          <w:p w:rsidR="00A67909" w:rsidRPr="004D2133" w:rsidRDefault="00170F89" w:rsidP="00170F89">
            <w:pPr>
              <w:spacing w:line="400" w:lineRule="exact"/>
              <w:rPr>
                <w:rFonts w:ascii="メイリオ" w:eastAsia="メイリオ" w:hAnsi="メイリオ"/>
                <w:b/>
                <w:szCs w:val="21"/>
              </w:rPr>
            </w:pPr>
            <w:r w:rsidRPr="004D2133">
              <w:rPr>
                <w:rFonts w:ascii="メイリオ" w:eastAsia="メイリオ" w:hAnsi="メイリオ" w:hint="eastAsia"/>
                <w:b/>
                <w:szCs w:val="21"/>
              </w:rPr>
              <w:t>り，本人の状況について一番</w:t>
            </w:r>
            <w:r w:rsidR="00EB1B91" w:rsidRPr="004D2133">
              <w:rPr>
                <w:rFonts w:ascii="メイリオ" w:eastAsia="メイリオ" w:hAnsi="メイリオ" w:hint="eastAsia"/>
                <w:b/>
                <w:szCs w:val="21"/>
              </w:rPr>
              <w:t>詳しい</w:t>
            </w:r>
            <w:r w:rsidR="00A67909" w:rsidRPr="004D2133">
              <w:rPr>
                <w:rFonts w:ascii="メイリオ" w:eastAsia="メイリオ" w:hAnsi="メイリオ" w:hint="eastAsia"/>
                <w:b/>
                <w:szCs w:val="21"/>
              </w:rPr>
              <w:t>ため。</w:t>
            </w:r>
          </w:p>
        </w:tc>
      </w:tr>
      <w:tr w:rsidR="00A67909" w:rsidTr="0079403A">
        <w:tc>
          <w:tcPr>
            <w:tcW w:w="8759" w:type="dxa"/>
            <w:tcBorders>
              <w:left w:val="nil"/>
              <w:right w:val="nil"/>
            </w:tcBorders>
          </w:tcPr>
          <w:p w:rsidR="00A67909" w:rsidRDefault="00A67909" w:rsidP="00EA1BD0">
            <w:pPr>
              <w:pStyle w:val="af"/>
              <w:spacing w:line="400" w:lineRule="exact"/>
              <w:ind w:leftChars="0" w:left="0"/>
            </w:pPr>
          </w:p>
        </w:tc>
      </w:tr>
      <w:tr w:rsidR="0079403A" w:rsidTr="0079403A">
        <w:tc>
          <w:tcPr>
            <w:tcW w:w="8759" w:type="dxa"/>
            <w:tcBorders>
              <w:left w:val="nil"/>
              <w:right w:val="nil"/>
            </w:tcBorders>
          </w:tcPr>
          <w:p w:rsidR="0079403A" w:rsidRDefault="0079403A" w:rsidP="00B040E7">
            <w:pPr>
              <w:pStyle w:val="af"/>
              <w:spacing w:line="400" w:lineRule="exact"/>
              <w:ind w:leftChars="0" w:left="0"/>
            </w:pPr>
          </w:p>
        </w:tc>
      </w:tr>
    </w:tbl>
    <w:p w:rsidR="0079403A" w:rsidRDefault="0079403A" w:rsidP="007B36DF">
      <w:pPr>
        <w:pStyle w:val="af"/>
        <w:spacing w:line="300" w:lineRule="exact"/>
        <w:ind w:leftChars="0" w:left="585"/>
      </w:pPr>
    </w:p>
    <w:p w:rsidR="007D2AB3" w:rsidRDefault="007B36D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EB1B91" w:rsidP="007D2AB3">
      <w:pPr>
        <w:spacing w:line="300" w:lineRule="exact"/>
        <w:rPr>
          <w:rFonts w:ascii="ＭＳ 明朝" w:hAnsi="ＭＳ 明朝"/>
        </w:rPr>
      </w:pPr>
      <w:r>
        <w:rPr>
          <w:rFonts w:ascii="ＭＳ 明朝" w:hAnsi="ＭＳ 明朝" w:hint="eastAsia"/>
        </w:rPr>
        <w:t xml:space="preserve">　　</w:t>
      </w:r>
      <w:r w:rsidRPr="00D81F17">
        <w:rPr>
          <w:rFonts w:ascii="ＭＳ Ｐゴシック" w:eastAsia="ＭＳ Ｐゴシック" w:hAnsi="ＭＳ Ｐゴシック" w:hint="eastAsia"/>
          <w:szCs w:val="21"/>
        </w:rPr>
        <w:t>☑</w:t>
      </w:r>
      <w:r w:rsidR="007D2AB3" w:rsidRPr="009B0352">
        <w:rPr>
          <w:rFonts w:ascii="ＭＳ 明朝" w:hAnsi="ＭＳ 明朝" w:hint="eastAsia"/>
        </w:rPr>
        <w:t xml:space="preserve"> </w:t>
      </w:r>
      <w:r w:rsidR="007D2AB3">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7B36D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4D2133" w:rsidRDefault="00EB1B91" w:rsidP="00255EE0">
      <w:pPr>
        <w:pStyle w:val="af"/>
        <w:spacing w:line="400" w:lineRule="exact"/>
        <w:rPr>
          <w:rFonts w:ascii="メイリオ" w:eastAsia="メイリオ" w:hAnsi="メイリオ"/>
          <w:b/>
          <w:szCs w:val="21"/>
        </w:rPr>
      </w:pPr>
      <w:r w:rsidRPr="004D2133">
        <w:rPr>
          <w:rFonts w:ascii="メイリオ" w:eastAsia="メイリオ" w:hAnsi="メイリオ" w:hint="eastAsia"/>
          <w:b/>
          <w:szCs w:val="21"/>
        </w:rPr>
        <w:t>日程調整については，</w:t>
      </w:r>
      <w:r w:rsidR="00F36295" w:rsidRPr="004D2133">
        <w:rPr>
          <w:rFonts w:ascii="メイリオ" w:eastAsia="メイリオ" w:hAnsi="メイリオ" w:hint="eastAsia"/>
          <w:b/>
          <w:szCs w:val="21"/>
        </w:rPr>
        <w:t>本人の入院先</w:t>
      </w:r>
      <w:r w:rsidRPr="004D2133">
        <w:rPr>
          <w:rFonts w:ascii="メイリオ" w:eastAsia="メイリオ" w:hAnsi="メイリオ" w:hint="eastAsia"/>
          <w:b/>
          <w:szCs w:val="21"/>
        </w:rPr>
        <w:t>の</w:t>
      </w:r>
      <w:r w:rsidR="004A2865" w:rsidRPr="004D2133">
        <w:rPr>
          <w:rFonts w:ascii="メイリオ" w:eastAsia="メイリオ" w:hAnsi="メイリオ" w:hint="eastAsia"/>
          <w:b/>
          <w:szCs w:val="21"/>
        </w:rPr>
        <w:t>担当</w:t>
      </w:r>
      <w:r w:rsidR="00255EE0" w:rsidRPr="004D2133">
        <w:rPr>
          <w:rFonts w:ascii="メイリオ" w:eastAsia="メイリオ" w:hAnsi="メイリオ" w:hint="eastAsia"/>
          <w:b/>
          <w:szCs w:val="21"/>
        </w:rPr>
        <w:t>〇〇さん</w:t>
      </w:r>
      <w:r w:rsidR="00F36295" w:rsidRPr="004D2133">
        <w:rPr>
          <w:rFonts w:ascii="メイリオ" w:eastAsia="メイリオ" w:hAnsi="メイリオ" w:hint="eastAsia"/>
          <w:b/>
          <w:szCs w:val="21"/>
        </w:rPr>
        <w:t>（電話番号〇〇－〇〇〇〇－〇〇〇〇）</w:t>
      </w:r>
    </w:p>
    <w:tbl>
      <w:tblPr>
        <w:tblStyle w:val="af2"/>
        <w:tblW w:w="0" w:type="auto"/>
        <w:tblInd w:w="590" w:type="dxa"/>
        <w:tblLook w:val="04A0" w:firstRow="1" w:lastRow="0" w:firstColumn="1" w:lastColumn="0" w:noHBand="0" w:noVBand="1"/>
      </w:tblPr>
      <w:tblGrid>
        <w:gridCol w:w="8759"/>
      </w:tblGrid>
      <w:tr w:rsidR="00645CC7" w:rsidTr="00EA1BD0">
        <w:tc>
          <w:tcPr>
            <w:tcW w:w="8759" w:type="dxa"/>
            <w:tcBorders>
              <w:left w:val="nil"/>
              <w:right w:val="nil"/>
            </w:tcBorders>
          </w:tcPr>
          <w:p w:rsidR="00645CC7" w:rsidRPr="004D2133" w:rsidRDefault="00F36295" w:rsidP="00F74AC7">
            <w:pPr>
              <w:pStyle w:val="af"/>
              <w:spacing w:line="400" w:lineRule="exact"/>
              <w:ind w:leftChars="0" w:left="0"/>
              <w:rPr>
                <w:rFonts w:ascii="メイリオ" w:eastAsia="メイリオ" w:hAnsi="メイリオ"/>
                <w:b/>
              </w:rPr>
            </w:pPr>
            <w:r w:rsidRPr="004D2133">
              <w:rPr>
                <w:rFonts w:ascii="メイリオ" w:eastAsia="メイリオ" w:hAnsi="メイリオ" w:hint="eastAsia"/>
                <w:b/>
              </w:rPr>
              <w:t>に</w:t>
            </w:r>
            <w:r w:rsidR="00255EE0" w:rsidRPr="004D2133">
              <w:rPr>
                <w:rFonts w:ascii="メイリオ" w:eastAsia="メイリオ" w:hAnsi="メイリオ" w:hint="eastAsia"/>
                <w:b/>
              </w:rPr>
              <w:t>連絡してください。</w:t>
            </w:r>
          </w:p>
        </w:tc>
      </w:tr>
      <w:tr w:rsidR="00645CC7" w:rsidTr="00EA1BD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88342D">
      <w:footerReference w:type="default" r:id="rId8"/>
      <w:pgSz w:w="11906" w:h="16838" w:code="9"/>
      <w:pgMar w:top="1701" w:right="851" w:bottom="1134" w:left="1701" w:header="851" w:footer="113" w:gutter="0"/>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E65" w:rsidRDefault="00A94E65" w:rsidP="008A095B">
      <w:r>
        <w:separator/>
      </w:r>
    </w:p>
  </w:endnote>
  <w:endnote w:type="continuationSeparator" w:id="0">
    <w:p w:rsidR="00A94E65" w:rsidRDefault="00A94E65"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050542"/>
      <w:docPartObj>
        <w:docPartGallery w:val="Page Numbers (Bottom of Page)"/>
        <w:docPartUnique/>
      </w:docPartObj>
    </w:sdtPr>
    <w:sdtContent>
      <w:p w:rsidR="0088342D" w:rsidRDefault="0088342D">
        <w:pPr>
          <w:pStyle w:val="a5"/>
          <w:jc w:val="center"/>
        </w:pPr>
        <w:r>
          <w:fldChar w:fldCharType="begin"/>
        </w:r>
        <w:r>
          <w:instrText>PAGE   \* MERGEFORMAT</w:instrText>
        </w:r>
        <w:r>
          <w:fldChar w:fldCharType="separate"/>
        </w:r>
        <w:r w:rsidRPr="0088342D">
          <w:rPr>
            <w:noProof/>
            <w:lang w:val="ja-JP"/>
          </w:rPr>
          <w:t>8</w:t>
        </w:r>
        <w:r>
          <w:fldChar w:fldCharType="end"/>
        </w:r>
      </w:p>
    </w:sdtContent>
  </w:sdt>
  <w:p w:rsidR="00B040E7" w:rsidRDefault="00B040E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E65" w:rsidRDefault="00A94E65" w:rsidP="008A095B">
      <w:r>
        <w:separator/>
      </w:r>
    </w:p>
  </w:footnote>
  <w:footnote w:type="continuationSeparator" w:id="0">
    <w:p w:rsidR="00A94E65" w:rsidRDefault="00A94E65"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6F30"/>
    <w:rsid w:val="00017AA6"/>
    <w:rsid w:val="00017F67"/>
    <w:rsid w:val="00020FF6"/>
    <w:rsid w:val="000214EA"/>
    <w:rsid w:val="00022A8E"/>
    <w:rsid w:val="00023897"/>
    <w:rsid w:val="0002632F"/>
    <w:rsid w:val="000305D6"/>
    <w:rsid w:val="000319AF"/>
    <w:rsid w:val="00032EF2"/>
    <w:rsid w:val="00035AB8"/>
    <w:rsid w:val="000367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2E73"/>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61D9"/>
    <w:rsid w:val="000D65E3"/>
    <w:rsid w:val="000D7322"/>
    <w:rsid w:val="000F13C5"/>
    <w:rsid w:val="000F1D90"/>
    <w:rsid w:val="00100A40"/>
    <w:rsid w:val="00101893"/>
    <w:rsid w:val="00103AEC"/>
    <w:rsid w:val="00107A67"/>
    <w:rsid w:val="00111610"/>
    <w:rsid w:val="00112C3F"/>
    <w:rsid w:val="00112E01"/>
    <w:rsid w:val="00114150"/>
    <w:rsid w:val="00115FD1"/>
    <w:rsid w:val="0012136E"/>
    <w:rsid w:val="00125513"/>
    <w:rsid w:val="00126297"/>
    <w:rsid w:val="00127BE0"/>
    <w:rsid w:val="0013027A"/>
    <w:rsid w:val="00131573"/>
    <w:rsid w:val="001345B5"/>
    <w:rsid w:val="00134734"/>
    <w:rsid w:val="00134BEF"/>
    <w:rsid w:val="00137F79"/>
    <w:rsid w:val="00140007"/>
    <w:rsid w:val="00140D5B"/>
    <w:rsid w:val="001435A0"/>
    <w:rsid w:val="0014483C"/>
    <w:rsid w:val="00145002"/>
    <w:rsid w:val="00153C27"/>
    <w:rsid w:val="00153C3E"/>
    <w:rsid w:val="0015430D"/>
    <w:rsid w:val="00154E0C"/>
    <w:rsid w:val="00154E5E"/>
    <w:rsid w:val="00155A24"/>
    <w:rsid w:val="00155DD2"/>
    <w:rsid w:val="00156695"/>
    <w:rsid w:val="00160D11"/>
    <w:rsid w:val="001633BD"/>
    <w:rsid w:val="001641B5"/>
    <w:rsid w:val="00165D69"/>
    <w:rsid w:val="00170F8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C74A8"/>
    <w:rsid w:val="001D09F5"/>
    <w:rsid w:val="001D1FB2"/>
    <w:rsid w:val="001D22A1"/>
    <w:rsid w:val="001D64F5"/>
    <w:rsid w:val="001D65A7"/>
    <w:rsid w:val="001E0922"/>
    <w:rsid w:val="001E0B17"/>
    <w:rsid w:val="001E2EE4"/>
    <w:rsid w:val="001E30F1"/>
    <w:rsid w:val="001E4BAE"/>
    <w:rsid w:val="001E5918"/>
    <w:rsid w:val="001F06CE"/>
    <w:rsid w:val="001F1337"/>
    <w:rsid w:val="001F47E3"/>
    <w:rsid w:val="001F4CE1"/>
    <w:rsid w:val="001F612B"/>
    <w:rsid w:val="001F725A"/>
    <w:rsid w:val="00202BD7"/>
    <w:rsid w:val="002139A6"/>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55EE0"/>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F0D"/>
    <w:rsid w:val="00296EFE"/>
    <w:rsid w:val="00297126"/>
    <w:rsid w:val="002A02E7"/>
    <w:rsid w:val="002A0A6A"/>
    <w:rsid w:val="002A2964"/>
    <w:rsid w:val="002A2B5A"/>
    <w:rsid w:val="002A2FC1"/>
    <w:rsid w:val="002A36D1"/>
    <w:rsid w:val="002A5062"/>
    <w:rsid w:val="002A76EB"/>
    <w:rsid w:val="002A7B67"/>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57858"/>
    <w:rsid w:val="00360A4B"/>
    <w:rsid w:val="00362D2D"/>
    <w:rsid w:val="00363341"/>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87569"/>
    <w:rsid w:val="00392F69"/>
    <w:rsid w:val="003930DA"/>
    <w:rsid w:val="00393D4B"/>
    <w:rsid w:val="00395AAA"/>
    <w:rsid w:val="0039680F"/>
    <w:rsid w:val="003A238B"/>
    <w:rsid w:val="003A49CD"/>
    <w:rsid w:val="003A59F1"/>
    <w:rsid w:val="003A65D8"/>
    <w:rsid w:val="003B0638"/>
    <w:rsid w:val="003B5F93"/>
    <w:rsid w:val="003B70A9"/>
    <w:rsid w:val="003B742E"/>
    <w:rsid w:val="003B776B"/>
    <w:rsid w:val="003C0F1A"/>
    <w:rsid w:val="003C1AFE"/>
    <w:rsid w:val="003C2C16"/>
    <w:rsid w:val="003C6180"/>
    <w:rsid w:val="003D0F92"/>
    <w:rsid w:val="003D432E"/>
    <w:rsid w:val="003E1350"/>
    <w:rsid w:val="003E43DF"/>
    <w:rsid w:val="003E481E"/>
    <w:rsid w:val="003E528B"/>
    <w:rsid w:val="003E5394"/>
    <w:rsid w:val="003F14B6"/>
    <w:rsid w:val="003F1A02"/>
    <w:rsid w:val="003F1CEA"/>
    <w:rsid w:val="003F761F"/>
    <w:rsid w:val="00400667"/>
    <w:rsid w:val="00404181"/>
    <w:rsid w:val="00405C48"/>
    <w:rsid w:val="00411AA5"/>
    <w:rsid w:val="00412825"/>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1782"/>
    <w:rsid w:val="00452470"/>
    <w:rsid w:val="00457EE0"/>
    <w:rsid w:val="0046064C"/>
    <w:rsid w:val="004638AB"/>
    <w:rsid w:val="0046404F"/>
    <w:rsid w:val="0046445E"/>
    <w:rsid w:val="004650AF"/>
    <w:rsid w:val="0047064D"/>
    <w:rsid w:val="00470B02"/>
    <w:rsid w:val="00470C43"/>
    <w:rsid w:val="0047191B"/>
    <w:rsid w:val="00474BCE"/>
    <w:rsid w:val="00476890"/>
    <w:rsid w:val="00476B96"/>
    <w:rsid w:val="00480E46"/>
    <w:rsid w:val="00481004"/>
    <w:rsid w:val="00483247"/>
    <w:rsid w:val="00493919"/>
    <w:rsid w:val="0049410C"/>
    <w:rsid w:val="00494682"/>
    <w:rsid w:val="00495EB6"/>
    <w:rsid w:val="004974CD"/>
    <w:rsid w:val="00497F91"/>
    <w:rsid w:val="004A0CCB"/>
    <w:rsid w:val="004A0DB5"/>
    <w:rsid w:val="004A2865"/>
    <w:rsid w:val="004A5BF4"/>
    <w:rsid w:val="004A6226"/>
    <w:rsid w:val="004B1B77"/>
    <w:rsid w:val="004B29A4"/>
    <w:rsid w:val="004B68DD"/>
    <w:rsid w:val="004C0A30"/>
    <w:rsid w:val="004C7821"/>
    <w:rsid w:val="004C7DC5"/>
    <w:rsid w:val="004D0EE9"/>
    <w:rsid w:val="004D0FE9"/>
    <w:rsid w:val="004D2133"/>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61F7"/>
    <w:rsid w:val="00516DB7"/>
    <w:rsid w:val="005215B3"/>
    <w:rsid w:val="00525071"/>
    <w:rsid w:val="00526BCE"/>
    <w:rsid w:val="00526C75"/>
    <w:rsid w:val="00530B4B"/>
    <w:rsid w:val="0053384C"/>
    <w:rsid w:val="00533B02"/>
    <w:rsid w:val="00533B79"/>
    <w:rsid w:val="005377BE"/>
    <w:rsid w:val="00537FB9"/>
    <w:rsid w:val="00540126"/>
    <w:rsid w:val="00541383"/>
    <w:rsid w:val="005430CF"/>
    <w:rsid w:val="00556B5F"/>
    <w:rsid w:val="00560F15"/>
    <w:rsid w:val="00561B26"/>
    <w:rsid w:val="00562C95"/>
    <w:rsid w:val="00564534"/>
    <w:rsid w:val="00565E95"/>
    <w:rsid w:val="005672AC"/>
    <w:rsid w:val="0057039F"/>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4869"/>
    <w:rsid w:val="005D6587"/>
    <w:rsid w:val="005E1CD3"/>
    <w:rsid w:val="005E2031"/>
    <w:rsid w:val="005E4029"/>
    <w:rsid w:val="005E76D9"/>
    <w:rsid w:val="005F36FD"/>
    <w:rsid w:val="005F3D4E"/>
    <w:rsid w:val="005F5A1C"/>
    <w:rsid w:val="005F61D3"/>
    <w:rsid w:val="005F6F1D"/>
    <w:rsid w:val="00602131"/>
    <w:rsid w:val="00603511"/>
    <w:rsid w:val="006050DD"/>
    <w:rsid w:val="00606AFF"/>
    <w:rsid w:val="0061148E"/>
    <w:rsid w:val="0061186A"/>
    <w:rsid w:val="00616FAB"/>
    <w:rsid w:val="006176E6"/>
    <w:rsid w:val="00622F81"/>
    <w:rsid w:val="00624760"/>
    <w:rsid w:val="006273F8"/>
    <w:rsid w:val="00627482"/>
    <w:rsid w:val="00630F95"/>
    <w:rsid w:val="006325B3"/>
    <w:rsid w:val="006327B4"/>
    <w:rsid w:val="006346D6"/>
    <w:rsid w:val="00635AC6"/>
    <w:rsid w:val="0063645E"/>
    <w:rsid w:val="00636B46"/>
    <w:rsid w:val="0063732D"/>
    <w:rsid w:val="00637DC1"/>
    <w:rsid w:val="006430AC"/>
    <w:rsid w:val="006442D6"/>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8487E"/>
    <w:rsid w:val="00695C1A"/>
    <w:rsid w:val="00696ADC"/>
    <w:rsid w:val="00697600"/>
    <w:rsid w:val="00697CB4"/>
    <w:rsid w:val="006A1EDB"/>
    <w:rsid w:val="006A57D2"/>
    <w:rsid w:val="006A6212"/>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1962"/>
    <w:rsid w:val="006F2645"/>
    <w:rsid w:val="006F2D15"/>
    <w:rsid w:val="00702ABF"/>
    <w:rsid w:val="00702E96"/>
    <w:rsid w:val="0070450C"/>
    <w:rsid w:val="0071004D"/>
    <w:rsid w:val="00710607"/>
    <w:rsid w:val="00710889"/>
    <w:rsid w:val="00710DCF"/>
    <w:rsid w:val="00714ADB"/>
    <w:rsid w:val="00714BA5"/>
    <w:rsid w:val="00716720"/>
    <w:rsid w:val="0072003C"/>
    <w:rsid w:val="00720493"/>
    <w:rsid w:val="00725CBE"/>
    <w:rsid w:val="00726F35"/>
    <w:rsid w:val="0072756A"/>
    <w:rsid w:val="00732BBE"/>
    <w:rsid w:val="00732E50"/>
    <w:rsid w:val="00733CDE"/>
    <w:rsid w:val="00736A7C"/>
    <w:rsid w:val="00737840"/>
    <w:rsid w:val="007401E7"/>
    <w:rsid w:val="00746226"/>
    <w:rsid w:val="00753437"/>
    <w:rsid w:val="00754C90"/>
    <w:rsid w:val="00764A64"/>
    <w:rsid w:val="007666F4"/>
    <w:rsid w:val="0076723A"/>
    <w:rsid w:val="00767D90"/>
    <w:rsid w:val="00774D60"/>
    <w:rsid w:val="00777149"/>
    <w:rsid w:val="00781BA0"/>
    <w:rsid w:val="00782654"/>
    <w:rsid w:val="00790A24"/>
    <w:rsid w:val="0079266A"/>
    <w:rsid w:val="00792FB4"/>
    <w:rsid w:val="0079403A"/>
    <w:rsid w:val="00794D76"/>
    <w:rsid w:val="007A0684"/>
    <w:rsid w:val="007A1518"/>
    <w:rsid w:val="007A5C37"/>
    <w:rsid w:val="007B10BA"/>
    <w:rsid w:val="007B1A02"/>
    <w:rsid w:val="007B207F"/>
    <w:rsid w:val="007B3092"/>
    <w:rsid w:val="007B33E5"/>
    <w:rsid w:val="007B36DF"/>
    <w:rsid w:val="007B504E"/>
    <w:rsid w:val="007B687A"/>
    <w:rsid w:val="007B7AD6"/>
    <w:rsid w:val="007C31A5"/>
    <w:rsid w:val="007C6D44"/>
    <w:rsid w:val="007D1E5F"/>
    <w:rsid w:val="007D22CD"/>
    <w:rsid w:val="007D2AB3"/>
    <w:rsid w:val="007D52EE"/>
    <w:rsid w:val="007D5D57"/>
    <w:rsid w:val="007E208C"/>
    <w:rsid w:val="007E4A80"/>
    <w:rsid w:val="007E6826"/>
    <w:rsid w:val="007E73BE"/>
    <w:rsid w:val="007F2661"/>
    <w:rsid w:val="007F2B94"/>
    <w:rsid w:val="007F3493"/>
    <w:rsid w:val="007F5CA3"/>
    <w:rsid w:val="0080269A"/>
    <w:rsid w:val="00811D09"/>
    <w:rsid w:val="00811FE4"/>
    <w:rsid w:val="008122AC"/>
    <w:rsid w:val="00815161"/>
    <w:rsid w:val="00816833"/>
    <w:rsid w:val="00816A0A"/>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07E1"/>
    <w:rsid w:val="0085107C"/>
    <w:rsid w:val="00851AFC"/>
    <w:rsid w:val="0085590B"/>
    <w:rsid w:val="00856A80"/>
    <w:rsid w:val="00860706"/>
    <w:rsid w:val="00861A71"/>
    <w:rsid w:val="00862172"/>
    <w:rsid w:val="00863E89"/>
    <w:rsid w:val="00867A94"/>
    <w:rsid w:val="008719E1"/>
    <w:rsid w:val="00871EF9"/>
    <w:rsid w:val="00873340"/>
    <w:rsid w:val="00875383"/>
    <w:rsid w:val="00880F03"/>
    <w:rsid w:val="0088342D"/>
    <w:rsid w:val="0089271D"/>
    <w:rsid w:val="008955A8"/>
    <w:rsid w:val="008A095B"/>
    <w:rsid w:val="008A2509"/>
    <w:rsid w:val="008A568C"/>
    <w:rsid w:val="008A7710"/>
    <w:rsid w:val="008B3359"/>
    <w:rsid w:val="008B449E"/>
    <w:rsid w:val="008B5726"/>
    <w:rsid w:val="008B5811"/>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33444"/>
    <w:rsid w:val="00940298"/>
    <w:rsid w:val="00940704"/>
    <w:rsid w:val="00941176"/>
    <w:rsid w:val="009448C7"/>
    <w:rsid w:val="00944BBE"/>
    <w:rsid w:val="00950567"/>
    <w:rsid w:val="0095455B"/>
    <w:rsid w:val="00960DB4"/>
    <w:rsid w:val="009641CE"/>
    <w:rsid w:val="00965442"/>
    <w:rsid w:val="00966878"/>
    <w:rsid w:val="00970FE2"/>
    <w:rsid w:val="00971E0C"/>
    <w:rsid w:val="00971F80"/>
    <w:rsid w:val="00972E46"/>
    <w:rsid w:val="0097300F"/>
    <w:rsid w:val="00975686"/>
    <w:rsid w:val="009757C8"/>
    <w:rsid w:val="009809D1"/>
    <w:rsid w:val="00981865"/>
    <w:rsid w:val="0098768A"/>
    <w:rsid w:val="009914AD"/>
    <w:rsid w:val="00992332"/>
    <w:rsid w:val="009A01A4"/>
    <w:rsid w:val="009A08B4"/>
    <w:rsid w:val="009A1CB7"/>
    <w:rsid w:val="009A4D98"/>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F18D1"/>
    <w:rsid w:val="009F5134"/>
    <w:rsid w:val="009F5EE5"/>
    <w:rsid w:val="00A01B18"/>
    <w:rsid w:val="00A05825"/>
    <w:rsid w:val="00A07199"/>
    <w:rsid w:val="00A076A4"/>
    <w:rsid w:val="00A12FDE"/>
    <w:rsid w:val="00A14C0C"/>
    <w:rsid w:val="00A15C74"/>
    <w:rsid w:val="00A21346"/>
    <w:rsid w:val="00A24318"/>
    <w:rsid w:val="00A267AE"/>
    <w:rsid w:val="00A267D8"/>
    <w:rsid w:val="00A2798D"/>
    <w:rsid w:val="00A30D56"/>
    <w:rsid w:val="00A404E1"/>
    <w:rsid w:val="00A40B08"/>
    <w:rsid w:val="00A43EA5"/>
    <w:rsid w:val="00A445C9"/>
    <w:rsid w:val="00A4655A"/>
    <w:rsid w:val="00A46A39"/>
    <w:rsid w:val="00A512C1"/>
    <w:rsid w:val="00A55220"/>
    <w:rsid w:val="00A56B5B"/>
    <w:rsid w:val="00A57764"/>
    <w:rsid w:val="00A61A0C"/>
    <w:rsid w:val="00A62F7B"/>
    <w:rsid w:val="00A63453"/>
    <w:rsid w:val="00A635D6"/>
    <w:rsid w:val="00A6724E"/>
    <w:rsid w:val="00A67909"/>
    <w:rsid w:val="00A71423"/>
    <w:rsid w:val="00A7248B"/>
    <w:rsid w:val="00A73E83"/>
    <w:rsid w:val="00A7634B"/>
    <w:rsid w:val="00A818DB"/>
    <w:rsid w:val="00A83A82"/>
    <w:rsid w:val="00A864B1"/>
    <w:rsid w:val="00A87D93"/>
    <w:rsid w:val="00A93444"/>
    <w:rsid w:val="00A940BC"/>
    <w:rsid w:val="00A94E65"/>
    <w:rsid w:val="00AA2EA7"/>
    <w:rsid w:val="00AA6C0E"/>
    <w:rsid w:val="00AA7FD2"/>
    <w:rsid w:val="00AB06DF"/>
    <w:rsid w:val="00AB33FD"/>
    <w:rsid w:val="00AB428F"/>
    <w:rsid w:val="00AB5849"/>
    <w:rsid w:val="00AB7A9E"/>
    <w:rsid w:val="00AC6676"/>
    <w:rsid w:val="00AC7738"/>
    <w:rsid w:val="00AD0762"/>
    <w:rsid w:val="00AD30FF"/>
    <w:rsid w:val="00AD3152"/>
    <w:rsid w:val="00AD3B7F"/>
    <w:rsid w:val="00AD5189"/>
    <w:rsid w:val="00AD5714"/>
    <w:rsid w:val="00AD65F6"/>
    <w:rsid w:val="00AD66F9"/>
    <w:rsid w:val="00AE3221"/>
    <w:rsid w:val="00AE3EA6"/>
    <w:rsid w:val="00AE457E"/>
    <w:rsid w:val="00AE59A9"/>
    <w:rsid w:val="00AF0E09"/>
    <w:rsid w:val="00AF1AA5"/>
    <w:rsid w:val="00AF387B"/>
    <w:rsid w:val="00AF3BF4"/>
    <w:rsid w:val="00AF7DAE"/>
    <w:rsid w:val="00B039CF"/>
    <w:rsid w:val="00B040E7"/>
    <w:rsid w:val="00B04BE6"/>
    <w:rsid w:val="00B10C13"/>
    <w:rsid w:val="00B12F02"/>
    <w:rsid w:val="00B13970"/>
    <w:rsid w:val="00B141CB"/>
    <w:rsid w:val="00B14C4C"/>
    <w:rsid w:val="00B2169F"/>
    <w:rsid w:val="00B22400"/>
    <w:rsid w:val="00B22700"/>
    <w:rsid w:val="00B248B3"/>
    <w:rsid w:val="00B2569F"/>
    <w:rsid w:val="00B25A5A"/>
    <w:rsid w:val="00B27BDE"/>
    <w:rsid w:val="00B32DED"/>
    <w:rsid w:val="00B3441E"/>
    <w:rsid w:val="00B34F14"/>
    <w:rsid w:val="00B3778D"/>
    <w:rsid w:val="00B40C0E"/>
    <w:rsid w:val="00B42108"/>
    <w:rsid w:val="00B43021"/>
    <w:rsid w:val="00B478FC"/>
    <w:rsid w:val="00B5425B"/>
    <w:rsid w:val="00B542AA"/>
    <w:rsid w:val="00B60040"/>
    <w:rsid w:val="00B60C70"/>
    <w:rsid w:val="00B611ED"/>
    <w:rsid w:val="00B6508A"/>
    <w:rsid w:val="00B657FD"/>
    <w:rsid w:val="00B65A8F"/>
    <w:rsid w:val="00B66BB5"/>
    <w:rsid w:val="00B67AAA"/>
    <w:rsid w:val="00B67CD1"/>
    <w:rsid w:val="00B709BD"/>
    <w:rsid w:val="00B70BD1"/>
    <w:rsid w:val="00B70D92"/>
    <w:rsid w:val="00B733FC"/>
    <w:rsid w:val="00B74017"/>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5A08"/>
    <w:rsid w:val="00BD7646"/>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218"/>
    <w:rsid w:val="00C66B9D"/>
    <w:rsid w:val="00C66FBB"/>
    <w:rsid w:val="00C67025"/>
    <w:rsid w:val="00C67686"/>
    <w:rsid w:val="00C7017D"/>
    <w:rsid w:val="00C70E9D"/>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3B77"/>
    <w:rsid w:val="00D149BC"/>
    <w:rsid w:val="00D167B2"/>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1F17"/>
    <w:rsid w:val="00D842DB"/>
    <w:rsid w:val="00D87E09"/>
    <w:rsid w:val="00D919FE"/>
    <w:rsid w:val="00D91C47"/>
    <w:rsid w:val="00D91CB4"/>
    <w:rsid w:val="00D91EA4"/>
    <w:rsid w:val="00D9204D"/>
    <w:rsid w:val="00D92EAA"/>
    <w:rsid w:val="00D93033"/>
    <w:rsid w:val="00D93EA3"/>
    <w:rsid w:val="00D93F02"/>
    <w:rsid w:val="00D95D07"/>
    <w:rsid w:val="00D95D84"/>
    <w:rsid w:val="00D961EA"/>
    <w:rsid w:val="00D963F4"/>
    <w:rsid w:val="00DA2676"/>
    <w:rsid w:val="00DA378B"/>
    <w:rsid w:val="00DA677E"/>
    <w:rsid w:val="00DA6AA7"/>
    <w:rsid w:val="00DB14A6"/>
    <w:rsid w:val="00DB1F2C"/>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1428"/>
    <w:rsid w:val="00E524D6"/>
    <w:rsid w:val="00E52928"/>
    <w:rsid w:val="00E52C65"/>
    <w:rsid w:val="00E53BB6"/>
    <w:rsid w:val="00E541A8"/>
    <w:rsid w:val="00E5510C"/>
    <w:rsid w:val="00E5646A"/>
    <w:rsid w:val="00E56BC9"/>
    <w:rsid w:val="00E56F6F"/>
    <w:rsid w:val="00E60018"/>
    <w:rsid w:val="00E60C72"/>
    <w:rsid w:val="00E6171C"/>
    <w:rsid w:val="00E71378"/>
    <w:rsid w:val="00E7239B"/>
    <w:rsid w:val="00E73A25"/>
    <w:rsid w:val="00E73B99"/>
    <w:rsid w:val="00E75D21"/>
    <w:rsid w:val="00E75F20"/>
    <w:rsid w:val="00E81F3F"/>
    <w:rsid w:val="00E8362A"/>
    <w:rsid w:val="00E8641F"/>
    <w:rsid w:val="00E8692C"/>
    <w:rsid w:val="00E95057"/>
    <w:rsid w:val="00E96675"/>
    <w:rsid w:val="00E97E8C"/>
    <w:rsid w:val="00EA0381"/>
    <w:rsid w:val="00EA1BD0"/>
    <w:rsid w:val="00EA2EB6"/>
    <w:rsid w:val="00EA30B5"/>
    <w:rsid w:val="00EA3C65"/>
    <w:rsid w:val="00EA3D4A"/>
    <w:rsid w:val="00EA4363"/>
    <w:rsid w:val="00EA56AB"/>
    <w:rsid w:val="00EB1B91"/>
    <w:rsid w:val="00EB46EE"/>
    <w:rsid w:val="00EB5271"/>
    <w:rsid w:val="00EB609D"/>
    <w:rsid w:val="00EB72B7"/>
    <w:rsid w:val="00EC1471"/>
    <w:rsid w:val="00EC1A24"/>
    <w:rsid w:val="00EC39AC"/>
    <w:rsid w:val="00EC4095"/>
    <w:rsid w:val="00EC573E"/>
    <w:rsid w:val="00EC5D56"/>
    <w:rsid w:val="00ED29F5"/>
    <w:rsid w:val="00ED50E7"/>
    <w:rsid w:val="00ED5B1B"/>
    <w:rsid w:val="00EE0591"/>
    <w:rsid w:val="00EE0FAE"/>
    <w:rsid w:val="00EE289D"/>
    <w:rsid w:val="00EE2CDE"/>
    <w:rsid w:val="00EE2F2D"/>
    <w:rsid w:val="00EE575E"/>
    <w:rsid w:val="00EE740E"/>
    <w:rsid w:val="00EF01BB"/>
    <w:rsid w:val="00EF01D2"/>
    <w:rsid w:val="00EF330F"/>
    <w:rsid w:val="00EF3ED5"/>
    <w:rsid w:val="00EF4AD7"/>
    <w:rsid w:val="00EF4EE8"/>
    <w:rsid w:val="00F01606"/>
    <w:rsid w:val="00F04C43"/>
    <w:rsid w:val="00F05FE7"/>
    <w:rsid w:val="00F06697"/>
    <w:rsid w:val="00F07348"/>
    <w:rsid w:val="00F076AF"/>
    <w:rsid w:val="00F136CF"/>
    <w:rsid w:val="00F140CF"/>
    <w:rsid w:val="00F14AE4"/>
    <w:rsid w:val="00F16130"/>
    <w:rsid w:val="00F16417"/>
    <w:rsid w:val="00F227C3"/>
    <w:rsid w:val="00F306B2"/>
    <w:rsid w:val="00F337B5"/>
    <w:rsid w:val="00F36295"/>
    <w:rsid w:val="00F36721"/>
    <w:rsid w:val="00F36740"/>
    <w:rsid w:val="00F427A4"/>
    <w:rsid w:val="00F441FC"/>
    <w:rsid w:val="00F4502C"/>
    <w:rsid w:val="00F47DC8"/>
    <w:rsid w:val="00F5350F"/>
    <w:rsid w:val="00F537B3"/>
    <w:rsid w:val="00F5407A"/>
    <w:rsid w:val="00F54404"/>
    <w:rsid w:val="00F55CDA"/>
    <w:rsid w:val="00F5729A"/>
    <w:rsid w:val="00F60728"/>
    <w:rsid w:val="00F60A63"/>
    <w:rsid w:val="00F62E04"/>
    <w:rsid w:val="00F6406A"/>
    <w:rsid w:val="00F67301"/>
    <w:rsid w:val="00F67844"/>
    <w:rsid w:val="00F701EF"/>
    <w:rsid w:val="00F712C7"/>
    <w:rsid w:val="00F71E4B"/>
    <w:rsid w:val="00F72392"/>
    <w:rsid w:val="00F72C16"/>
    <w:rsid w:val="00F732D5"/>
    <w:rsid w:val="00F73551"/>
    <w:rsid w:val="00F74AC7"/>
    <w:rsid w:val="00F75B3D"/>
    <w:rsid w:val="00F75DEB"/>
    <w:rsid w:val="00F7715A"/>
    <w:rsid w:val="00F80659"/>
    <w:rsid w:val="00F82226"/>
    <w:rsid w:val="00F828EF"/>
    <w:rsid w:val="00F82AB4"/>
    <w:rsid w:val="00F84B9F"/>
    <w:rsid w:val="00F90740"/>
    <w:rsid w:val="00F907B9"/>
    <w:rsid w:val="00F90FE7"/>
    <w:rsid w:val="00F91D16"/>
    <w:rsid w:val="00F9409E"/>
    <w:rsid w:val="00F94F31"/>
    <w:rsid w:val="00F96761"/>
    <w:rsid w:val="00F97FA9"/>
    <w:rsid w:val="00FA057C"/>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00D"/>
    <w:rsid w:val="00FE2726"/>
    <w:rsid w:val="00FE6213"/>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35B57-C08B-47AC-88B6-2B3AA4C7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1091</Words>
  <Characters>6219</Characters>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2019-04-04T09:20:00Z</dcterms:created>
  <dcterms:modified xsi:type="dcterms:W3CDTF">2019-11-28T06:11:00Z</dcterms:modified>
</cp:coreProperties>
</file>