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354D4" w:rsidRDefault="00B72B20" w:rsidP="00B72B20">
      <w:pPr>
        <w:adjustRightInd/>
        <w:rPr>
          <w:rFonts w:ascii="ＭＳ 明朝" w:cs="Times New Roman"/>
          <w:spacing w:val="8"/>
        </w:rPr>
      </w:pPr>
      <w:r>
        <w:rPr>
          <w:rFonts w:hint="eastAsia"/>
        </w:rPr>
        <w:t>平成・令和　　年（家）</w:t>
      </w:r>
      <w:r w:rsidR="00A34C86">
        <w:rPr>
          <w:rFonts w:hint="eastAsia"/>
        </w:rPr>
        <w:t xml:space="preserve">第　</w:t>
      </w:r>
      <w:r>
        <w:rPr>
          <w:rFonts w:hint="eastAsia"/>
        </w:rPr>
        <w:t xml:space="preserve">　</w:t>
      </w:r>
      <w:r w:rsidR="00A34C86">
        <w:rPr>
          <w:rFonts w:hint="eastAsia"/>
        </w:rPr>
        <w:t xml:space="preserve">　</w:t>
      </w:r>
      <w:r>
        <w:rPr>
          <w:rFonts w:hint="eastAsia"/>
        </w:rPr>
        <w:t xml:space="preserve">　</w:t>
      </w:r>
      <w:r w:rsidR="00A34C86">
        <w:rPr>
          <w:rFonts w:hint="eastAsia"/>
        </w:rPr>
        <w:t xml:space="preserve">　</w:t>
      </w:r>
      <w:r w:rsidR="005354D4">
        <w:rPr>
          <w:rFonts w:hint="eastAsia"/>
        </w:rPr>
        <w:t>号　　　　　　　　　　　　　　　【担当</w:t>
      </w:r>
      <w:r w:rsidR="00A34C86">
        <w:rPr>
          <w:rFonts w:hint="eastAsia"/>
        </w:rPr>
        <w:t xml:space="preserve">　　　</w:t>
      </w:r>
      <w:r w:rsidR="005354D4">
        <w:rPr>
          <w:rFonts w:hint="eastAsia"/>
        </w:rPr>
        <w:t>】</w:t>
      </w:r>
    </w:p>
    <w:p w:rsidR="005354D4" w:rsidRDefault="005354D4">
      <w:pPr>
        <w:adjustRightInd/>
        <w:spacing w:line="428" w:lineRule="exact"/>
        <w:rPr>
          <w:rFonts w:ascii="ＭＳ 明朝" w:cs="Times New Roman"/>
          <w:spacing w:val="8"/>
        </w:rPr>
      </w:pPr>
      <w:r>
        <w:rPr>
          <w:rFonts w:cs="Times New Roman"/>
          <w:spacing w:val="2"/>
          <w:sz w:val="30"/>
          <w:szCs w:val="30"/>
        </w:rPr>
        <w:t xml:space="preserve">          </w:t>
      </w:r>
      <w:r>
        <w:rPr>
          <w:rFonts w:hint="eastAsia"/>
          <w:spacing w:val="2"/>
          <w:sz w:val="30"/>
          <w:szCs w:val="30"/>
        </w:rPr>
        <w:t xml:space="preserve">　</w:t>
      </w:r>
      <w:r>
        <w:rPr>
          <w:rFonts w:ascii="ＭＳ 明朝" w:eastAsia="ＭＳ Ｐゴシック" w:cs="ＭＳ Ｐゴシック" w:hint="eastAsia"/>
          <w:b/>
          <w:bCs/>
          <w:spacing w:val="2"/>
          <w:sz w:val="30"/>
          <w:szCs w:val="30"/>
        </w:rPr>
        <w:t>後見等事務終了（相続財産引継）報告書</w:t>
      </w:r>
    </w:p>
    <w:p w:rsidR="005354D4" w:rsidRDefault="005354D4">
      <w:pPr>
        <w:adjustRightInd/>
        <w:rPr>
          <w:rFonts w:ascii="ＭＳ 明朝" w:cs="Times New Roman"/>
          <w:spacing w:val="8"/>
        </w:rPr>
      </w:pPr>
      <w:r>
        <w:rPr>
          <w:rFonts w:hint="eastAsia"/>
        </w:rPr>
        <w:t>松江家庭裁判所　御中</w:t>
      </w:r>
    </w:p>
    <w:p w:rsidR="005354D4" w:rsidRDefault="005354D4">
      <w:pPr>
        <w:adjustRightInd/>
        <w:rPr>
          <w:rFonts w:ascii="ＭＳ 明朝" w:cs="Times New Roman"/>
          <w:spacing w:val="8"/>
        </w:rPr>
      </w:pPr>
      <w:r>
        <w:rPr>
          <w:rFonts w:cs="Times New Roman"/>
        </w:rPr>
        <w:t xml:space="preserve">                            </w:t>
      </w:r>
      <w:r w:rsidR="00B72B20">
        <w:rPr>
          <w:rFonts w:hint="eastAsia"/>
        </w:rPr>
        <w:t>令和</w:t>
      </w:r>
      <w:r>
        <w:rPr>
          <w:rFonts w:hint="eastAsia"/>
        </w:rPr>
        <w:t xml:space="preserve">　　年　　月　　日</w:t>
      </w:r>
    </w:p>
    <w:p w:rsidR="005354D4" w:rsidRDefault="005354D4">
      <w:pPr>
        <w:adjustRightInd/>
        <w:rPr>
          <w:rFonts w:ascii="ＭＳ 明朝" w:cs="Times New Roman"/>
          <w:spacing w:val="8"/>
        </w:rPr>
      </w:pPr>
      <w:r>
        <w:rPr>
          <w:rFonts w:hint="eastAsia"/>
        </w:rPr>
        <w:t xml:space="preserve">　　　　　　　　　　　　　　　　住所</w:t>
      </w:r>
    </w:p>
    <w:p w:rsidR="005354D4" w:rsidRDefault="005354D4">
      <w:pPr>
        <w:adjustRightInd/>
        <w:rPr>
          <w:rFonts w:ascii="ＭＳ 明朝" w:cs="Times New Roman"/>
          <w:spacing w:val="8"/>
        </w:rPr>
      </w:pPr>
      <w:r>
        <w:rPr>
          <w:rFonts w:cs="Times New Roman"/>
        </w:rPr>
        <w:t xml:space="preserve">                                  </w:t>
      </w:r>
      <w:r>
        <w:rPr>
          <w:rFonts w:hint="eastAsia"/>
        </w:rPr>
        <w:t>作成者</w:t>
      </w:r>
      <w:r>
        <w:rPr>
          <w:rFonts w:cs="Times New Roman"/>
        </w:rPr>
        <w:t xml:space="preserve">                                 </w:t>
      </w:r>
      <w:r>
        <w:rPr>
          <w:rFonts w:hint="eastAsia"/>
        </w:rPr>
        <w:t></w:t>
      </w:r>
    </w:p>
    <w:p w:rsidR="005354D4" w:rsidRDefault="005354D4">
      <w:pPr>
        <w:adjustRightInd/>
        <w:rPr>
          <w:rFonts w:ascii="ＭＳ 明朝" w:cs="Times New Roman"/>
          <w:spacing w:val="8"/>
        </w:rPr>
      </w:pPr>
      <w:r>
        <w:rPr>
          <w:rFonts w:ascii="ＭＳ 明朝" w:eastAsia="ＭＳ Ｐゴシック" w:cs="ＭＳ Ｐゴシック" w:hint="eastAsia"/>
        </w:rPr>
        <w:t>１　後見等終了事由</w:t>
      </w:r>
    </w:p>
    <w:p w:rsidR="005354D4" w:rsidRDefault="005354D4">
      <w:pPr>
        <w:adjustRightInd/>
        <w:rPr>
          <w:rFonts w:ascii="ＭＳ 明朝" w:cs="Times New Roman"/>
          <w:spacing w:val="8"/>
        </w:rPr>
      </w:pPr>
      <w:r>
        <w:rPr>
          <w:rFonts w:cs="Times New Roman"/>
        </w:rPr>
        <w:t xml:space="preserve">    </w:t>
      </w:r>
      <w:r>
        <w:rPr>
          <w:rFonts w:hint="eastAsia"/>
        </w:rPr>
        <w:t>□　被後見人等の死亡</w:t>
      </w:r>
    </w:p>
    <w:p w:rsidR="005354D4" w:rsidRDefault="005354D4">
      <w:pPr>
        <w:adjustRightInd/>
        <w:rPr>
          <w:rFonts w:ascii="ＭＳ 明朝" w:cs="Times New Roman"/>
          <w:spacing w:val="8"/>
        </w:rPr>
      </w:pPr>
      <w:r>
        <w:rPr>
          <w:rFonts w:cs="Times New Roman"/>
        </w:rPr>
        <w:t xml:space="preserve">        </w:t>
      </w:r>
      <w:r w:rsidR="00B72B20">
        <w:rPr>
          <w:rFonts w:hint="eastAsia"/>
        </w:rPr>
        <w:t>→　死亡年月日：令和</w:t>
      </w:r>
      <w:r w:rsidR="00B72B20">
        <w:t xml:space="preserve"> </w:t>
      </w:r>
      <w:r w:rsidR="00B72B20">
        <w:rPr>
          <w:rFonts w:hint="eastAsia"/>
        </w:rPr>
        <w:t xml:space="preserve">　</w:t>
      </w:r>
      <w:r>
        <w:rPr>
          <w:rFonts w:hint="eastAsia"/>
        </w:rPr>
        <w:t xml:space="preserve">　年　</w:t>
      </w:r>
      <w:r w:rsidR="00B72B20">
        <w:t xml:space="preserve"> </w:t>
      </w:r>
      <w:r>
        <w:rPr>
          <w:rFonts w:hint="eastAsia"/>
        </w:rPr>
        <w:t xml:space="preserve">　月</w:t>
      </w:r>
      <w:r w:rsidR="00B72B20">
        <w:t xml:space="preserve"> </w:t>
      </w:r>
      <w:r>
        <w:rPr>
          <w:rFonts w:hint="eastAsia"/>
        </w:rPr>
        <w:t xml:space="preserve">　　日</w:t>
      </w:r>
    </w:p>
    <w:p w:rsidR="005354D4" w:rsidRDefault="005354D4">
      <w:pPr>
        <w:adjustRightInd/>
        <w:rPr>
          <w:rFonts w:ascii="ＭＳ 明朝" w:cs="Times New Roman"/>
          <w:spacing w:val="8"/>
        </w:rPr>
      </w:pPr>
      <w:r>
        <w:rPr>
          <w:rFonts w:cs="Times New Roman"/>
        </w:rPr>
        <w:t xml:space="preserve">    </w:t>
      </w:r>
      <w:r>
        <w:rPr>
          <w:rFonts w:hint="eastAsia"/>
        </w:rPr>
        <w:t>□　後見等の審判の取消</w:t>
      </w:r>
    </w:p>
    <w:p w:rsidR="005354D4" w:rsidRDefault="005354D4">
      <w:pPr>
        <w:adjustRightInd/>
        <w:rPr>
          <w:rFonts w:ascii="ＭＳ 明朝" w:cs="Times New Roman"/>
          <w:spacing w:val="8"/>
        </w:rPr>
      </w:pPr>
      <w:r>
        <w:rPr>
          <w:rFonts w:cs="Times New Roman"/>
        </w:rPr>
        <w:t xml:space="preserve">        </w:t>
      </w:r>
      <w:r>
        <w:rPr>
          <w:rFonts w:hint="eastAsia"/>
        </w:rPr>
        <w:t>→　取消年月日</w:t>
      </w:r>
      <w:r w:rsidR="00B72B20">
        <w:rPr>
          <w:rFonts w:hint="eastAsia"/>
        </w:rPr>
        <w:t>：令和</w:t>
      </w:r>
      <w:r>
        <w:rPr>
          <w:rFonts w:hint="eastAsia"/>
        </w:rPr>
        <w:t xml:space="preserve">　</w:t>
      </w:r>
      <w:r w:rsidR="00B72B20">
        <w:t xml:space="preserve"> </w:t>
      </w:r>
      <w:r>
        <w:rPr>
          <w:rFonts w:hint="eastAsia"/>
        </w:rPr>
        <w:t xml:space="preserve">　年　</w:t>
      </w:r>
      <w:r w:rsidR="00B72B20">
        <w:t xml:space="preserve"> </w:t>
      </w:r>
      <w:r>
        <w:rPr>
          <w:rFonts w:hint="eastAsia"/>
        </w:rPr>
        <w:t xml:space="preserve">　月　　</w:t>
      </w:r>
      <w:r w:rsidR="00B72B20">
        <w:t xml:space="preserve"> </w:t>
      </w:r>
      <w:r>
        <w:rPr>
          <w:rFonts w:hint="eastAsia"/>
        </w:rPr>
        <w:t>日</w:t>
      </w:r>
    </w:p>
    <w:p w:rsidR="005354D4" w:rsidRDefault="005354D4">
      <w:pPr>
        <w:adjustRightInd/>
        <w:rPr>
          <w:rFonts w:ascii="ＭＳ 明朝" w:cs="Times New Roman"/>
          <w:spacing w:val="8"/>
        </w:rPr>
      </w:pPr>
      <w:r>
        <w:rPr>
          <w:rFonts w:cs="Times New Roman"/>
        </w:rPr>
        <w:t xml:space="preserve">    </w:t>
      </w:r>
      <w:r>
        <w:rPr>
          <w:rFonts w:hint="eastAsia"/>
        </w:rPr>
        <w:t>□　後見人等の辞任</w:t>
      </w:r>
    </w:p>
    <w:p w:rsidR="005354D4" w:rsidRDefault="005354D4">
      <w:pPr>
        <w:adjustRightInd/>
        <w:rPr>
          <w:rFonts w:ascii="ＭＳ 明朝" w:cs="Times New Roman"/>
          <w:spacing w:val="8"/>
        </w:rPr>
      </w:pPr>
      <w:r>
        <w:rPr>
          <w:rFonts w:cs="Times New Roman"/>
        </w:rPr>
        <w:t xml:space="preserve">        </w:t>
      </w:r>
      <w:r w:rsidR="00B72B20">
        <w:rPr>
          <w:rFonts w:hint="eastAsia"/>
        </w:rPr>
        <w:t>→　辞任年月日：令和</w:t>
      </w:r>
      <w:r>
        <w:rPr>
          <w:rFonts w:hint="eastAsia"/>
        </w:rPr>
        <w:t xml:space="preserve">　</w:t>
      </w:r>
      <w:r w:rsidR="00B72B20">
        <w:t xml:space="preserve"> </w:t>
      </w:r>
      <w:r>
        <w:rPr>
          <w:rFonts w:hint="eastAsia"/>
        </w:rPr>
        <w:t xml:space="preserve">　年　　</w:t>
      </w:r>
      <w:r w:rsidR="00B72B20">
        <w:t xml:space="preserve"> </w:t>
      </w:r>
      <w:r>
        <w:rPr>
          <w:rFonts w:hint="eastAsia"/>
        </w:rPr>
        <w:t xml:space="preserve">月　</w:t>
      </w:r>
      <w:r w:rsidR="00B72B20">
        <w:t xml:space="preserve"> </w:t>
      </w:r>
      <w:r>
        <w:rPr>
          <w:rFonts w:hint="eastAsia"/>
        </w:rPr>
        <w:t xml:space="preserve">　日</w:t>
      </w:r>
    </w:p>
    <w:p w:rsidR="005354D4" w:rsidRDefault="005354D4">
      <w:pPr>
        <w:adjustRightInd/>
        <w:rPr>
          <w:rFonts w:ascii="ＭＳ 明朝" w:cs="Times New Roman"/>
          <w:spacing w:val="8"/>
        </w:rPr>
      </w:pPr>
      <w:r>
        <w:rPr>
          <w:rFonts w:cs="Times New Roman"/>
        </w:rPr>
        <w:t xml:space="preserve">    </w:t>
      </w:r>
      <w:r>
        <w:rPr>
          <w:rFonts w:hint="eastAsia"/>
        </w:rPr>
        <w:t>□　後見人等の解任</w:t>
      </w:r>
    </w:p>
    <w:p w:rsidR="005354D4" w:rsidRDefault="005354D4">
      <w:pPr>
        <w:adjustRightInd/>
        <w:rPr>
          <w:rFonts w:ascii="ＭＳ 明朝" w:cs="Times New Roman"/>
          <w:spacing w:val="8"/>
        </w:rPr>
      </w:pPr>
      <w:r>
        <w:rPr>
          <w:rFonts w:cs="Times New Roman"/>
        </w:rPr>
        <w:t xml:space="preserve">        </w:t>
      </w:r>
      <w:r w:rsidR="00B72B20">
        <w:rPr>
          <w:rFonts w:hint="eastAsia"/>
        </w:rPr>
        <w:t>→　解任の審判確定日：令和</w:t>
      </w:r>
      <w:r>
        <w:rPr>
          <w:rFonts w:hint="eastAsia"/>
        </w:rPr>
        <w:t xml:space="preserve">　　　年　　　月　　　日</w:t>
      </w:r>
    </w:p>
    <w:p w:rsidR="005354D4" w:rsidRDefault="005354D4">
      <w:pPr>
        <w:adjustRightInd/>
        <w:rPr>
          <w:rFonts w:ascii="ＭＳ 明朝" w:cs="Times New Roman"/>
          <w:spacing w:val="8"/>
        </w:rPr>
      </w:pPr>
      <w:r>
        <w:rPr>
          <w:rFonts w:cs="Times New Roman"/>
        </w:rPr>
        <w:t xml:space="preserve">    </w:t>
      </w:r>
      <w:r>
        <w:rPr>
          <w:rFonts w:hint="eastAsia"/>
        </w:rPr>
        <w:t>□　その他</w:t>
      </w:r>
    </w:p>
    <w:p w:rsidR="005354D4" w:rsidRDefault="005354D4">
      <w:pPr>
        <w:adjustRightInd/>
        <w:rPr>
          <w:rFonts w:ascii="ＭＳ 明朝" w:cs="Times New Roman"/>
          <w:spacing w:val="8"/>
        </w:rPr>
      </w:pPr>
      <w:r>
        <w:rPr>
          <w:rFonts w:cs="Times New Roman"/>
        </w:rPr>
        <w:t xml:space="preserve">        </w:t>
      </w:r>
      <w:r>
        <w:rPr>
          <w:rFonts w:hint="eastAsia"/>
        </w:rPr>
        <w:t>→　終了事由（　　　　　　　　　　　　　　　　　　　　　　　）</w:t>
      </w:r>
    </w:p>
    <w:p w:rsidR="005354D4" w:rsidRDefault="005354D4">
      <w:pPr>
        <w:adjustRightInd/>
        <w:rPr>
          <w:rFonts w:ascii="ＭＳ 明朝" w:cs="Times New Roman"/>
          <w:spacing w:val="8"/>
        </w:rPr>
      </w:pPr>
      <w:r>
        <w:rPr>
          <w:rFonts w:ascii="ＭＳ 明朝" w:eastAsia="ＭＳ Ｐゴシック" w:cs="ＭＳ Ｐゴシック" w:hint="eastAsia"/>
        </w:rPr>
        <w:t>２　被後見人等の財産の状況について</w:t>
      </w:r>
    </w:p>
    <w:p w:rsidR="005354D4" w:rsidRDefault="005354D4" w:rsidP="00A47B36">
      <w:pPr>
        <w:adjustRightInd/>
        <w:ind w:left="635" w:hangingChars="250" w:hanging="635"/>
        <w:rPr>
          <w:rFonts w:ascii="ＭＳ 明朝" w:cs="Times New Roman"/>
          <w:spacing w:val="8"/>
        </w:rPr>
      </w:pPr>
      <w:r>
        <w:rPr>
          <w:rFonts w:cs="Times New Roman"/>
        </w:rPr>
        <w:t xml:space="preserve"> </w:t>
      </w:r>
      <w:r w:rsidR="00A47B36">
        <w:rPr>
          <w:rFonts w:cs="Times New Roman" w:hint="eastAsia"/>
        </w:rPr>
        <w:t>（１）</w:t>
      </w:r>
      <w:r>
        <w:rPr>
          <w:rFonts w:hint="eastAsia"/>
        </w:rPr>
        <w:t>前回の報告以降における被後見人等の財産状況（不動産を除く）についてご記　　入ください。</w:t>
      </w:r>
    </w:p>
    <w:p w:rsidR="005354D4" w:rsidRDefault="005354D4" w:rsidP="005354D4">
      <w:pPr>
        <w:adjustRightInd/>
        <w:ind w:left="762" w:hangingChars="300" w:hanging="762"/>
        <w:rPr>
          <w:rFonts w:ascii="ＭＳ 明朝" w:cs="Times New Roman"/>
          <w:spacing w:val="8"/>
        </w:rPr>
      </w:pPr>
      <w:r>
        <w:rPr>
          <w:rFonts w:cs="Times New Roman"/>
        </w:rPr>
        <w:t xml:space="preserve">    </w:t>
      </w:r>
      <w:r>
        <w:rPr>
          <w:rFonts w:hint="eastAsia"/>
        </w:rPr>
        <w:t>□　被後見人等の預貯金等から一切支出しておらず，同人の生活費等は後見人等　　　らが全額負担した。</w:t>
      </w:r>
    </w:p>
    <w:p w:rsidR="005354D4" w:rsidRDefault="005354D4" w:rsidP="005354D4">
      <w:pPr>
        <w:adjustRightInd/>
        <w:ind w:left="762" w:hangingChars="300" w:hanging="762"/>
        <w:rPr>
          <w:rFonts w:ascii="ＭＳ 明朝" w:cs="Times New Roman"/>
          <w:spacing w:val="8"/>
        </w:rPr>
      </w:pPr>
      <w:r>
        <w:rPr>
          <w:rFonts w:cs="Times New Roman"/>
        </w:rPr>
        <w:t xml:space="preserve">    </w:t>
      </w:r>
      <w:r>
        <w:rPr>
          <w:rFonts w:hint="eastAsia"/>
        </w:rPr>
        <w:t>□　被後見人等の預貯金等から払戻しや解約を行うなどして，同人の財産から一　　　定額を支出した。</w:t>
      </w:r>
    </w:p>
    <w:p w:rsidR="005354D4" w:rsidRDefault="005354D4">
      <w:pPr>
        <w:adjustRightInd/>
        <w:rPr>
          <w:rFonts w:ascii="ＭＳ 明朝" w:cs="Times New Roman"/>
          <w:spacing w:val="8"/>
        </w:rPr>
      </w:pPr>
      <w:r>
        <w:rPr>
          <w:rFonts w:cs="Times New Roman"/>
        </w:rPr>
        <w:t xml:space="preserve">        </w:t>
      </w:r>
      <w:r>
        <w:rPr>
          <w:rFonts w:hint="eastAsia"/>
        </w:rPr>
        <w:t>→　□　支出は，被後見人等の生活費，医療費及び施設費のみである。</w:t>
      </w:r>
    </w:p>
    <w:p w:rsidR="005354D4" w:rsidRDefault="005354D4">
      <w:pPr>
        <w:adjustRightInd/>
        <w:rPr>
          <w:rFonts w:ascii="ＭＳ 明朝" w:cs="Times New Roman"/>
          <w:spacing w:val="8"/>
        </w:rPr>
      </w:pPr>
      <w:r>
        <w:rPr>
          <w:rFonts w:cs="Times New Roman"/>
        </w:rPr>
        <w:t xml:space="preserve">            </w:t>
      </w:r>
      <w:r>
        <w:rPr>
          <w:rFonts w:hint="eastAsia"/>
        </w:rPr>
        <w:t>□　上記以外にも次のようなことに支出した。</w:t>
      </w:r>
    </w:p>
    <w:tbl>
      <w:tblPr>
        <w:tblW w:w="0" w:type="auto"/>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1"/>
      </w:tblGrid>
      <w:tr w:rsidR="005354D4">
        <w:tblPrEx>
          <w:tblCellMar>
            <w:top w:w="0" w:type="dxa"/>
            <w:bottom w:w="0" w:type="dxa"/>
          </w:tblCellMar>
        </w:tblPrEx>
        <w:trPr>
          <w:trHeight w:val="2208"/>
        </w:trPr>
        <w:tc>
          <w:tcPr>
            <w:tcW w:w="9171" w:type="dxa"/>
            <w:tcBorders>
              <w:top w:val="single" w:sz="12" w:space="0" w:color="000000"/>
              <w:left w:val="single" w:sz="12" w:space="0" w:color="000000"/>
              <w:bottom w:val="single" w:sz="12" w:space="0" w:color="000000"/>
              <w:right w:val="single" w:sz="12" w:space="0" w:color="000000"/>
            </w:tcBorders>
          </w:tcPr>
          <w:p w:rsidR="005354D4" w:rsidRDefault="005354D4">
            <w:pPr>
              <w:suppressAutoHyphens/>
              <w:kinsoku w:val="0"/>
              <w:wordWrap w:val="0"/>
              <w:autoSpaceDE w:val="0"/>
              <w:autoSpaceDN w:val="0"/>
              <w:spacing w:line="368" w:lineRule="atLeast"/>
              <w:jc w:val="left"/>
              <w:rPr>
                <w:rFonts w:ascii="ＭＳ 明朝" w:cs="Times New Roman"/>
                <w:color w:val="auto"/>
              </w:rPr>
            </w:pPr>
            <w:r>
              <w:rPr>
                <w:rFonts w:cs="Times New Roman"/>
              </w:rPr>
              <w:t xml:space="preserve"> </w:t>
            </w:r>
            <w:r>
              <w:rPr>
                <w:rFonts w:hint="eastAsia"/>
              </w:rPr>
              <w:t>（支出内容及び金額を記載）</w:t>
            </w:r>
          </w:p>
        </w:tc>
      </w:tr>
    </w:tbl>
    <w:p w:rsidR="005354D4" w:rsidRDefault="005354D4">
      <w:pPr>
        <w:adjustRightInd/>
        <w:rPr>
          <w:rFonts w:ascii="ＭＳ 明朝" w:cs="Times New Roman"/>
          <w:spacing w:val="8"/>
        </w:rPr>
      </w:pPr>
      <w:r>
        <w:rPr>
          <w:rFonts w:cs="Times New Roman"/>
        </w:rPr>
        <w:t xml:space="preserve">            </w:t>
      </w:r>
      <w:r>
        <w:rPr>
          <w:rFonts w:hint="eastAsia"/>
        </w:rPr>
        <w:t>□　被後見人等の預貯金は存在しない。</w:t>
      </w:r>
    </w:p>
    <w:p w:rsidR="005354D4" w:rsidRDefault="005354D4" w:rsidP="00A47B36">
      <w:pPr>
        <w:adjustRightInd/>
        <w:ind w:left="762" w:hangingChars="300" w:hanging="762"/>
        <w:rPr>
          <w:rFonts w:ascii="ＭＳ 明朝" w:cs="Times New Roman"/>
          <w:spacing w:val="8"/>
        </w:rPr>
      </w:pPr>
      <w:bookmarkStart w:id="0" w:name="_GoBack"/>
      <w:bookmarkEnd w:id="0"/>
      <w:r>
        <w:rPr>
          <w:rFonts w:cs="Times New Roman"/>
        </w:rPr>
        <w:t xml:space="preserve"> </w:t>
      </w:r>
      <w:r w:rsidR="00A47B36">
        <w:rPr>
          <w:rFonts w:hint="eastAsia"/>
        </w:rPr>
        <w:t>（２）</w:t>
      </w:r>
      <w:r>
        <w:rPr>
          <w:rFonts w:hint="eastAsia"/>
        </w:rPr>
        <w:t>前回の報告以降における被後見人等の不動産の管理状況についてご記入ください。</w:t>
      </w:r>
    </w:p>
    <w:p w:rsidR="005354D4" w:rsidRDefault="005354D4">
      <w:pPr>
        <w:adjustRightInd/>
        <w:rPr>
          <w:rFonts w:ascii="ＭＳ 明朝" w:cs="Times New Roman"/>
          <w:spacing w:val="8"/>
        </w:rPr>
      </w:pPr>
      <w:r>
        <w:rPr>
          <w:rFonts w:cs="Times New Roman"/>
        </w:rPr>
        <w:t xml:space="preserve">    </w:t>
      </w:r>
      <w:r>
        <w:rPr>
          <w:rFonts w:hint="eastAsia"/>
        </w:rPr>
        <w:t>□　被後見人等の不動産について，一切変動はない。</w:t>
      </w:r>
    </w:p>
    <w:p w:rsidR="005354D4" w:rsidRDefault="005354D4">
      <w:pPr>
        <w:adjustRightInd/>
        <w:rPr>
          <w:rFonts w:ascii="ＭＳ 明朝" w:cs="Times New Roman"/>
          <w:spacing w:val="8"/>
        </w:rPr>
      </w:pPr>
      <w:r>
        <w:rPr>
          <w:rFonts w:cs="Times New Roman"/>
        </w:rPr>
        <w:lastRenderedPageBreak/>
        <w:t xml:space="preserve">    </w:t>
      </w:r>
      <w:r>
        <w:rPr>
          <w:rFonts w:hint="eastAsia"/>
        </w:rPr>
        <w:t>□　被後見人等の不動産について，売却，賃貸及び抵当権等の設定を行った。</w:t>
      </w:r>
    </w:p>
    <w:p w:rsidR="005354D4" w:rsidRDefault="005354D4" w:rsidP="005354D4">
      <w:pPr>
        <w:adjustRightInd/>
        <w:ind w:left="1524" w:hangingChars="600" w:hanging="1524"/>
        <w:rPr>
          <w:rFonts w:ascii="ＭＳ 明朝" w:cs="Times New Roman"/>
          <w:spacing w:val="8"/>
        </w:rPr>
      </w:pPr>
      <w:r>
        <w:rPr>
          <w:rFonts w:cs="Times New Roman"/>
        </w:rPr>
        <w:t xml:space="preserve">      </w:t>
      </w:r>
      <w:r>
        <w:rPr>
          <w:rFonts w:hint="eastAsia"/>
        </w:rPr>
        <w:t>→　□　被後見人等の居住（又は帰住先住居）につき，売却，賃貸及び抵当権　　　　　　等の設定を行った。</w:t>
      </w:r>
    </w:p>
    <w:p w:rsidR="005354D4" w:rsidRDefault="005354D4">
      <w:pPr>
        <w:adjustRightInd/>
        <w:rPr>
          <w:rFonts w:ascii="ＭＳ 明朝" w:cs="Times New Roman"/>
          <w:spacing w:val="8"/>
        </w:rPr>
      </w:pPr>
      <w:r>
        <w:rPr>
          <w:rFonts w:cs="Times New Roman"/>
        </w:rPr>
        <w:t xml:space="preserve">          </w:t>
      </w:r>
      <w:r>
        <w:rPr>
          <w:rFonts w:hint="eastAsia"/>
        </w:rPr>
        <w:t>□　上記以外の不動産につき，売却，賃貸及び抵当権等の設定を行った。</w:t>
      </w:r>
    </w:p>
    <w:p w:rsidR="005354D4" w:rsidRDefault="005354D4">
      <w:pPr>
        <w:adjustRightInd/>
        <w:rPr>
          <w:rFonts w:ascii="ＭＳ 明朝" w:cs="Times New Roman"/>
          <w:spacing w:val="8"/>
        </w:rPr>
      </w:pPr>
      <w:r>
        <w:rPr>
          <w:rFonts w:cs="Times New Roman"/>
        </w:rPr>
        <w:t xml:space="preserve">    </w:t>
      </w:r>
      <w:r>
        <w:rPr>
          <w:rFonts w:hint="eastAsia"/>
        </w:rPr>
        <w:t>□　被後見人等の不動産は存在しない。</w:t>
      </w:r>
    </w:p>
    <w:p w:rsidR="005354D4" w:rsidRDefault="005354D4" w:rsidP="00A47B36">
      <w:pPr>
        <w:adjustRightInd/>
        <w:ind w:left="762" w:hangingChars="300" w:hanging="762"/>
        <w:rPr>
          <w:rFonts w:ascii="ＭＳ 明朝" w:cs="Times New Roman"/>
          <w:spacing w:val="8"/>
        </w:rPr>
      </w:pPr>
      <w:r>
        <w:rPr>
          <w:rFonts w:cs="Times New Roman"/>
        </w:rPr>
        <w:t xml:space="preserve">  </w:t>
      </w:r>
      <w:r w:rsidR="00A47B36">
        <w:rPr>
          <w:rFonts w:cs="Times New Roman" w:hint="eastAsia"/>
        </w:rPr>
        <w:t>（３）</w:t>
      </w:r>
      <w:r>
        <w:rPr>
          <w:rFonts w:hint="eastAsia"/>
        </w:rPr>
        <w:t>前回報告</w:t>
      </w:r>
      <w:r w:rsidR="00A47B36">
        <w:rPr>
          <w:rFonts w:hint="eastAsia"/>
        </w:rPr>
        <w:t>以降に被後見人等に対して支払われた保険金等についてご記入くださ</w:t>
      </w:r>
      <w:r>
        <w:rPr>
          <w:rFonts w:hint="eastAsia"/>
        </w:rPr>
        <w:t>い。</w:t>
      </w:r>
    </w:p>
    <w:p w:rsidR="005354D4" w:rsidRDefault="005354D4">
      <w:pPr>
        <w:adjustRightInd/>
        <w:rPr>
          <w:rFonts w:ascii="ＭＳ 明朝" w:cs="Times New Roman"/>
          <w:spacing w:val="8"/>
        </w:rPr>
      </w:pPr>
      <w:r>
        <w:rPr>
          <w:rFonts w:cs="Times New Roman"/>
        </w:rPr>
        <w:t xml:space="preserve">      </w:t>
      </w:r>
      <w:r>
        <w:rPr>
          <w:rFonts w:hint="eastAsia"/>
        </w:rPr>
        <w:t>→　□　次のとおり保険金等が支払われた。</w:t>
      </w:r>
    </w:p>
    <w:p w:rsidR="005354D4" w:rsidRDefault="005354D4">
      <w:pPr>
        <w:adjustRightInd/>
        <w:rPr>
          <w:rFonts w:ascii="ＭＳ 明朝" w:cs="Times New Roman"/>
          <w:spacing w:val="8"/>
        </w:rPr>
      </w:pPr>
      <w:r>
        <w:rPr>
          <w:rFonts w:cs="Times New Roman"/>
        </w:rPr>
        <w:t xml:space="preserve">              </w:t>
      </w:r>
      <w:r>
        <w:rPr>
          <w:rFonts w:hint="eastAsia"/>
        </w:rPr>
        <w:t>保険会社名：（　　　　　　　　　　　　　　　　　　）</w:t>
      </w:r>
    </w:p>
    <w:p w:rsidR="005354D4" w:rsidRDefault="005354D4">
      <w:pPr>
        <w:adjustRightInd/>
        <w:rPr>
          <w:rFonts w:ascii="ＭＳ 明朝" w:cs="Times New Roman"/>
          <w:spacing w:val="8"/>
        </w:rPr>
      </w:pPr>
      <w:r>
        <w:rPr>
          <w:rFonts w:cs="Times New Roman"/>
        </w:rPr>
        <w:t xml:space="preserve">              </w:t>
      </w:r>
      <w:r>
        <w:rPr>
          <w:rFonts w:hint="eastAsia"/>
        </w:rPr>
        <w:t>受給金額：（　　　　　　　　　　　　　　　　　　）</w:t>
      </w:r>
    </w:p>
    <w:p w:rsidR="005354D4" w:rsidRDefault="005354D4">
      <w:pPr>
        <w:adjustRightInd/>
        <w:rPr>
          <w:rFonts w:ascii="ＭＳ 明朝" w:cs="Times New Roman"/>
          <w:spacing w:val="8"/>
        </w:rPr>
      </w:pPr>
      <w:r>
        <w:rPr>
          <w:rFonts w:cs="Times New Roman"/>
        </w:rPr>
        <w:t xml:space="preserve">              </w:t>
      </w:r>
      <w:r w:rsidR="00B72B20">
        <w:rPr>
          <w:rFonts w:hint="eastAsia"/>
        </w:rPr>
        <w:t>受取時期：（令和</w:t>
      </w:r>
      <w:r>
        <w:rPr>
          <w:rFonts w:hint="eastAsia"/>
        </w:rPr>
        <w:t xml:space="preserve">　　年　　　月頃）に受け取った。</w:t>
      </w:r>
    </w:p>
    <w:p w:rsidR="005354D4" w:rsidRDefault="005354D4">
      <w:pPr>
        <w:adjustRightInd/>
        <w:rPr>
          <w:rFonts w:ascii="ＭＳ 明朝" w:cs="Times New Roman"/>
          <w:spacing w:val="8"/>
        </w:rPr>
      </w:pPr>
      <w:r>
        <w:rPr>
          <w:rFonts w:cs="Times New Roman"/>
        </w:rPr>
        <w:t xml:space="preserve">          </w:t>
      </w:r>
      <w:r>
        <w:rPr>
          <w:rFonts w:hint="eastAsia"/>
        </w:rPr>
        <w:t>□　現在，保険金受給の手続中である。</w:t>
      </w:r>
    </w:p>
    <w:p w:rsidR="005354D4" w:rsidRDefault="005354D4">
      <w:pPr>
        <w:adjustRightInd/>
        <w:rPr>
          <w:rFonts w:ascii="ＭＳ 明朝" w:cs="Times New Roman"/>
          <w:spacing w:val="8"/>
        </w:rPr>
      </w:pPr>
      <w:r>
        <w:rPr>
          <w:rFonts w:cs="Times New Roman"/>
        </w:rPr>
        <w:t xml:space="preserve">              </w:t>
      </w:r>
      <w:r>
        <w:rPr>
          <w:rFonts w:hint="eastAsia"/>
        </w:rPr>
        <w:t>保険会社名：（　　　　　　　　　　　　　　　　　　）</w:t>
      </w:r>
    </w:p>
    <w:p w:rsidR="005354D4" w:rsidRDefault="005354D4">
      <w:pPr>
        <w:adjustRightInd/>
        <w:rPr>
          <w:rFonts w:ascii="ＭＳ 明朝" w:cs="Times New Roman"/>
          <w:spacing w:val="8"/>
        </w:rPr>
      </w:pPr>
      <w:r>
        <w:rPr>
          <w:rFonts w:cs="Times New Roman"/>
        </w:rPr>
        <w:t xml:space="preserve">              </w:t>
      </w:r>
      <w:r>
        <w:rPr>
          <w:rFonts w:hint="eastAsia"/>
        </w:rPr>
        <w:t>保険金額：（　　　　　　　　　　　　　　　　　　）</w:t>
      </w:r>
    </w:p>
    <w:p w:rsidR="005354D4" w:rsidRDefault="005354D4">
      <w:pPr>
        <w:adjustRightInd/>
        <w:rPr>
          <w:rFonts w:ascii="ＭＳ 明朝" w:cs="Times New Roman"/>
          <w:spacing w:val="8"/>
        </w:rPr>
      </w:pPr>
      <w:r>
        <w:rPr>
          <w:rFonts w:cs="Times New Roman"/>
        </w:rPr>
        <w:t xml:space="preserve">          </w:t>
      </w:r>
      <w:r>
        <w:rPr>
          <w:rFonts w:hint="eastAsia"/>
        </w:rPr>
        <w:t>□　被後見人等に支払われた保険金等は一切ない。</w:t>
      </w:r>
    </w:p>
    <w:p w:rsidR="005354D4" w:rsidRDefault="005354D4">
      <w:pPr>
        <w:adjustRightInd/>
        <w:rPr>
          <w:rFonts w:ascii="ＭＳ 明朝" w:cs="Times New Roman"/>
          <w:spacing w:val="8"/>
        </w:rPr>
      </w:pPr>
      <w:r>
        <w:rPr>
          <w:rFonts w:ascii="ＭＳ 明朝" w:eastAsia="ＭＳ Ｐゴシック" w:cs="ＭＳ Ｐゴシック" w:hint="eastAsia"/>
        </w:rPr>
        <w:t>３　被後見人等の財産の引継ぎについて</w:t>
      </w:r>
    </w:p>
    <w:p w:rsidR="005354D4" w:rsidRDefault="005354D4" w:rsidP="00A47B36">
      <w:pPr>
        <w:adjustRightInd/>
        <w:ind w:left="762" w:hangingChars="300" w:hanging="762"/>
        <w:rPr>
          <w:rFonts w:ascii="ＭＳ 明朝" w:cs="Times New Roman"/>
          <w:spacing w:val="8"/>
        </w:rPr>
      </w:pPr>
      <w:r>
        <w:rPr>
          <w:rFonts w:cs="Times New Roman"/>
        </w:rPr>
        <w:t xml:space="preserve">  </w:t>
      </w:r>
      <w:r w:rsidR="00A47B36">
        <w:rPr>
          <w:rFonts w:cs="Times New Roman" w:hint="eastAsia"/>
        </w:rPr>
        <w:t>（１）</w:t>
      </w:r>
      <w:r>
        <w:rPr>
          <w:rFonts w:hint="eastAsia"/>
        </w:rPr>
        <w:t>被相続人</w:t>
      </w:r>
      <w:r w:rsidR="00A47B36">
        <w:rPr>
          <w:rFonts w:hint="eastAsia"/>
        </w:rPr>
        <w:t>（被後見人等）の最終財産（遺産）の引継ぎの状況についてご記入く</w:t>
      </w:r>
      <w:r>
        <w:rPr>
          <w:rFonts w:hint="eastAsia"/>
        </w:rPr>
        <w:t>ださい。</w:t>
      </w:r>
    </w:p>
    <w:p w:rsidR="005354D4" w:rsidRDefault="005354D4">
      <w:pPr>
        <w:adjustRightInd/>
        <w:rPr>
          <w:rFonts w:ascii="ＭＳ 明朝" w:cs="Times New Roman"/>
          <w:spacing w:val="8"/>
        </w:rPr>
      </w:pPr>
      <w:r>
        <w:rPr>
          <w:rFonts w:cs="Times New Roman"/>
        </w:rPr>
        <w:t xml:space="preserve">      </w:t>
      </w:r>
      <w:r>
        <w:rPr>
          <w:rFonts w:hint="eastAsia"/>
        </w:rPr>
        <w:t>□　被後見人等の相続人の代表者である下記の者に全財産を引き継いだ。</w:t>
      </w:r>
    </w:p>
    <w:p w:rsidR="005354D4" w:rsidRDefault="005354D4">
      <w:pPr>
        <w:adjustRightInd/>
        <w:rPr>
          <w:rFonts w:ascii="ＭＳ 明朝" w:cs="Times New Roman"/>
          <w:spacing w:val="8"/>
        </w:rPr>
      </w:pPr>
      <w:r>
        <w:rPr>
          <w:rFonts w:hint="eastAsia"/>
        </w:rPr>
        <w:t xml:space="preserve">　　　　　→　住　　所：</w:t>
      </w:r>
    </w:p>
    <w:p w:rsidR="005354D4" w:rsidRDefault="005354D4">
      <w:pPr>
        <w:adjustRightInd/>
        <w:rPr>
          <w:rFonts w:ascii="ＭＳ 明朝" w:cs="Times New Roman"/>
          <w:spacing w:val="8"/>
        </w:rPr>
      </w:pPr>
      <w:r>
        <w:rPr>
          <w:rFonts w:cs="Times New Roman"/>
        </w:rPr>
        <w:t xml:space="preserve">              </w:t>
      </w:r>
      <w:r>
        <w:rPr>
          <w:rFonts w:hint="eastAsia"/>
        </w:rPr>
        <w:t>氏　　名：</w:t>
      </w:r>
    </w:p>
    <w:p w:rsidR="005354D4" w:rsidRDefault="005354D4">
      <w:pPr>
        <w:adjustRightInd/>
        <w:rPr>
          <w:rFonts w:ascii="ＭＳ 明朝" w:cs="Times New Roman"/>
          <w:spacing w:val="8"/>
        </w:rPr>
      </w:pPr>
      <w:r>
        <w:rPr>
          <w:rFonts w:cs="Times New Roman"/>
        </w:rPr>
        <w:t xml:space="preserve">              </w:t>
      </w:r>
      <w:r>
        <w:rPr>
          <w:rFonts w:hint="eastAsia"/>
        </w:rPr>
        <w:t>電話番号：</w:t>
      </w:r>
      <w:r>
        <w:rPr>
          <w:rFonts w:cs="Times New Roman"/>
        </w:rPr>
        <w:t xml:space="preserve">        </w:t>
      </w:r>
      <w:r>
        <w:rPr>
          <w:rFonts w:hint="eastAsia"/>
        </w:rPr>
        <w:t>（　　　）</w:t>
      </w:r>
    </w:p>
    <w:p w:rsidR="005354D4" w:rsidRDefault="005354D4">
      <w:pPr>
        <w:adjustRightInd/>
      </w:pPr>
      <w:r>
        <w:rPr>
          <w:rFonts w:cs="Times New Roman"/>
        </w:rPr>
        <w:t xml:space="preserve">              </w:t>
      </w:r>
      <w:r>
        <w:rPr>
          <w:rFonts w:hint="eastAsia"/>
        </w:rPr>
        <w:t>被後見人等との関係：被後見人等の（　　　　　）にあたる。</w:t>
      </w:r>
    </w:p>
    <w:p w:rsidR="00425F4E" w:rsidRPr="00B72B20" w:rsidRDefault="00425F4E" w:rsidP="00425F4E">
      <w:pPr>
        <w:numPr>
          <w:ilvl w:val="0"/>
          <w:numId w:val="1"/>
        </w:numPr>
        <w:adjustRightInd/>
        <w:rPr>
          <w:rFonts w:ascii="ＭＳ 明朝" w:cs="Times New Roman"/>
          <w:color w:val="000000" w:themeColor="text1"/>
          <w:spacing w:val="8"/>
        </w:rPr>
      </w:pPr>
      <w:r w:rsidRPr="00B72B20">
        <w:rPr>
          <w:rFonts w:hint="eastAsia"/>
          <w:color w:val="000000" w:themeColor="text1"/>
        </w:rPr>
        <w:t>引継書</w:t>
      </w:r>
      <w:r w:rsidR="00FB7232" w:rsidRPr="00B72B20">
        <w:rPr>
          <w:rFonts w:hint="eastAsia"/>
          <w:color w:val="000000" w:themeColor="text1"/>
        </w:rPr>
        <w:t>添付</w:t>
      </w:r>
    </w:p>
    <w:p w:rsidR="005354D4" w:rsidRDefault="005354D4">
      <w:pPr>
        <w:adjustRightInd/>
        <w:rPr>
          <w:rFonts w:ascii="ＭＳ 明朝" w:cs="Times New Roman"/>
          <w:spacing w:val="8"/>
        </w:rPr>
      </w:pPr>
    </w:p>
    <w:p w:rsidR="005354D4" w:rsidRDefault="005354D4" w:rsidP="00A47B36">
      <w:pPr>
        <w:adjustRightInd/>
        <w:ind w:left="762" w:hangingChars="300" w:hanging="762"/>
        <w:rPr>
          <w:rFonts w:ascii="ＭＳ 明朝" w:cs="Times New Roman"/>
          <w:spacing w:val="8"/>
        </w:rPr>
      </w:pPr>
      <w:r>
        <w:rPr>
          <w:rFonts w:cs="Times New Roman"/>
        </w:rPr>
        <w:t xml:space="preserve">  </w:t>
      </w:r>
      <w:r w:rsidR="00A47B36">
        <w:rPr>
          <w:rFonts w:cs="Times New Roman" w:hint="eastAsia"/>
        </w:rPr>
        <w:t>（２）</w:t>
      </w:r>
      <w:r>
        <w:rPr>
          <w:rFonts w:hint="eastAsia"/>
        </w:rPr>
        <w:t>被後見人</w:t>
      </w:r>
      <w:r w:rsidR="00A47B36">
        <w:rPr>
          <w:rFonts w:hint="eastAsia"/>
        </w:rPr>
        <w:t>等の相続人に対する通知（①被後見人等の死亡により後見人等が終了</w:t>
      </w:r>
      <w:r>
        <w:rPr>
          <w:rFonts w:hint="eastAsia"/>
        </w:rPr>
        <w:t>した旨の通知，②被後見人等の最終的な財産内容の通知，③被後見人等の財産の引継ぎを終了した旨の通知）の状況についてご記入ください。</w:t>
      </w:r>
    </w:p>
    <w:p w:rsidR="005354D4" w:rsidRDefault="005354D4">
      <w:pPr>
        <w:adjustRightInd/>
        <w:rPr>
          <w:rFonts w:ascii="ＭＳ 明朝" w:cs="Times New Roman"/>
          <w:spacing w:val="8"/>
        </w:rPr>
      </w:pPr>
      <w:r>
        <w:rPr>
          <w:rFonts w:cs="Times New Roman"/>
        </w:rPr>
        <w:t xml:space="preserve">      </w:t>
      </w:r>
      <w:r>
        <w:rPr>
          <w:rFonts w:hint="eastAsia"/>
        </w:rPr>
        <w:t>□　被後見人等の相続人全員に対して通知した。</w:t>
      </w:r>
    </w:p>
    <w:p w:rsidR="005354D4" w:rsidRDefault="005354D4">
      <w:pPr>
        <w:adjustRightInd/>
        <w:rPr>
          <w:rFonts w:ascii="ＭＳ 明朝" w:cs="Times New Roman"/>
          <w:spacing w:val="8"/>
        </w:rPr>
      </w:pPr>
      <w:r>
        <w:rPr>
          <w:rFonts w:cs="Times New Roman"/>
        </w:rPr>
        <w:t xml:space="preserve">      </w:t>
      </w:r>
      <w:r>
        <w:rPr>
          <w:rFonts w:hint="eastAsia"/>
        </w:rPr>
        <w:t>□　通知していない相続人がいる。</w:t>
      </w:r>
    </w:p>
    <w:tbl>
      <w:tblPr>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16"/>
      </w:tblGrid>
      <w:tr w:rsidR="005354D4" w:rsidTr="00B72B20">
        <w:tblPrEx>
          <w:tblCellMar>
            <w:top w:w="0" w:type="dxa"/>
            <w:bottom w:w="0" w:type="dxa"/>
          </w:tblCellMar>
        </w:tblPrEx>
        <w:trPr>
          <w:trHeight w:val="2145"/>
        </w:trPr>
        <w:tc>
          <w:tcPr>
            <w:tcW w:w="8916" w:type="dxa"/>
            <w:tcBorders>
              <w:top w:val="single" w:sz="12" w:space="0" w:color="000000"/>
              <w:left w:val="single" w:sz="12" w:space="0" w:color="000000"/>
              <w:bottom w:val="single" w:sz="12" w:space="0" w:color="000000"/>
              <w:right w:val="single" w:sz="12" w:space="0" w:color="000000"/>
            </w:tcBorders>
          </w:tcPr>
          <w:p w:rsidR="005354D4" w:rsidRDefault="005354D4">
            <w:pPr>
              <w:suppressAutoHyphens/>
              <w:kinsoku w:val="0"/>
              <w:wordWrap w:val="0"/>
              <w:autoSpaceDE w:val="0"/>
              <w:autoSpaceDN w:val="0"/>
              <w:spacing w:line="368" w:lineRule="atLeast"/>
              <w:jc w:val="left"/>
              <w:rPr>
                <w:rFonts w:ascii="ＭＳ 明朝" w:cs="Times New Roman"/>
                <w:color w:val="auto"/>
              </w:rPr>
            </w:pPr>
            <w:r>
              <w:rPr>
                <w:rFonts w:hint="eastAsia"/>
              </w:rPr>
              <w:t>（通知していない相続人氏名とその理由）</w:t>
            </w:r>
          </w:p>
        </w:tc>
      </w:tr>
    </w:tbl>
    <w:p w:rsidR="005354D4" w:rsidRDefault="005354D4">
      <w:pPr>
        <w:adjustRightInd/>
        <w:rPr>
          <w:rFonts w:ascii="ＭＳ 明朝" w:cs="Times New Roman"/>
          <w:spacing w:val="8"/>
        </w:rPr>
      </w:pPr>
      <w:r>
        <w:rPr>
          <w:rFonts w:cs="Times New Roman"/>
        </w:rPr>
        <w:t xml:space="preserve">      </w:t>
      </w:r>
      <w:r>
        <w:rPr>
          <w:rFonts w:hint="eastAsia"/>
        </w:rPr>
        <w:t>□　通知すべき被後見人等の相続人が存在しない。</w:t>
      </w:r>
    </w:p>
    <w:p w:rsidR="005354D4" w:rsidRDefault="005354D4">
      <w:pPr>
        <w:adjustRightInd/>
        <w:rPr>
          <w:rFonts w:ascii="ＭＳ 明朝" w:cs="Times New Roman"/>
          <w:spacing w:val="8"/>
        </w:rPr>
      </w:pPr>
      <w:r>
        <w:rPr>
          <w:rFonts w:ascii="ＭＳ 明朝" w:eastAsia="ＭＳ Ｐゴシック" w:cs="ＭＳ Ｐゴシック" w:hint="eastAsia"/>
        </w:rPr>
        <w:lastRenderedPageBreak/>
        <w:t>４　その他</w:t>
      </w:r>
    </w:p>
    <w:p w:rsidR="005354D4" w:rsidRDefault="005354D4">
      <w:pPr>
        <w:adjustRightInd/>
        <w:rPr>
          <w:rFonts w:ascii="ＭＳ 明朝" w:cs="Times New Roman"/>
          <w:spacing w:val="8"/>
        </w:rPr>
      </w:pPr>
      <w:r>
        <w:rPr>
          <w:rFonts w:cs="Times New Roman"/>
        </w:rPr>
        <w:t xml:space="preserve">    </w:t>
      </w:r>
      <w:r>
        <w:rPr>
          <w:rFonts w:hint="eastAsia"/>
        </w:rPr>
        <w:t>本件について困っていることなどがあればご記入ください。</w:t>
      </w:r>
    </w:p>
    <w:tbl>
      <w:tblPr>
        <w:tblW w:w="0" w:type="auto"/>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1"/>
      </w:tblGrid>
      <w:tr w:rsidR="005354D4" w:rsidTr="00B72B20">
        <w:tblPrEx>
          <w:tblCellMar>
            <w:top w:w="0" w:type="dxa"/>
            <w:bottom w:w="0" w:type="dxa"/>
          </w:tblCellMar>
        </w:tblPrEx>
        <w:trPr>
          <w:trHeight w:val="5898"/>
        </w:trPr>
        <w:tc>
          <w:tcPr>
            <w:tcW w:w="9171" w:type="dxa"/>
            <w:tcBorders>
              <w:top w:val="single" w:sz="12" w:space="0" w:color="000000"/>
              <w:left w:val="single" w:sz="12" w:space="0" w:color="000000"/>
              <w:bottom w:val="single" w:sz="12" w:space="0" w:color="000000"/>
              <w:right w:val="single" w:sz="12" w:space="0" w:color="000000"/>
            </w:tcBorders>
          </w:tcPr>
          <w:p w:rsidR="005354D4" w:rsidRDefault="005354D4">
            <w:pPr>
              <w:suppressAutoHyphens/>
              <w:kinsoku w:val="0"/>
              <w:wordWrap w:val="0"/>
              <w:autoSpaceDE w:val="0"/>
              <w:autoSpaceDN w:val="0"/>
              <w:spacing w:line="368" w:lineRule="atLeast"/>
              <w:jc w:val="left"/>
              <w:rPr>
                <w:rFonts w:ascii="ＭＳ 明朝" w:cs="Times New Roman"/>
                <w:color w:val="auto"/>
              </w:rPr>
            </w:pPr>
          </w:p>
        </w:tc>
      </w:tr>
    </w:tbl>
    <w:p w:rsidR="005354D4" w:rsidRDefault="005354D4">
      <w:pPr>
        <w:overflowPunct/>
        <w:autoSpaceDE w:val="0"/>
        <w:autoSpaceDN w:val="0"/>
        <w:jc w:val="left"/>
        <w:textAlignment w:val="auto"/>
        <w:rPr>
          <w:rFonts w:ascii="ＭＳ 明朝" w:cs="Times New Roman"/>
          <w:spacing w:val="8"/>
        </w:rPr>
      </w:pPr>
    </w:p>
    <w:sectPr w:rsidR="005354D4" w:rsidSect="00B72B20">
      <w:headerReference w:type="default" r:id="rId8"/>
      <w:footerReference w:type="default" r:id="rId9"/>
      <w:type w:val="continuous"/>
      <w:pgSz w:w="11906" w:h="16838"/>
      <w:pgMar w:top="1700" w:right="850" w:bottom="1530" w:left="1248" w:header="1134" w:footer="720" w:gutter="0"/>
      <w:pgNumType w:start="1"/>
      <w:cols w:space="720"/>
      <w:noEndnote/>
      <w:docGrid w:type="linesAndChars" w:linePitch="367"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21E" w:rsidRDefault="00A1421E">
      <w:r>
        <w:separator/>
      </w:r>
    </w:p>
  </w:endnote>
  <w:endnote w:type="continuationSeparator" w:id="0">
    <w:p w:rsidR="00A1421E" w:rsidRDefault="00A14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B20" w:rsidRDefault="00B72B20">
    <w:pPr>
      <w:pStyle w:val="a5"/>
      <w:jc w:val="center"/>
    </w:pPr>
    <w:r>
      <w:fldChar w:fldCharType="begin"/>
    </w:r>
    <w:r>
      <w:instrText>PAGE   \* MERGEFORMAT</w:instrText>
    </w:r>
    <w:r>
      <w:fldChar w:fldCharType="separate"/>
    </w:r>
    <w:r w:rsidR="00C60D80" w:rsidRPr="00C60D80">
      <w:rPr>
        <w:noProof/>
        <w:lang w:val="ja-JP"/>
      </w:rPr>
      <w:t>3</w:t>
    </w:r>
    <w:r>
      <w:fldChar w:fldCharType="end"/>
    </w:r>
  </w:p>
  <w:p w:rsidR="00B72B20" w:rsidRDefault="00B72B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21E" w:rsidRDefault="00A1421E">
      <w:r>
        <w:rPr>
          <w:rFonts w:ascii="ＭＳ 明朝" w:cs="Times New Roman"/>
          <w:color w:val="auto"/>
          <w:sz w:val="2"/>
          <w:szCs w:val="2"/>
        </w:rPr>
        <w:continuationSeparator/>
      </w:r>
    </w:p>
  </w:footnote>
  <w:footnote w:type="continuationSeparator" w:id="0">
    <w:p w:rsidR="00A1421E" w:rsidRDefault="00A14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4D4" w:rsidRDefault="006B2E9B" w:rsidP="006B2E9B">
    <w:pPr>
      <w:adjustRightInd/>
      <w:spacing w:line="288" w:lineRule="exact"/>
      <w:ind w:right="1024"/>
      <w:rPr>
        <w:rFonts w:ascii="ＭＳ 明朝" w:cs="Times New Roman"/>
        <w:spacing w:val="8"/>
      </w:rPr>
    </w:pPr>
    <w:r>
      <w:rPr>
        <w:rFonts w:ascii="ＭＳ 明朝" w:cs="Times New Roman" w:hint="eastAsia"/>
        <w:spacing w:val="8"/>
      </w:rPr>
      <w:t>（別紙第２２）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94C82"/>
    <w:multiLevelType w:val="hybridMultilevel"/>
    <w:tmpl w:val="B9E2A8C8"/>
    <w:lvl w:ilvl="0" w:tplc="B9A68E0A">
      <w:numFmt w:val="bullet"/>
      <w:lvlText w:val="※"/>
      <w:lvlJc w:val="left"/>
      <w:pPr>
        <w:ind w:left="1365" w:hanging="360"/>
      </w:pPr>
      <w:rPr>
        <w:rFonts w:ascii="ＭＳ 明朝" w:eastAsia="ＭＳ 明朝" w:hAnsi="ＭＳ 明朝"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6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D4"/>
    <w:rsid w:val="00425F4E"/>
    <w:rsid w:val="00456A29"/>
    <w:rsid w:val="005354D4"/>
    <w:rsid w:val="005C6CCB"/>
    <w:rsid w:val="006B2E9B"/>
    <w:rsid w:val="00781D9B"/>
    <w:rsid w:val="007A3B38"/>
    <w:rsid w:val="00983C3A"/>
    <w:rsid w:val="00A1421E"/>
    <w:rsid w:val="00A34C86"/>
    <w:rsid w:val="00A47B36"/>
    <w:rsid w:val="00B72B20"/>
    <w:rsid w:val="00BA6F4B"/>
    <w:rsid w:val="00C60D80"/>
    <w:rsid w:val="00C72AD6"/>
    <w:rsid w:val="00E60856"/>
    <w:rsid w:val="00FB7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CF8DB54-70CD-4C77-B93B-E9E0B38A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CCB"/>
    <w:pPr>
      <w:tabs>
        <w:tab w:val="center" w:pos="4252"/>
        <w:tab w:val="right" w:pos="8504"/>
      </w:tabs>
      <w:snapToGrid w:val="0"/>
    </w:pPr>
  </w:style>
  <w:style w:type="character" w:customStyle="1" w:styleId="a4">
    <w:name w:val="ヘッダー (文字)"/>
    <w:basedOn w:val="a0"/>
    <w:link w:val="a3"/>
    <w:uiPriority w:val="99"/>
    <w:locked/>
    <w:rsid w:val="005C6CCB"/>
    <w:rPr>
      <w:rFonts w:cs="ＭＳ 明朝"/>
      <w:color w:val="000000"/>
      <w:kern w:val="0"/>
      <w:sz w:val="24"/>
      <w:szCs w:val="24"/>
    </w:rPr>
  </w:style>
  <w:style w:type="paragraph" w:styleId="a5">
    <w:name w:val="footer"/>
    <w:basedOn w:val="a"/>
    <w:link w:val="a6"/>
    <w:uiPriority w:val="99"/>
    <w:unhideWhenUsed/>
    <w:rsid w:val="005C6CCB"/>
    <w:pPr>
      <w:tabs>
        <w:tab w:val="center" w:pos="4252"/>
        <w:tab w:val="right" w:pos="8504"/>
      </w:tabs>
      <w:snapToGrid w:val="0"/>
    </w:pPr>
  </w:style>
  <w:style w:type="character" w:customStyle="1" w:styleId="a6">
    <w:name w:val="フッター (文字)"/>
    <w:basedOn w:val="a0"/>
    <w:link w:val="a5"/>
    <w:uiPriority w:val="99"/>
    <w:locked/>
    <w:rsid w:val="005C6CCB"/>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E1D2D-8494-4190-A0BF-22B72B131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1523</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2015-06-04T01:10:00Z</cp:lastPrinted>
  <dcterms:created xsi:type="dcterms:W3CDTF">2019-06-25T10:33:00Z</dcterms:created>
  <dcterms:modified xsi:type="dcterms:W3CDTF">2019-06-25T10:34:00Z</dcterms:modified>
</cp:coreProperties>
</file>