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F1" w:rsidRDefault="0051297A" w:rsidP="009057F1">
      <w:pPr>
        <w:jc w:val="both"/>
      </w:pPr>
      <w:r>
        <w:rPr>
          <w:rFonts w:hint="eastAsia"/>
        </w:rPr>
        <w:t>平成</w:t>
      </w:r>
      <w:r w:rsidR="00170C2A">
        <w:rPr>
          <w:rFonts w:hint="eastAsia"/>
        </w:rPr>
        <w:t>・令和</w:t>
      </w:r>
      <w:r>
        <w:rPr>
          <w:rFonts w:hint="eastAsia"/>
        </w:rPr>
        <w:t xml:space="preserve">　　　年（家）第　　　　　　　号</w:t>
      </w:r>
    </w:p>
    <w:p w:rsidR="00E908F0" w:rsidRDefault="00170C2A" w:rsidP="00E908F0">
      <w:pPr>
        <w:ind w:firstLineChars="2300" w:firstLine="5286"/>
      </w:pPr>
      <w:r>
        <w:rPr>
          <w:rFonts w:hint="eastAsia"/>
        </w:rPr>
        <w:t>令和</w:t>
      </w:r>
      <w:r w:rsidR="00E908F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 w:rsidR="00E908F0"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t xml:space="preserve"> </w:t>
      </w:r>
      <w:r w:rsidR="00E908F0"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t xml:space="preserve"> </w:t>
      </w:r>
      <w:bookmarkStart w:id="0" w:name="_GoBack"/>
      <w:bookmarkEnd w:id="0"/>
      <w:r w:rsidR="00E908F0">
        <w:rPr>
          <w:rFonts w:hint="eastAsia"/>
        </w:rPr>
        <w:t xml:space="preserve">　日</w:t>
      </w:r>
    </w:p>
    <w:p w:rsidR="00E908F0" w:rsidRDefault="00C35A27" w:rsidP="00C35A27">
      <w:r>
        <w:rPr>
          <w:rFonts w:hint="eastAsia"/>
        </w:rPr>
        <w:t xml:space="preserve">　</w:t>
      </w:r>
    </w:p>
    <w:p w:rsidR="00E908F0" w:rsidRDefault="00E908F0" w:rsidP="00C35A27">
      <w:r>
        <w:rPr>
          <w:rFonts w:hint="eastAsia"/>
        </w:rPr>
        <w:t xml:space="preserve">　</w:t>
      </w:r>
      <w:r w:rsidR="002C37BE">
        <w:rPr>
          <w:rFonts w:hint="eastAsia"/>
        </w:rPr>
        <w:t>松江家庭裁判所</w:t>
      </w:r>
      <w:r>
        <w:rPr>
          <w:rFonts w:hint="eastAsia"/>
        </w:rPr>
        <w:t xml:space="preserve">　御中</w:t>
      </w:r>
    </w:p>
    <w:p w:rsidR="00E908F0" w:rsidRPr="00E908F0" w:rsidRDefault="00E908F0" w:rsidP="00C35A27"/>
    <w:p w:rsidR="00E908F0" w:rsidRPr="00E908F0" w:rsidRDefault="00E908F0" w:rsidP="00E908F0">
      <w:pPr>
        <w:ind w:firstLineChars="1600" w:firstLine="3677"/>
        <w:rPr>
          <w:u w:val="thick"/>
        </w:rPr>
      </w:pPr>
      <w:r>
        <w:rPr>
          <w:rFonts w:hint="eastAsia"/>
          <w:u w:val="thick"/>
        </w:rPr>
        <w:t xml:space="preserve">住所　　　　　　　　　　　　　　　　　　</w:t>
      </w:r>
    </w:p>
    <w:p w:rsidR="00E908F0" w:rsidRPr="00E908F0" w:rsidRDefault="00E908F0" w:rsidP="00E908F0">
      <w:pPr>
        <w:ind w:firstLineChars="1600" w:firstLine="3677"/>
        <w:rPr>
          <w:u w:val="thick"/>
        </w:rPr>
      </w:pPr>
      <w:r w:rsidRPr="00E908F0">
        <w:rPr>
          <w:rFonts w:hint="eastAsia"/>
          <w:u w:val="thick"/>
        </w:rPr>
        <w:t xml:space="preserve">氏名　</w:t>
      </w:r>
      <w:r>
        <w:rPr>
          <w:rFonts w:hint="eastAsia"/>
          <w:u w:val="thick"/>
        </w:rPr>
        <w:t xml:space="preserve">　　　　　　　　　　　　　　　　</w:t>
      </w:r>
      <w:r w:rsidRPr="00E908F0">
        <w:rPr>
          <w:rFonts w:hint="eastAsia"/>
          <w:u w:val="thick"/>
        </w:rPr>
        <w:t>印</w:t>
      </w:r>
    </w:p>
    <w:p w:rsidR="00E908F0" w:rsidRDefault="00E908F0" w:rsidP="00C35A27"/>
    <w:p w:rsidR="00C35A27" w:rsidRDefault="00445DC7" w:rsidP="00E908F0">
      <w:pPr>
        <w:jc w:val="center"/>
      </w:pPr>
      <w:r>
        <w:rPr>
          <w:rFonts w:hint="eastAsia"/>
        </w:rPr>
        <w:t>引　継</w:t>
      </w:r>
      <w:r w:rsidR="00E908F0">
        <w:rPr>
          <w:rFonts w:hint="eastAsia"/>
        </w:rPr>
        <w:t xml:space="preserve">　書</w:t>
      </w:r>
    </w:p>
    <w:p w:rsidR="00E908F0" w:rsidRDefault="00E908F0" w:rsidP="00E908F0">
      <w:pPr>
        <w:jc w:val="center"/>
      </w:pPr>
    </w:p>
    <w:p w:rsidR="00B16888" w:rsidRDefault="00E908F0" w:rsidP="00F82795">
      <w:r>
        <w:rPr>
          <w:rFonts w:hint="eastAsia"/>
        </w:rPr>
        <w:t xml:space="preserve">　</w:t>
      </w:r>
      <w:r w:rsidRPr="00E908F0">
        <w:rPr>
          <w:rFonts w:hint="eastAsia"/>
          <w:u w:val="thick"/>
        </w:rPr>
        <w:t>亡</w:t>
      </w:r>
      <w:r>
        <w:rPr>
          <w:rFonts w:hint="eastAsia"/>
          <w:u w:val="thick"/>
        </w:rPr>
        <w:t xml:space="preserve">　　　　　　　　　　　</w:t>
      </w:r>
      <w:r>
        <w:rPr>
          <w:rFonts w:hint="eastAsia"/>
        </w:rPr>
        <w:t>の後見人であった</w:t>
      </w:r>
      <w:r w:rsidRPr="00E908F0">
        <w:rPr>
          <w:rFonts w:hint="eastAsia"/>
          <w:u w:val="thick"/>
        </w:rPr>
        <w:t xml:space="preserve">　　　　　</w:t>
      </w:r>
      <w:r>
        <w:rPr>
          <w:rFonts w:hint="eastAsia"/>
          <w:u w:val="thick"/>
        </w:rPr>
        <w:t xml:space="preserve">　</w:t>
      </w:r>
      <w:r w:rsidRPr="00E908F0">
        <w:rPr>
          <w:rFonts w:hint="eastAsia"/>
          <w:u w:val="thick"/>
        </w:rPr>
        <w:t xml:space="preserve">　　</w:t>
      </w:r>
      <w:r>
        <w:rPr>
          <w:rFonts w:hint="eastAsia"/>
        </w:rPr>
        <w:t>から，</w:t>
      </w:r>
      <w:r w:rsidR="00F82795">
        <w:rPr>
          <w:rFonts w:hint="eastAsia"/>
        </w:rPr>
        <w:t>遺産の引き</w:t>
      </w:r>
    </w:p>
    <w:p w:rsidR="00B16888" w:rsidRDefault="00B16888" w:rsidP="00F82795"/>
    <w:p w:rsidR="00E908F0" w:rsidRPr="00C35A27" w:rsidRDefault="00F82795" w:rsidP="00F82795">
      <w:r>
        <w:rPr>
          <w:rFonts w:hint="eastAsia"/>
        </w:rPr>
        <w:t>継ぎを</w:t>
      </w:r>
      <w:r w:rsidR="00E908F0">
        <w:rPr>
          <w:rFonts w:hint="eastAsia"/>
        </w:rPr>
        <w:t>受けました。</w:t>
      </w:r>
    </w:p>
    <w:sectPr w:rsidR="00E908F0" w:rsidRPr="00C35A27" w:rsidSect="00D6772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fmt="numberInDash" w:start="34"/>
      <w:cols w:space="425"/>
      <w:docGrid w:type="linesAndChars" w:linePitch="505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87" w:rsidRDefault="007F2E87" w:rsidP="00DA1BC3">
      <w:r>
        <w:separator/>
      </w:r>
    </w:p>
  </w:endnote>
  <w:endnote w:type="continuationSeparator" w:id="0">
    <w:p w:rsidR="007F2E87" w:rsidRDefault="007F2E87" w:rsidP="00DA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23" w:rsidRDefault="00D67723">
    <w:pPr>
      <w:pStyle w:val="a9"/>
      <w:jc w:val="center"/>
    </w:pPr>
  </w:p>
  <w:p w:rsidR="00D67723" w:rsidRDefault="00D677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87" w:rsidRDefault="007F2E87" w:rsidP="00DA1BC3">
      <w:r>
        <w:separator/>
      </w:r>
    </w:p>
  </w:footnote>
  <w:footnote w:type="continuationSeparator" w:id="0">
    <w:p w:rsidR="007F2E87" w:rsidRDefault="007F2E87" w:rsidP="00DA1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39" w:rsidRDefault="00895439">
    <w:pPr>
      <w:pStyle w:val="a7"/>
    </w:pPr>
    <w:r>
      <w:rPr>
        <w:rFonts w:hint="eastAsia"/>
      </w:rPr>
      <w:t>（別紙第２３）</w:t>
    </w:r>
  </w:p>
  <w:p w:rsidR="00895439" w:rsidRDefault="0089543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A27"/>
    <w:rsid w:val="0000414A"/>
    <w:rsid w:val="0001649C"/>
    <w:rsid w:val="0010415A"/>
    <w:rsid w:val="0010793A"/>
    <w:rsid w:val="001353F2"/>
    <w:rsid w:val="001705A9"/>
    <w:rsid w:val="00170C2A"/>
    <w:rsid w:val="001D1BE6"/>
    <w:rsid w:val="001D77A9"/>
    <w:rsid w:val="00217DC9"/>
    <w:rsid w:val="00276E28"/>
    <w:rsid w:val="002C37BE"/>
    <w:rsid w:val="003623B4"/>
    <w:rsid w:val="003965AA"/>
    <w:rsid w:val="0043167B"/>
    <w:rsid w:val="00445DC7"/>
    <w:rsid w:val="004A531D"/>
    <w:rsid w:val="004D625D"/>
    <w:rsid w:val="004F316A"/>
    <w:rsid w:val="0051297A"/>
    <w:rsid w:val="0059512A"/>
    <w:rsid w:val="005C7CB0"/>
    <w:rsid w:val="00644A36"/>
    <w:rsid w:val="006B631D"/>
    <w:rsid w:val="006C5BAD"/>
    <w:rsid w:val="006D20A5"/>
    <w:rsid w:val="007066B1"/>
    <w:rsid w:val="00711D5C"/>
    <w:rsid w:val="00740FC8"/>
    <w:rsid w:val="007B4C78"/>
    <w:rsid w:val="007F2E87"/>
    <w:rsid w:val="008257FB"/>
    <w:rsid w:val="00865558"/>
    <w:rsid w:val="00895439"/>
    <w:rsid w:val="008A56E2"/>
    <w:rsid w:val="008B32F7"/>
    <w:rsid w:val="008C5FD3"/>
    <w:rsid w:val="008D3E24"/>
    <w:rsid w:val="009057F1"/>
    <w:rsid w:val="009321B6"/>
    <w:rsid w:val="00991A17"/>
    <w:rsid w:val="009B7B06"/>
    <w:rsid w:val="00A32CAA"/>
    <w:rsid w:val="00B16888"/>
    <w:rsid w:val="00BD29F6"/>
    <w:rsid w:val="00BF6153"/>
    <w:rsid w:val="00C14EE3"/>
    <w:rsid w:val="00C35A27"/>
    <w:rsid w:val="00C56007"/>
    <w:rsid w:val="00C64076"/>
    <w:rsid w:val="00C95D92"/>
    <w:rsid w:val="00CD3261"/>
    <w:rsid w:val="00CE7529"/>
    <w:rsid w:val="00D264AD"/>
    <w:rsid w:val="00D56B7A"/>
    <w:rsid w:val="00D63420"/>
    <w:rsid w:val="00D67723"/>
    <w:rsid w:val="00D87E2E"/>
    <w:rsid w:val="00DA1BC3"/>
    <w:rsid w:val="00DE4088"/>
    <w:rsid w:val="00E16A61"/>
    <w:rsid w:val="00E60AA5"/>
    <w:rsid w:val="00E864A5"/>
    <w:rsid w:val="00E908F0"/>
    <w:rsid w:val="00ED52E3"/>
    <w:rsid w:val="00ED7B11"/>
    <w:rsid w:val="00EE72CB"/>
    <w:rsid w:val="00F15B60"/>
    <w:rsid w:val="00F4362E"/>
    <w:rsid w:val="00F737E3"/>
    <w:rsid w:val="00F82795"/>
    <w:rsid w:val="00FB6630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12E52DF-B07A-47C0-A62F-349804E3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7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65AA"/>
    <w:pPr>
      <w:jc w:val="center"/>
    </w:pPr>
  </w:style>
  <w:style w:type="character" w:customStyle="1" w:styleId="a4">
    <w:name w:val="記 (文字)"/>
    <w:basedOn w:val="a0"/>
    <w:link w:val="a3"/>
    <w:uiPriority w:val="99"/>
    <w:rsid w:val="003965AA"/>
    <w:rPr>
      <w:rFonts w:ascii="ＭＳ 明朝" w:hAnsi="ＭＳ 明朝" w:cs="ＭＳ 明朝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965AA"/>
    <w:pPr>
      <w:jc w:val="right"/>
    </w:pPr>
  </w:style>
  <w:style w:type="character" w:customStyle="1" w:styleId="a6">
    <w:name w:val="結語 (文字)"/>
    <w:basedOn w:val="a0"/>
    <w:link w:val="a5"/>
    <w:uiPriority w:val="99"/>
    <w:rsid w:val="003965AA"/>
    <w:rPr>
      <w:rFonts w:ascii="ＭＳ 明朝" w:hAnsi="ＭＳ 明朝" w:cs="ＭＳ 明朝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A1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1BC3"/>
    <w:rPr>
      <w:rFonts w:ascii="ＭＳ 明朝" w:hAnsi="ＭＳ 明朝" w:cs="ＭＳ 明朝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A1B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1BC3"/>
    <w:rPr>
      <w:rFonts w:ascii="ＭＳ 明朝" w:hAns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67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772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FFA88-6A39-4E54-B7D9-F57FBF2E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2016-05-12T06:40:00Z</cp:lastPrinted>
  <dcterms:created xsi:type="dcterms:W3CDTF">2016-05-12T05:30:00Z</dcterms:created>
  <dcterms:modified xsi:type="dcterms:W3CDTF">2019-06-25T10:29:00Z</dcterms:modified>
</cp:coreProperties>
</file>